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57F09" w:rsidRPr="00513658" w:rsidRDefault="00D57F09" w:rsidP="00513658">
      <w:pPr>
        <w:pStyle w:val="a4"/>
        <w:jc w:val="both"/>
      </w:pPr>
    </w:p>
    <w:p w:rsidR="00D57F09" w:rsidRPr="00513658" w:rsidRDefault="00D57F09" w:rsidP="00513658">
      <w:pPr>
        <w:pStyle w:val="a4"/>
        <w:jc w:val="both"/>
      </w:pPr>
    </w:p>
    <w:p w:rsidR="00ED28FE" w:rsidRPr="00513658" w:rsidRDefault="00ED28FE" w:rsidP="001717C2">
      <w:pPr>
        <w:pStyle w:val="a4"/>
        <w:rPr>
          <w:b w:val="0"/>
        </w:rPr>
      </w:pPr>
      <w:r w:rsidRPr="00513658">
        <w:rPr>
          <w:b w:val="0"/>
        </w:rPr>
        <w:t>Министерство здравоохранения Пензенской области</w:t>
      </w:r>
    </w:p>
    <w:p w:rsidR="00ED28FE" w:rsidRPr="00513658" w:rsidRDefault="00ED28FE" w:rsidP="001717C2">
      <w:pPr>
        <w:pStyle w:val="a6"/>
      </w:pPr>
    </w:p>
    <w:p w:rsidR="00ED28FE" w:rsidRPr="00513658" w:rsidRDefault="00ED28FE" w:rsidP="001717C2">
      <w:pPr>
        <w:pStyle w:val="a6"/>
        <w:rPr>
          <w:b w:val="0"/>
        </w:rPr>
      </w:pPr>
      <w:r w:rsidRPr="00513658">
        <w:rPr>
          <w:b w:val="0"/>
        </w:rPr>
        <w:t>Государственное бюджетное  учреждение здравоохранения</w:t>
      </w:r>
    </w:p>
    <w:p w:rsidR="00ED28FE" w:rsidRPr="00513658" w:rsidRDefault="00ED28FE" w:rsidP="001717C2">
      <w:pPr>
        <w:spacing w:after="0" w:line="240" w:lineRule="auto"/>
        <w:jc w:val="center"/>
        <w:rPr>
          <w:rFonts w:ascii="Times New Roman" w:hAnsi="Times New Roman"/>
          <w:b/>
          <w:bCs/>
          <w:sz w:val="24"/>
          <w:szCs w:val="24"/>
        </w:rPr>
      </w:pPr>
    </w:p>
    <w:p w:rsidR="00ED28FE" w:rsidRPr="00513658" w:rsidRDefault="005F2EBA" w:rsidP="001717C2">
      <w:pPr>
        <w:spacing w:after="0" w:line="240" w:lineRule="auto"/>
        <w:jc w:val="center"/>
        <w:rPr>
          <w:rFonts w:ascii="Times New Roman" w:hAnsi="Times New Roman"/>
          <w:b/>
          <w:bCs/>
          <w:sz w:val="24"/>
          <w:szCs w:val="24"/>
        </w:rPr>
      </w:pPr>
      <w:r w:rsidRPr="00513658">
        <w:rPr>
          <w:rFonts w:ascii="Times New Roman" w:hAnsi="Times New Roman"/>
          <w:b/>
          <w:bCs/>
          <w:sz w:val="24"/>
          <w:szCs w:val="24"/>
        </w:rPr>
        <w:t>«</w:t>
      </w:r>
      <w:r w:rsidR="00ED28FE" w:rsidRPr="00513658">
        <w:rPr>
          <w:rFonts w:ascii="Times New Roman" w:hAnsi="Times New Roman"/>
          <w:b/>
          <w:bCs/>
          <w:sz w:val="24"/>
          <w:szCs w:val="24"/>
        </w:rPr>
        <w:t>БАШМАКОВСКАЯ РАЙОННАЯ БОЛЬНИЦА</w:t>
      </w:r>
      <w:r w:rsidRPr="00513658">
        <w:rPr>
          <w:rFonts w:ascii="Times New Roman" w:hAnsi="Times New Roman"/>
          <w:b/>
          <w:bCs/>
          <w:sz w:val="24"/>
          <w:szCs w:val="24"/>
        </w:rPr>
        <w:t>»</w:t>
      </w:r>
    </w:p>
    <w:p w:rsidR="005F2EBA" w:rsidRPr="00513658" w:rsidRDefault="005F2EBA" w:rsidP="001717C2">
      <w:pPr>
        <w:spacing w:after="0" w:line="240" w:lineRule="auto"/>
        <w:jc w:val="center"/>
        <w:rPr>
          <w:rFonts w:ascii="Times New Roman" w:hAnsi="Times New Roman"/>
          <w:bCs/>
          <w:sz w:val="24"/>
          <w:szCs w:val="24"/>
        </w:rPr>
      </w:pPr>
      <w:r w:rsidRPr="00513658">
        <w:rPr>
          <w:rFonts w:ascii="Times New Roman" w:hAnsi="Times New Roman"/>
          <w:bCs/>
          <w:sz w:val="24"/>
          <w:szCs w:val="24"/>
        </w:rPr>
        <w:t>(ГБУЗ «Башмаковская РБ»)</w:t>
      </w:r>
    </w:p>
    <w:p w:rsidR="00ED28FE" w:rsidRPr="00513658" w:rsidRDefault="00ED28FE" w:rsidP="001717C2">
      <w:pPr>
        <w:pStyle w:val="1"/>
        <w:rPr>
          <w:rFonts w:ascii="Times New Roman" w:hAnsi="Times New Roman" w:cs="Times New Roman"/>
          <w:sz w:val="24"/>
          <w:szCs w:val="24"/>
        </w:rPr>
      </w:pPr>
      <w:bookmarkStart w:id="0" w:name="_Toc172964383"/>
    </w:p>
    <w:p w:rsidR="00ED28FE" w:rsidRPr="00513658" w:rsidRDefault="00ED28FE" w:rsidP="001717C2">
      <w:pPr>
        <w:pStyle w:val="1"/>
        <w:rPr>
          <w:rFonts w:ascii="Times New Roman" w:hAnsi="Times New Roman" w:cs="Times New Roman"/>
          <w:sz w:val="24"/>
          <w:szCs w:val="24"/>
        </w:rPr>
      </w:pPr>
      <w:r w:rsidRPr="00513658">
        <w:rPr>
          <w:rFonts w:ascii="Times New Roman" w:hAnsi="Times New Roman" w:cs="Times New Roman"/>
          <w:sz w:val="24"/>
          <w:szCs w:val="24"/>
        </w:rPr>
        <w:t>ПРИКАЗ</w:t>
      </w:r>
      <w:bookmarkEnd w:id="0"/>
    </w:p>
    <w:p w:rsidR="008A1F2B" w:rsidRPr="00513658" w:rsidRDefault="008A1F2B" w:rsidP="00513658">
      <w:pPr>
        <w:pStyle w:val="1"/>
        <w:jc w:val="both"/>
        <w:rPr>
          <w:rFonts w:ascii="Times New Roman" w:hAnsi="Times New Roman" w:cs="Times New Roman"/>
          <w:sz w:val="24"/>
          <w:szCs w:val="24"/>
        </w:rPr>
      </w:pPr>
      <w:r w:rsidRPr="00513658">
        <w:rPr>
          <w:rFonts w:ascii="Times New Roman" w:hAnsi="Times New Roman" w:cs="Times New Roman"/>
          <w:sz w:val="24"/>
          <w:szCs w:val="24"/>
        </w:rPr>
        <w:t xml:space="preserve">От </w:t>
      </w:r>
      <w:r w:rsidR="00313F11" w:rsidRPr="00513658">
        <w:rPr>
          <w:rFonts w:ascii="Times New Roman" w:hAnsi="Times New Roman" w:cs="Times New Roman"/>
          <w:sz w:val="24"/>
          <w:szCs w:val="24"/>
        </w:rPr>
        <w:t>02</w:t>
      </w:r>
      <w:r w:rsidRPr="00513658">
        <w:rPr>
          <w:rFonts w:ascii="Times New Roman" w:hAnsi="Times New Roman" w:cs="Times New Roman"/>
          <w:sz w:val="24"/>
          <w:szCs w:val="24"/>
        </w:rPr>
        <w:t xml:space="preserve"> </w:t>
      </w:r>
      <w:r w:rsidR="00313F11" w:rsidRPr="00513658">
        <w:rPr>
          <w:rFonts w:ascii="Times New Roman" w:hAnsi="Times New Roman" w:cs="Times New Roman"/>
          <w:sz w:val="24"/>
          <w:szCs w:val="24"/>
        </w:rPr>
        <w:t>июня</w:t>
      </w:r>
      <w:r w:rsidRPr="00513658">
        <w:rPr>
          <w:rFonts w:ascii="Times New Roman" w:hAnsi="Times New Roman" w:cs="Times New Roman"/>
          <w:sz w:val="24"/>
          <w:szCs w:val="24"/>
        </w:rPr>
        <w:t xml:space="preserve"> 20</w:t>
      </w:r>
      <w:r w:rsidR="00313F11" w:rsidRPr="00513658">
        <w:rPr>
          <w:rFonts w:ascii="Times New Roman" w:hAnsi="Times New Roman" w:cs="Times New Roman"/>
          <w:sz w:val="24"/>
          <w:szCs w:val="24"/>
        </w:rPr>
        <w:t>21</w:t>
      </w:r>
      <w:r w:rsidRPr="00513658">
        <w:rPr>
          <w:rFonts w:ascii="Times New Roman" w:hAnsi="Times New Roman" w:cs="Times New Roman"/>
          <w:sz w:val="24"/>
          <w:szCs w:val="24"/>
        </w:rPr>
        <w:t xml:space="preserve"> года                                                                                            № </w:t>
      </w:r>
      <w:r w:rsidR="00313F11" w:rsidRPr="00513658">
        <w:rPr>
          <w:rFonts w:ascii="Times New Roman" w:hAnsi="Times New Roman" w:cs="Times New Roman"/>
          <w:sz w:val="24"/>
          <w:szCs w:val="24"/>
        </w:rPr>
        <w:t>02062</w:t>
      </w:r>
    </w:p>
    <w:p w:rsidR="008571E3" w:rsidRPr="00513658" w:rsidRDefault="008571E3" w:rsidP="00513658">
      <w:pPr>
        <w:jc w:val="both"/>
        <w:rPr>
          <w:rFonts w:ascii="Times New Roman" w:hAnsi="Times New Roman"/>
          <w:b/>
          <w:sz w:val="24"/>
          <w:szCs w:val="24"/>
          <w:lang w:eastAsia="ru-RU"/>
        </w:rPr>
      </w:pPr>
    </w:p>
    <w:p w:rsidR="0015703E" w:rsidRPr="00513658" w:rsidRDefault="0015703E" w:rsidP="001717C2">
      <w:pPr>
        <w:spacing w:after="0" w:line="240" w:lineRule="auto"/>
        <w:outlineLvl w:val="0"/>
        <w:rPr>
          <w:rFonts w:ascii="Times New Roman" w:hAnsi="Times New Roman"/>
          <w:b/>
          <w:sz w:val="24"/>
          <w:szCs w:val="24"/>
        </w:rPr>
      </w:pPr>
      <w:r w:rsidRPr="00513658">
        <w:rPr>
          <w:rFonts w:ascii="Times New Roman" w:hAnsi="Times New Roman"/>
          <w:b/>
          <w:sz w:val="24"/>
          <w:szCs w:val="24"/>
        </w:rPr>
        <w:t>Об утверждении учетной политики для целей бухгалтерского (бюджетного) и налогового учета в ГБУЗ «Башмаковская РБ»</w:t>
      </w:r>
    </w:p>
    <w:p w:rsidR="0015703E" w:rsidRPr="00513658" w:rsidRDefault="0015703E" w:rsidP="00513658">
      <w:pPr>
        <w:spacing w:after="0"/>
        <w:jc w:val="both"/>
        <w:rPr>
          <w:rFonts w:ascii="Times New Roman" w:hAnsi="Times New Roman"/>
          <w:sz w:val="24"/>
          <w:szCs w:val="24"/>
        </w:rPr>
      </w:pPr>
      <w:r w:rsidRPr="00513658">
        <w:rPr>
          <w:rFonts w:ascii="Times New Roman" w:hAnsi="Times New Roman"/>
          <w:sz w:val="24"/>
          <w:szCs w:val="24"/>
        </w:rPr>
        <w:t xml:space="preserve"> </w:t>
      </w:r>
    </w:p>
    <w:p w:rsidR="00313F11" w:rsidRPr="00513658" w:rsidRDefault="00313F11" w:rsidP="00513658">
      <w:pPr>
        <w:spacing w:after="0" w:line="240" w:lineRule="auto"/>
        <w:ind w:firstLine="540"/>
        <w:jc w:val="both"/>
        <w:rPr>
          <w:rFonts w:ascii="Times New Roman" w:hAnsi="Times New Roman"/>
          <w:color w:val="000000"/>
          <w:sz w:val="24"/>
          <w:szCs w:val="24"/>
        </w:rPr>
      </w:pPr>
      <w:r w:rsidRPr="00513658">
        <w:rPr>
          <w:rFonts w:ascii="Times New Roman" w:hAnsi="Times New Roman"/>
          <w:sz w:val="24"/>
          <w:szCs w:val="24"/>
        </w:rPr>
        <w:t xml:space="preserve">Руководствуясь Федеральным законом </w:t>
      </w:r>
      <w:r w:rsidRPr="00513658">
        <w:rPr>
          <w:rFonts w:ascii="Times New Roman" w:hAnsi="Times New Roman"/>
          <w:color w:val="000000"/>
          <w:sz w:val="24"/>
          <w:szCs w:val="24"/>
        </w:rPr>
        <w:t>от 06.12.2011 № 402-ФЗ</w:t>
      </w:r>
      <w:r w:rsidRPr="00513658">
        <w:rPr>
          <w:rFonts w:ascii="Times New Roman" w:hAnsi="Times New Roman"/>
          <w:sz w:val="24"/>
          <w:szCs w:val="24"/>
        </w:rPr>
        <w:t xml:space="preserve"> «О бухгалтерском учете» и </w:t>
      </w:r>
      <w:r w:rsidRPr="00513658">
        <w:rPr>
          <w:rFonts w:ascii="Times New Roman" w:hAnsi="Times New Roman"/>
          <w:color w:val="000000"/>
          <w:sz w:val="24"/>
          <w:szCs w:val="24"/>
        </w:rPr>
        <w:t xml:space="preserve">приказом Министерства финансов Российской Федерации от 01.12.2010 № 157н </w:t>
      </w:r>
      <w:r w:rsidRPr="00513658">
        <w:rPr>
          <w:rFonts w:ascii="Times New Roman" w:hAnsi="Times New Roman"/>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513658">
        <w:rPr>
          <w:rFonts w:ascii="Times New Roman" w:hAnsi="Times New Roman"/>
          <w:color w:val="000000"/>
          <w:sz w:val="24"/>
          <w:szCs w:val="24"/>
        </w:rPr>
        <w:t>(с изменениями и дополнениями),</w:t>
      </w:r>
    </w:p>
    <w:p w:rsidR="00313F11" w:rsidRPr="00513658" w:rsidRDefault="00313F11" w:rsidP="00513658">
      <w:pPr>
        <w:spacing w:after="0" w:line="240" w:lineRule="auto"/>
        <w:jc w:val="both"/>
        <w:rPr>
          <w:rFonts w:ascii="Times New Roman" w:hAnsi="Times New Roman"/>
          <w:b/>
          <w:sz w:val="24"/>
          <w:szCs w:val="24"/>
        </w:rPr>
      </w:pPr>
      <w:r w:rsidRPr="00513658">
        <w:rPr>
          <w:rFonts w:ascii="Times New Roman" w:hAnsi="Times New Roman"/>
          <w:b/>
          <w:sz w:val="24"/>
          <w:szCs w:val="24"/>
        </w:rPr>
        <w:t>п р и к а з ы в а ю:</w:t>
      </w:r>
    </w:p>
    <w:p w:rsidR="00313F11" w:rsidRPr="00513658" w:rsidRDefault="00313F11" w:rsidP="00513658">
      <w:pPr>
        <w:pStyle w:val="ac"/>
        <w:spacing w:line="240" w:lineRule="auto"/>
        <w:ind w:firstLine="540"/>
        <w:jc w:val="both"/>
      </w:pPr>
      <w:r w:rsidRPr="00513658">
        <w:t>1.Увердить Учетную политику для целей бухгалтерского (бюджетного) и налогового учета в составе документов учетной политики;</w:t>
      </w:r>
    </w:p>
    <w:p w:rsidR="00313F11" w:rsidRPr="00513658" w:rsidRDefault="00313F11" w:rsidP="00513658">
      <w:pPr>
        <w:pStyle w:val="ac"/>
        <w:spacing w:line="240" w:lineRule="auto"/>
        <w:ind w:firstLine="540"/>
        <w:jc w:val="both"/>
      </w:pPr>
      <w:r w:rsidRPr="00513658">
        <w:t>2.Утвердить Особенности ведения бухгалтерского (бюджетного) учета (Документ учетной политики учреждения №1)</w:t>
      </w:r>
      <w:r w:rsidR="00901C37" w:rsidRPr="00513658">
        <w:t xml:space="preserve"> (Приложение № 1)</w:t>
      </w:r>
      <w:r w:rsidRPr="00513658">
        <w:t>;</w:t>
      </w:r>
    </w:p>
    <w:p w:rsidR="00313F11" w:rsidRPr="00513658" w:rsidRDefault="00313F11" w:rsidP="00513658">
      <w:pPr>
        <w:pStyle w:val="ac"/>
        <w:spacing w:line="240" w:lineRule="auto"/>
        <w:ind w:firstLine="540"/>
        <w:jc w:val="both"/>
      </w:pPr>
      <w:r w:rsidRPr="00513658">
        <w:t>3. Утвердить Рабочий план счетов бухгалтерского (бюджетного)</w:t>
      </w:r>
      <w:r w:rsidR="00901C37" w:rsidRPr="00513658">
        <w:t xml:space="preserve"> </w:t>
      </w:r>
      <w:r w:rsidRPr="00513658">
        <w:t>учета. Коды доходов для целей бухгалтерского (бюджетного) учета (Документ учетной политики учреждения №2)</w:t>
      </w:r>
      <w:r w:rsidR="00901C37" w:rsidRPr="00513658">
        <w:t xml:space="preserve"> (Приложение № 2)</w:t>
      </w:r>
      <w:r w:rsidRPr="00513658">
        <w:t>;</w:t>
      </w:r>
    </w:p>
    <w:p w:rsidR="00313F11" w:rsidRPr="00513658" w:rsidRDefault="00313F11" w:rsidP="00513658">
      <w:pPr>
        <w:pStyle w:val="ac"/>
        <w:spacing w:line="240" w:lineRule="auto"/>
        <w:ind w:firstLine="540"/>
        <w:jc w:val="both"/>
      </w:pPr>
      <w:r w:rsidRPr="00513658">
        <w:t>4. Утвердить Рабочий план счетов бухгалтерского (бюджетного) учета. Коды видов источников дефицита бюджета для целей бухгалтерского (бюджетного) учета (Документ учетной политики учреждения №</w:t>
      </w:r>
      <w:r w:rsidR="00901C37" w:rsidRPr="00513658">
        <w:t xml:space="preserve"> </w:t>
      </w:r>
      <w:r w:rsidRPr="00513658">
        <w:t>3)</w:t>
      </w:r>
      <w:r w:rsidR="00901C37" w:rsidRPr="00513658">
        <w:t xml:space="preserve"> (Приложение № 3)</w:t>
      </w:r>
      <w:r w:rsidRPr="00513658">
        <w:t>;</w:t>
      </w:r>
    </w:p>
    <w:p w:rsidR="00313F11" w:rsidRPr="00513658" w:rsidRDefault="00313F11" w:rsidP="00513658">
      <w:pPr>
        <w:pStyle w:val="ac"/>
        <w:spacing w:line="240" w:lineRule="auto"/>
        <w:ind w:firstLine="540"/>
        <w:jc w:val="both"/>
      </w:pPr>
      <w:r w:rsidRPr="00513658">
        <w:t>5. Утвердить Рабочий план счетов бюджетного учета в части публичных нормативных обязательств (Документ учетной политики учреждения №</w:t>
      </w:r>
      <w:r w:rsidR="00901C37" w:rsidRPr="00513658">
        <w:t xml:space="preserve"> </w:t>
      </w:r>
      <w:r w:rsidRPr="00513658">
        <w:t>4)</w:t>
      </w:r>
      <w:r w:rsidR="00901C37" w:rsidRPr="00513658">
        <w:t xml:space="preserve"> (Приложение № 4)</w:t>
      </w:r>
      <w:r w:rsidRPr="00513658">
        <w:t>;</w:t>
      </w:r>
    </w:p>
    <w:p w:rsidR="00313F11" w:rsidRPr="00513658" w:rsidRDefault="00313F11" w:rsidP="00513658">
      <w:pPr>
        <w:pStyle w:val="ac"/>
        <w:spacing w:line="240" w:lineRule="auto"/>
        <w:ind w:firstLine="540"/>
        <w:jc w:val="both"/>
      </w:pPr>
      <w:r w:rsidRPr="00513658">
        <w:t>6.Утвердить Рабочий план счетов бухгалтерского учета. Коды видов расходов для целей бухгалтерского учета (Документ учетной политики учреждения №</w:t>
      </w:r>
      <w:r w:rsidR="00901C37" w:rsidRPr="00513658">
        <w:t xml:space="preserve"> </w:t>
      </w:r>
      <w:r w:rsidRPr="00513658">
        <w:t>5)</w:t>
      </w:r>
      <w:r w:rsidR="00901C37" w:rsidRPr="00513658">
        <w:t xml:space="preserve"> (Приложение № 5)</w:t>
      </w:r>
      <w:r w:rsidRPr="00513658">
        <w:t>;</w:t>
      </w:r>
    </w:p>
    <w:p w:rsidR="00313F11" w:rsidRPr="00513658" w:rsidRDefault="00313F11" w:rsidP="00513658">
      <w:pPr>
        <w:pStyle w:val="ac"/>
        <w:spacing w:line="240" w:lineRule="auto"/>
        <w:ind w:firstLine="540"/>
        <w:jc w:val="both"/>
      </w:pPr>
      <w:r w:rsidRPr="00513658">
        <w:t>7.Утвердить Рабочий план счетов бухгалтерского учета (Документ учетной политики учреждения №</w:t>
      </w:r>
      <w:r w:rsidR="00901C37" w:rsidRPr="00513658">
        <w:t xml:space="preserve"> </w:t>
      </w:r>
      <w:r w:rsidRPr="00513658">
        <w:t>6)</w:t>
      </w:r>
      <w:r w:rsidR="00901C37" w:rsidRPr="00513658">
        <w:t xml:space="preserve"> (Приложение № 6)</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8 .Утвердить Применение рабочего плана счетов бухгалтерского учета (Документ учетной политики учреждения №7)</w:t>
      </w:r>
      <w:r w:rsidR="00901C37" w:rsidRPr="00513658">
        <w:rPr>
          <w:rFonts w:ascii="Times New Roman" w:hAnsi="Times New Roman"/>
          <w:sz w:val="24"/>
          <w:szCs w:val="24"/>
        </w:rPr>
        <w:t xml:space="preserve"> (Приложение № 7)</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9. Утвердить Неунифицированные формы первичных учетных документов применяемых  учреждением и отсутствующих в приказе Приказ Минфина России от 30 марта </w:t>
      </w:r>
      <w:smartTag w:uri="urn:schemas-microsoft-com:office:smarttags" w:element="metricconverter">
        <w:smartTagPr>
          <w:attr w:name="ProductID" w:val="2015 г"/>
        </w:smartTagPr>
        <w:r w:rsidRPr="00513658">
          <w:rPr>
            <w:rFonts w:ascii="Times New Roman" w:hAnsi="Times New Roman"/>
            <w:sz w:val="24"/>
            <w:szCs w:val="24"/>
          </w:rPr>
          <w:t>2015 г</w:t>
        </w:r>
      </w:smartTag>
      <w:r w:rsidRPr="00513658">
        <w:rPr>
          <w:rFonts w:ascii="Times New Roman" w:hAnsi="Times New Roman"/>
          <w:sz w:val="24"/>
          <w:szCs w:val="24"/>
        </w:rPr>
        <w:t>.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8)</w:t>
      </w:r>
      <w:r w:rsidR="00901C37" w:rsidRPr="00513658">
        <w:rPr>
          <w:rFonts w:ascii="Times New Roman" w:hAnsi="Times New Roman"/>
          <w:sz w:val="24"/>
          <w:szCs w:val="24"/>
        </w:rPr>
        <w:t xml:space="preserve"> (Приложение № 8)</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10. Утвердить Перечень неунифицированных регистров бухгалтерского (бюджетного) и налогового учета и отчетов, применяемых учреждением и отсутствующих в приказе Минфина России от 30 марта </w:t>
      </w:r>
      <w:smartTag w:uri="urn:schemas-microsoft-com:office:smarttags" w:element="metricconverter">
        <w:smartTagPr>
          <w:attr w:name="ProductID" w:val="2015 г"/>
        </w:smartTagPr>
        <w:r w:rsidRPr="00513658">
          <w:rPr>
            <w:rFonts w:ascii="Times New Roman" w:hAnsi="Times New Roman"/>
            <w:sz w:val="24"/>
            <w:szCs w:val="24"/>
          </w:rPr>
          <w:t>2015 г</w:t>
        </w:r>
      </w:smartTag>
      <w:r w:rsidRPr="00513658">
        <w:rPr>
          <w:rFonts w:ascii="Times New Roman" w:hAnsi="Times New Roman"/>
          <w:sz w:val="24"/>
          <w:szCs w:val="24"/>
        </w:rPr>
        <w:t xml:space="preserve">. N 52н «Об утверждении форм первичных </w:t>
      </w:r>
      <w:r w:rsidRPr="00513658">
        <w:rPr>
          <w:rFonts w:ascii="Times New Roman" w:hAnsi="Times New Roman"/>
          <w:sz w:val="24"/>
          <w:szCs w:val="24"/>
        </w:rPr>
        <w:lastRenderedPageBreak/>
        <w:t>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9)</w:t>
      </w:r>
      <w:r w:rsidR="00901C37" w:rsidRPr="00513658">
        <w:rPr>
          <w:rFonts w:ascii="Times New Roman" w:hAnsi="Times New Roman"/>
          <w:sz w:val="24"/>
          <w:szCs w:val="24"/>
        </w:rPr>
        <w:t xml:space="preserve"> (Приложение № 9)</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11. Утвердить Налоговая политика, налоговый учет и отчетность (Документ учетной политики учреждения №10)</w:t>
      </w:r>
      <w:r w:rsidR="00901C37" w:rsidRPr="00513658">
        <w:rPr>
          <w:rFonts w:ascii="Times New Roman" w:hAnsi="Times New Roman"/>
          <w:sz w:val="24"/>
          <w:szCs w:val="24"/>
        </w:rPr>
        <w:t xml:space="preserve"> (Приложение № 10)</w:t>
      </w:r>
      <w:r w:rsidRPr="00513658">
        <w:rPr>
          <w:rFonts w:ascii="Times New Roman" w:hAnsi="Times New Roman"/>
          <w:sz w:val="24"/>
          <w:szCs w:val="24"/>
        </w:rPr>
        <w:t>;</w:t>
      </w:r>
    </w:p>
    <w:p w:rsidR="00313F11" w:rsidRPr="00513658" w:rsidRDefault="00313F11" w:rsidP="00513658">
      <w:pPr>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12.Утвердить</w:t>
      </w:r>
      <w:r w:rsidRPr="00513658">
        <w:rPr>
          <w:rFonts w:ascii="Times New Roman" w:hAnsi="Times New Roman"/>
          <w:b/>
          <w:sz w:val="24"/>
          <w:szCs w:val="24"/>
        </w:rPr>
        <w:t xml:space="preserve"> </w:t>
      </w:r>
      <w:r w:rsidRPr="00513658">
        <w:rPr>
          <w:rFonts w:ascii="Times New Roman" w:hAnsi="Times New Roman"/>
          <w:sz w:val="24"/>
          <w:szCs w:val="24"/>
        </w:rPr>
        <w:t>Порядок выдачи  доверенностей для получения материальных ценностей (нефинансовых активов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11)</w:t>
      </w:r>
      <w:r w:rsidR="00901C37" w:rsidRPr="00513658">
        <w:rPr>
          <w:rFonts w:ascii="Times New Roman" w:hAnsi="Times New Roman"/>
          <w:sz w:val="24"/>
          <w:szCs w:val="24"/>
        </w:rPr>
        <w:t xml:space="preserve"> (Приложение № 11)</w:t>
      </w:r>
      <w:r w:rsidRPr="00513658">
        <w:rPr>
          <w:rFonts w:ascii="Times New Roman" w:hAnsi="Times New Roman"/>
          <w:sz w:val="24"/>
          <w:szCs w:val="24"/>
        </w:rPr>
        <w:t>;</w:t>
      </w:r>
    </w:p>
    <w:p w:rsidR="00313F11" w:rsidRPr="00513658" w:rsidRDefault="00313F11" w:rsidP="00513658">
      <w:pPr>
        <w:widowControl w:val="0"/>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13.Утвердить </w:t>
      </w:r>
      <w:r w:rsidRPr="00513658">
        <w:rPr>
          <w:rFonts w:ascii="Times New Roman" w:hAnsi="Times New Roman"/>
          <w:bCs/>
          <w:sz w:val="24"/>
          <w:szCs w:val="24"/>
        </w:rPr>
        <w:t>Порядок взаимодействия учреждения с поставщиками продуктов питания (по отдельным вопросам)</w:t>
      </w:r>
      <w:r w:rsidRPr="00513658">
        <w:rPr>
          <w:rFonts w:ascii="Times New Roman" w:hAnsi="Times New Roman"/>
          <w:sz w:val="24"/>
          <w:szCs w:val="24"/>
        </w:rPr>
        <w:t xml:space="preserve"> (Документ учетной политики учреждения №12)</w:t>
      </w:r>
      <w:r w:rsidR="00901C37" w:rsidRPr="00513658">
        <w:rPr>
          <w:rFonts w:ascii="Times New Roman" w:hAnsi="Times New Roman"/>
          <w:sz w:val="24"/>
          <w:szCs w:val="24"/>
        </w:rPr>
        <w:t xml:space="preserve"> (Приложение № 12)</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14.Утвердить </w:t>
      </w:r>
      <w:r w:rsidRPr="00513658">
        <w:rPr>
          <w:rFonts w:ascii="Times New Roman" w:eastAsia="Calibri" w:hAnsi="Times New Roman"/>
          <w:bCs/>
          <w:color w:val="000000"/>
          <w:sz w:val="24"/>
          <w:szCs w:val="24"/>
        </w:rPr>
        <w:t>Порядок организации расчетов с подотчетными лицами</w:t>
      </w:r>
      <w:r w:rsidRPr="00513658">
        <w:rPr>
          <w:rFonts w:ascii="Times New Roman" w:hAnsi="Times New Roman"/>
          <w:sz w:val="24"/>
          <w:szCs w:val="24"/>
        </w:rPr>
        <w:t xml:space="preserve"> (Документ учетной политики учреждения №13)</w:t>
      </w:r>
      <w:r w:rsidR="00901C37" w:rsidRPr="00513658">
        <w:rPr>
          <w:rFonts w:ascii="Times New Roman" w:hAnsi="Times New Roman"/>
          <w:sz w:val="24"/>
          <w:szCs w:val="24"/>
        </w:rPr>
        <w:t xml:space="preserve"> (Приложение № 13)</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15. Утвердить Порядок организации внутреннего контроля (Документ учетной политики учреждения №14)</w:t>
      </w:r>
      <w:r w:rsidR="00901C37" w:rsidRPr="00513658">
        <w:rPr>
          <w:rFonts w:ascii="Times New Roman" w:hAnsi="Times New Roman"/>
          <w:sz w:val="24"/>
          <w:szCs w:val="24"/>
        </w:rPr>
        <w:t xml:space="preserve"> (Приложение № 14)</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16. Утвердить</w:t>
      </w:r>
      <w:r w:rsidRPr="00513658">
        <w:rPr>
          <w:rFonts w:ascii="Times New Roman" w:hAnsi="Times New Roman"/>
          <w:b/>
          <w:sz w:val="24"/>
          <w:szCs w:val="24"/>
        </w:rPr>
        <w:t xml:space="preserve"> </w:t>
      </w:r>
      <w:r w:rsidRPr="00513658">
        <w:rPr>
          <w:rFonts w:ascii="Times New Roman" w:hAnsi="Times New Roman"/>
          <w:sz w:val="24"/>
          <w:szCs w:val="24"/>
        </w:rPr>
        <w:t>Порядок передачи документов бухгалтерского учета при смене главного бухгалтера государственного учреждения здравоохранения Пензенской области (Документ учетной политики учреждения №15)</w:t>
      </w:r>
      <w:r w:rsidR="00901C37" w:rsidRPr="00513658">
        <w:rPr>
          <w:rFonts w:ascii="Times New Roman" w:hAnsi="Times New Roman"/>
          <w:sz w:val="24"/>
          <w:szCs w:val="24"/>
        </w:rPr>
        <w:t xml:space="preserve"> (Приложение № 15)</w:t>
      </w:r>
      <w:r w:rsidRPr="00513658">
        <w:rPr>
          <w:rFonts w:ascii="Times New Roman" w:hAnsi="Times New Roman"/>
          <w:sz w:val="24"/>
          <w:szCs w:val="24"/>
        </w:rPr>
        <w:t>;</w:t>
      </w:r>
    </w:p>
    <w:p w:rsidR="00313F11" w:rsidRPr="00513658" w:rsidRDefault="00313F11" w:rsidP="00513658">
      <w:pPr>
        <w:pStyle w:val="ConsPlusNormal"/>
        <w:jc w:val="both"/>
        <w:rPr>
          <w:rFonts w:ascii="Times New Roman" w:hAnsi="Times New Roman" w:cs="Times New Roman"/>
          <w:sz w:val="24"/>
          <w:szCs w:val="24"/>
        </w:rPr>
      </w:pPr>
      <w:r w:rsidRPr="00513658">
        <w:rPr>
          <w:rFonts w:ascii="Times New Roman" w:hAnsi="Times New Roman" w:cs="Times New Roman"/>
          <w:sz w:val="24"/>
          <w:szCs w:val="24"/>
        </w:rPr>
        <w:t xml:space="preserve">       17. Утвердить Порядок проведения инвентаризации активов и обязательств, имущества на забалансовых счетах, иных объектов бухгалтерского учета (Документ учетной политики учреждения №16)</w:t>
      </w:r>
      <w:r w:rsidR="00901C37" w:rsidRPr="00513658">
        <w:rPr>
          <w:rFonts w:ascii="Times New Roman" w:hAnsi="Times New Roman" w:cs="Times New Roman"/>
          <w:sz w:val="24"/>
          <w:szCs w:val="24"/>
        </w:rPr>
        <w:t xml:space="preserve"> (Приложение № 16)</w:t>
      </w:r>
      <w:r w:rsidRPr="00513658">
        <w:rPr>
          <w:rFonts w:ascii="Times New Roman" w:hAnsi="Times New Roman" w:cs="Times New Roman"/>
          <w:sz w:val="24"/>
          <w:szCs w:val="24"/>
        </w:rPr>
        <w:t>;</w:t>
      </w:r>
    </w:p>
    <w:p w:rsidR="00313F11" w:rsidRPr="00513658" w:rsidRDefault="00313F11" w:rsidP="00513658">
      <w:pPr>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18. Утвердить Порядок взаимодействия структурных подразделений и сотрудников</w:t>
      </w:r>
    </w:p>
    <w:p w:rsidR="00313F11" w:rsidRPr="00513658" w:rsidRDefault="00313F11" w:rsidP="00513658">
      <w:pPr>
        <w:autoSpaceDE w:val="0"/>
        <w:autoSpaceDN w:val="0"/>
        <w:adjustRightInd w:val="0"/>
        <w:spacing w:after="0" w:line="240" w:lineRule="auto"/>
        <w:ind w:firstLine="539"/>
        <w:jc w:val="both"/>
        <w:rPr>
          <w:rFonts w:ascii="Times New Roman" w:hAnsi="Times New Roman"/>
          <w:sz w:val="24"/>
          <w:szCs w:val="24"/>
        </w:rPr>
      </w:pPr>
      <w:r w:rsidRPr="00513658">
        <w:rPr>
          <w:rFonts w:ascii="Times New Roman" w:hAnsi="Times New Roman"/>
          <w:sz w:val="24"/>
          <w:szCs w:val="24"/>
        </w:rPr>
        <w:t>учреждения с бухгалтерией в целях обеспечения полноты и качества ведения  бухгалтерского учета (Документ учетной политики учреждения №17)</w:t>
      </w:r>
      <w:r w:rsidR="00901C37" w:rsidRPr="00513658">
        <w:rPr>
          <w:rFonts w:ascii="Times New Roman" w:hAnsi="Times New Roman"/>
          <w:sz w:val="24"/>
          <w:szCs w:val="24"/>
        </w:rPr>
        <w:t xml:space="preserve"> (Приложение № 17)</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19. Утвердить Порядок списания невостребованной кредиторской задолженности (Документ учетной политики учреждения №18)</w:t>
      </w:r>
      <w:r w:rsidR="00901C37" w:rsidRPr="00513658">
        <w:rPr>
          <w:rFonts w:ascii="Times New Roman" w:hAnsi="Times New Roman"/>
          <w:sz w:val="24"/>
          <w:szCs w:val="24"/>
        </w:rPr>
        <w:t xml:space="preserve"> (Приложение № 18)</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20. Утвердить Положение о комиссии по поступлению и выбытию активов (с приложением к документу №19 ) (Документ учетной политики учреждения №19)</w:t>
      </w:r>
      <w:r w:rsidR="00901C37" w:rsidRPr="00513658">
        <w:rPr>
          <w:rFonts w:ascii="Times New Roman" w:hAnsi="Times New Roman"/>
          <w:sz w:val="24"/>
          <w:szCs w:val="24"/>
        </w:rPr>
        <w:t xml:space="preserve"> (Приложение № 19)</w:t>
      </w:r>
      <w:r w:rsidRPr="00513658">
        <w:rPr>
          <w:rFonts w:ascii="Times New Roman" w:hAnsi="Times New Roman"/>
          <w:sz w:val="24"/>
          <w:szCs w:val="24"/>
        </w:rPr>
        <w:t>;</w:t>
      </w:r>
    </w:p>
    <w:p w:rsidR="00313F11" w:rsidRPr="00513658" w:rsidRDefault="00313F11" w:rsidP="00513658">
      <w:pPr>
        <w:widowControl w:val="0"/>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21. Утвердить </w:t>
      </w:r>
      <w:r w:rsidRPr="00513658">
        <w:rPr>
          <w:rFonts w:ascii="Times New Roman" w:eastAsia="Calibri" w:hAnsi="Times New Roman"/>
          <w:bCs/>
          <w:sz w:val="24"/>
          <w:szCs w:val="24"/>
        </w:rPr>
        <w:t xml:space="preserve">Порядок признания дебиторской задолженности нереальной к взысканию и перевода ее в статус сомнительной дебиторской задолженности, а также признание ее безнадежной к взысканию </w:t>
      </w:r>
      <w:r w:rsidRPr="00513658">
        <w:rPr>
          <w:rFonts w:ascii="Times New Roman" w:hAnsi="Times New Roman"/>
          <w:sz w:val="24"/>
          <w:szCs w:val="24"/>
        </w:rPr>
        <w:t xml:space="preserve">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20)</w:t>
      </w:r>
      <w:r w:rsidR="00901C37" w:rsidRPr="00513658">
        <w:rPr>
          <w:rFonts w:ascii="Times New Roman" w:hAnsi="Times New Roman"/>
          <w:sz w:val="24"/>
          <w:szCs w:val="24"/>
        </w:rPr>
        <w:t xml:space="preserve"> (Приложение № 20)</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22. Утвердить</w:t>
      </w:r>
      <w:r w:rsidRPr="00513658">
        <w:rPr>
          <w:rFonts w:ascii="Times New Roman" w:hAnsi="Times New Roman"/>
          <w:b/>
          <w:sz w:val="24"/>
          <w:szCs w:val="24"/>
        </w:rPr>
        <w:t xml:space="preserve"> </w:t>
      </w:r>
      <w:r w:rsidRPr="00513658">
        <w:rPr>
          <w:rFonts w:ascii="Times New Roman" w:hAnsi="Times New Roman"/>
          <w:sz w:val="24"/>
          <w:szCs w:val="24"/>
        </w:rPr>
        <w:t>График документооборота первичных учетных документов и иных документов, отражающих финансово-хозяйственную деятельность ГБУЗ « Башмаковская РБ»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21)</w:t>
      </w:r>
      <w:r w:rsidR="00901C37" w:rsidRPr="00513658">
        <w:rPr>
          <w:rFonts w:ascii="Times New Roman" w:hAnsi="Times New Roman"/>
          <w:sz w:val="24"/>
          <w:szCs w:val="24"/>
        </w:rPr>
        <w:t xml:space="preserve"> (Приложение № 21)</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23. Утвердить Перечень унифицированных регистров бухгалтерского учета, применяемых учреждением  (Документ учетной политики учреждения № 22)</w:t>
      </w:r>
      <w:r w:rsidR="00901C37" w:rsidRPr="00513658">
        <w:rPr>
          <w:rFonts w:ascii="Times New Roman" w:hAnsi="Times New Roman"/>
          <w:sz w:val="24"/>
          <w:szCs w:val="24"/>
        </w:rPr>
        <w:t xml:space="preserve"> (Приложение № 22)</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24. Утвердить Унифицированные формы первичных учетных документов, применяемые учреждением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23)</w:t>
      </w:r>
      <w:r w:rsidR="00901C37" w:rsidRPr="00513658">
        <w:rPr>
          <w:rFonts w:ascii="Times New Roman" w:hAnsi="Times New Roman"/>
          <w:sz w:val="24"/>
          <w:szCs w:val="24"/>
        </w:rPr>
        <w:t xml:space="preserve"> (Приложение № 23)</w:t>
      </w:r>
      <w:r w:rsidRPr="00513658">
        <w:rPr>
          <w:rFonts w:ascii="Times New Roman" w:hAnsi="Times New Roman"/>
          <w:sz w:val="24"/>
          <w:szCs w:val="24"/>
        </w:rPr>
        <w:t>;</w:t>
      </w:r>
    </w:p>
    <w:p w:rsidR="00313F11" w:rsidRPr="00513658" w:rsidRDefault="00313F11"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25. Утвердить</w:t>
      </w:r>
      <w:r w:rsidRPr="00513658">
        <w:rPr>
          <w:rFonts w:ascii="Times New Roman" w:hAnsi="Times New Roman"/>
          <w:b/>
          <w:sz w:val="24"/>
          <w:szCs w:val="24"/>
        </w:rPr>
        <w:t xml:space="preserve"> </w:t>
      </w:r>
      <w:r w:rsidRPr="00513658">
        <w:rPr>
          <w:rFonts w:ascii="Times New Roman" w:hAnsi="Times New Roman"/>
          <w:sz w:val="24"/>
          <w:szCs w:val="24"/>
        </w:rPr>
        <w:t>Нормы расхода топлива для автотранспорта,</w:t>
      </w:r>
      <w:r w:rsidRPr="00513658">
        <w:rPr>
          <w:rFonts w:ascii="Times New Roman" w:hAnsi="Times New Roman"/>
          <w:b/>
          <w:sz w:val="24"/>
          <w:szCs w:val="24"/>
        </w:rPr>
        <w:t xml:space="preserve"> </w:t>
      </w:r>
      <w:r w:rsidRPr="00513658">
        <w:rPr>
          <w:rFonts w:ascii="Times New Roman" w:hAnsi="Times New Roman"/>
          <w:sz w:val="24"/>
          <w:szCs w:val="24"/>
        </w:rPr>
        <w:t xml:space="preserve">расхода смазочных материалов для автотранспорта на </w:t>
      </w:r>
      <w:smartTag w:uri="urn:schemas-microsoft-com:office:smarttags" w:element="metricconverter">
        <w:smartTagPr>
          <w:attr w:name="ProductID" w:val="100 литров"/>
        </w:smartTagPr>
        <w:r w:rsidRPr="00513658">
          <w:rPr>
            <w:rFonts w:ascii="Times New Roman" w:hAnsi="Times New Roman"/>
            <w:sz w:val="24"/>
            <w:szCs w:val="24"/>
          </w:rPr>
          <w:t>100 литров</w:t>
        </w:r>
      </w:smartTag>
      <w:r w:rsidRPr="00513658">
        <w:rPr>
          <w:rFonts w:ascii="Times New Roman" w:hAnsi="Times New Roman"/>
          <w:sz w:val="24"/>
          <w:szCs w:val="24"/>
        </w:rPr>
        <w:t xml:space="preserve"> расхода топлива (Документ учетной политики учреждения №</w:t>
      </w:r>
      <w:r w:rsidR="00901C37" w:rsidRPr="00513658">
        <w:rPr>
          <w:rFonts w:ascii="Times New Roman" w:hAnsi="Times New Roman"/>
          <w:sz w:val="24"/>
          <w:szCs w:val="24"/>
        </w:rPr>
        <w:t xml:space="preserve"> </w:t>
      </w:r>
      <w:r w:rsidRPr="00513658">
        <w:rPr>
          <w:rFonts w:ascii="Times New Roman" w:hAnsi="Times New Roman"/>
          <w:sz w:val="24"/>
          <w:szCs w:val="24"/>
        </w:rPr>
        <w:t>24)</w:t>
      </w:r>
      <w:r w:rsidR="00901C37" w:rsidRPr="00513658">
        <w:rPr>
          <w:rFonts w:ascii="Times New Roman" w:hAnsi="Times New Roman"/>
          <w:sz w:val="24"/>
          <w:szCs w:val="24"/>
        </w:rPr>
        <w:t xml:space="preserve"> (приложение № 24)</w:t>
      </w:r>
      <w:r w:rsidRPr="00513658">
        <w:rPr>
          <w:rFonts w:ascii="Times New Roman" w:hAnsi="Times New Roman"/>
          <w:sz w:val="24"/>
          <w:szCs w:val="24"/>
        </w:rPr>
        <w:t>;</w:t>
      </w:r>
    </w:p>
    <w:p w:rsidR="00313F11" w:rsidRPr="00513658" w:rsidRDefault="00901C37"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3F11" w:rsidRPr="00513658">
        <w:rPr>
          <w:rFonts w:ascii="Times New Roman" w:hAnsi="Times New Roman"/>
          <w:sz w:val="24"/>
          <w:szCs w:val="24"/>
        </w:rPr>
        <w:t>26. Утвердить</w:t>
      </w:r>
      <w:r w:rsidR="00313F11" w:rsidRPr="00513658">
        <w:rPr>
          <w:rFonts w:ascii="Times New Roman" w:hAnsi="Times New Roman"/>
          <w:b/>
          <w:sz w:val="24"/>
          <w:szCs w:val="24"/>
        </w:rPr>
        <w:t xml:space="preserve"> </w:t>
      </w:r>
      <w:r w:rsidR="00313F11" w:rsidRPr="00513658">
        <w:rPr>
          <w:rFonts w:ascii="Times New Roman" w:hAnsi="Times New Roman"/>
          <w:sz w:val="24"/>
          <w:szCs w:val="24"/>
        </w:rPr>
        <w:t>Порядок хранения, выдачи, списания денежных документов и бланков строгой  отчетности (Документ учетной политики учреждения №25)</w:t>
      </w:r>
      <w:r w:rsidRPr="00513658">
        <w:rPr>
          <w:rFonts w:ascii="Times New Roman" w:hAnsi="Times New Roman"/>
          <w:sz w:val="24"/>
          <w:szCs w:val="24"/>
        </w:rPr>
        <w:t xml:space="preserve"> (Приложение № 25)</w:t>
      </w:r>
      <w:r w:rsidR="00313F11" w:rsidRPr="00513658">
        <w:rPr>
          <w:rFonts w:ascii="Times New Roman" w:hAnsi="Times New Roman"/>
          <w:sz w:val="24"/>
          <w:szCs w:val="24"/>
        </w:rPr>
        <w:t>;</w:t>
      </w:r>
    </w:p>
    <w:p w:rsidR="00313F11" w:rsidRPr="00513658" w:rsidRDefault="00901C37"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3F11" w:rsidRPr="00513658">
        <w:rPr>
          <w:rFonts w:ascii="Times New Roman" w:hAnsi="Times New Roman"/>
          <w:sz w:val="24"/>
          <w:szCs w:val="24"/>
        </w:rPr>
        <w:t>Ответственность за организацию бухгалтерского (бюджетного) учета и налогового учета, хранение документов бухгалтерского учета согласно ст.7 п.1 Федерального закона от 6 декабря 2011г. № 402-ФЗ «О бухгалтерском учете» возложить на главного врача государственного бюджетного учреждения здравоохранения «Башмаковская районная больница» (далее по тексту -руководителя).</w:t>
      </w:r>
    </w:p>
    <w:p w:rsidR="00313F11" w:rsidRPr="00513658" w:rsidRDefault="00313F11" w:rsidP="00513658">
      <w:pPr>
        <w:pStyle w:val="ac"/>
        <w:spacing w:line="240" w:lineRule="auto"/>
        <w:ind w:firstLine="540"/>
        <w:jc w:val="both"/>
      </w:pPr>
      <w:r w:rsidRPr="00513658">
        <w:lastRenderedPageBreak/>
        <w:t>Ведение бухгалтерского (бюджетного) и налогового учета поручить бухгалтерской службе государственного бюджетного учреждения здравоохранения «Башмаковская районная больница», действующей на основании Положения и в соответствии с утвержденными должностными инструкциями. Ведение бухгалтерского (бюджетного) и налогового учета осуществлять в Единой системе бухгалтерского учета ГБУЗ МИАЦ (далее по тексту-ЕС БУ).</w:t>
      </w:r>
    </w:p>
    <w:p w:rsidR="00313F11" w:rsidRPr="00513658" w:rsidRDefault="00313F11" w:rsidP="00513658">
      <w:pPr>
        <w:pStyle w:val="ac"/>
        <w:spacing w:line="240" w:lineRule="auto"/>
        <w:ind w:firstLine="540"/>
        <w:jc w:val="both"/>
      </w:pPr>
      <w:r w:rsidRPr="00513658">
        <w:t>Ответственность за формирование учетной политики государственного бюджетного учреждения здравоохранения «Башмаковская районная больница» и внесение в нее необходимых изменений возложить на главного бухгалтера учреждения.</w:t>
      </w:r>
    </w:p>
    <w:p w:rsidR="00313F11" w:rsidRPr="00513658" w:rsidRDefault="00313F11" w:rsidP="00513658">
      <w:pPr>
        <w:pStyle w:val="ac"/>
        <w:spacing w:line="240" w:lineRule="auto"/>
        <w:ind w:firstLine="540"/>
        <w:jc w:val="both"/>
      </w:pPr>
      <w:r w:rsidRPr="00513658">
        <w:t>Ответственность за ведение бухгалтерского (бюджетного) и налогового учета в ЕС БУ, своевременное, полное и достоверное представление бухгалтерской (бюджетной), налоговой и иных видов финансовой отчетности возложить на главного бухгалтера учреждения, который в своей деятельности подчиняется непосредственно руководителю.</w:t>
      </w:r>
    </w:p>
    <w:p w:rsidR="00313F11" w:rsidRPr="00513658" w:rsidRDefault="00313F11" w:rsidP="00513658">
      <w:pPr>
        <w:pStyle w:val="ac"/>
        <w:spacing w:line="240" w:lineRule="auto"/>
        <w:ind w:firstLine="540"/>
        <w:jc w:val="both"/>
      </w:pPr>
      <w:r w:rsidRPr="00513658">
        <w:t>Все требования главного бухгалтера учреждения по документальному оформлению фактов хозяйственной жизни и представлению необходимых документов и сведений в целях ведения бухгалтерского (бюджетного) и налогового учета обязательны для всех работников учреждения.</w:t>
      </w:r>
    </w:p>
    <w:p w:rsidR="00313F11" w:rsidRPr="00513658" w:rsidRDefault="00313F11" w:rsidP="00513658">
      <w:pPr>
        <w:pStyle w:val="ac"/>
        <w:spacing w:line="240" w:lineRule="auto"/>
        <w:ind w:firstLine="539"/>
        <w:jc w:val="both"/>
      </w:pPr>
      <w:r w:rsidRPr="00513658">
        <w:t>Все денежные и расчетные документы, обязательства без подписи руководителя и главного бухгалтера (иного уполномоченного лица, действующего на основании доверенности) не действительны и не принимаются к исполнению.</w:t>
      </w:r>
    </w:p>
    <w:p w:rsidR="00313F11" w:rsidRPr="00513658" w:rsidRDefault="00901C37" w:rsidP="00513658">
      <w:pPr>
        <w:pStyle w:val="ac"/>
        <w:spacing w:line="240" w:lineRule="auto"/>
        <w:ind w:firstLine="539"/>
        <w:jc w:val="both"/>
      </w:pPr>
      <w:r w:rsidRPr="00513658">
        <w:t xml:space="preserve">27. </w:t>
      </w:r>
      <w:r w:rsidR="00313F11" w:rsidRPr="00513658">
        <w:t>Настоящий приказ и приложения к нему довести до заместителей руководителя, руководителей всех структурных подразделений учреждения, материально-ответственных и иных заинтересованных лиц под роспись.</w:t>
      </w:r>
    </w:p>
    <w:p w:rsidR="00313F11" w:rsidRPr="00513658" w:rsidRDefault="00901C37" w:rsidP="00513658">
      <w:pPr>
        <w:pStyle w:val="ac"/>
        <w:spacing w:line="240" w:lineRule="auto"/>
        <w:ind w:firstLine="539"/>
        <w:jc w:val="both"/>
      </w:pPr>
      <w:r w:rsidRPr="00513658">
        <w:t xml:space="preserve">28. </w:t>
      </w:r>
      <w:r w:rsidR="00313F11" w:rsidRPr="00513658">
        <w:t>Контроль за исполнением настоящего приказа возложить на главного бухгалтера учреждения.</w:t>
      </w:r>
    </w:p>
    <w:p w:rsidR="005B7183" w:rsidRPr="00513658" w:rsidRDefault="005B7183" w:rsidP="00513658">
      <w:pPr>
        <w:spacing w:after="0" w:line="240" w:lineRule="auto"/>
        <w:jc w:val="both"/>
        <w:outlineLvl w:val="0"/>
        <w:rPr>
          <w:rFonts w:ascii="Times New Roman" w:hAnsi="Times New Roman"/>
          <w:sz w:val="24"/>
          <w:szCs w:val="24"/>
        </w:rPr>
      </w:pPr>
      <w:r w:rsidRPr="00513658">
        <w:rPr>
          <w:rFonts w:ascii="Times New Roman" w:hAnsi="Times New Roman"/>
          <w:sz w:val="24"/>
          <w:szCs w:val="24"/>
        </w:rPr>
        <w:t xml:space="preserve">        29. Приказ ГБУЗ «Башмаковская РБ» от 26.08.2019 № 26082 «Об утверждении учетной политики для целей бухгалтерского (бюджетного) и налогового учета в ГБУЗ «Башмаковская РБ» (с изменениями и  дополнениями) считать утратившим силу..</w:t>
      </w:r>
    </w:p>
    <w:p w:rsidR="00901C37" w:rsidRPr="00513658" w:rsidRDefault="00901C37" w:rsidP="00513658">
      <w:pPr>
        <w:pStyle w:val="ac"/>
        <w:spacing w:line="240" w:lineRule="auto"/>
        <w:ind w:firstLine="539"/>
        <w:jc w:val="both"/>
      </w:pPr>
    </w:p>
    <w:p w:rsidR="0015703E" w:rsidRPr="00513658" w:rsidRDefault="0015703E" w:rsidP="00513658">
      <w:pPr>
        <w:spacing w:after="0" w:line="240" w:lineRule="auto"/>
        <w:jc w:val="both"/>
        <w:rPr>
          <w:rFonts w:ascii="Times New Roman" w:hAnsi="Times New Roman"/>
          <w:sz w:val="24"/>
          <w:szCs w:val="24"/>
        </w:rPr>
      </w:pPr>
    </w:p>
    <w:p w:rsidR="0015703E" w:rsidRPr="00513658" w:rsidRDefault="0015703E" w:rsidP="00513658">
      <w:pPr>
        <w:spacing w:after="0"/>
        <w:jc w:val="both"/>
        <w:rPr>
          <w:rFonts w:ascii="Times New Roman" w:hAnsi="Times New Roman"/>
          <w:sz w:val="24"/>
          <w:szCs w:val="24"/>
        </w:rPr>
      </w:pPr>
    </w:p>
    <w:p w:rsidR="0015703E" w:rsidRPr="00513658" w:rsidRDefault="0015703E" w:rsidP="00513658">
      <w:pPr>
        <w:spacing w:after="0"/>
        <w:jc w:val="both"/>
        <w:outlineLvl w:val="0"/>
        <w:rPr>
          <w:rFonts w:ascii="Times New Roman" w:hAnsi="Times New Roman"/>
          <w:sz w:val="24"/>
          <w:szCs w:val="24"/>
        </w:rPr>
      </w:pPr>
      <w:r w:rsidRPr="00513658">
        <w:rPr>
          <w:rFonts w:ascii="Times New Roman" w:hAnsi="Times New Roman"/>
          <w:sz w:val="24"/>
          <w:szCs w:val="24"/>
        </w:rPr>
        <w:t xml:space="preserve">Главный врач </w:t>
      </w:r>
      <w:r w:rsidRPr="00513658">
        <w:rPr>
          <w:rFonts w:ascii="Times New Roman" w:hAnsi="Times New Roman"/>
          <w:sz w:val="24"/>
          <w:szCs w:val="24"/>
        </w:rPr>
        <w:tab/>
      </w:r>
      <w:r w:rsidRPr="00513658">
        <w:rPr>
          <w:rFonts w:ascii="Times New Roman" w:hAnsi="Times New Roman"/>
          <w:sz w:val="24"/>
          <w:szCs w:val="24"/>
        </w:rPr>
        <w:tab/>
        <w:t xml:space="preserve">                     </w:t>
      </w:r>
      <w:r w:rsidRPr="00513658">
        <w:rPr>
          <w:rFonts w:ascii="Times New Roman" w:hAnsi="Times New Roman"/>
          <w:sz w:val="24"/>
          <w:szCs w:val="24"/>
        </w:rPr>
        <w:tab/>
      </w:r>
      <w:r w:rsidRPr="00513658">
        <w:rPr>
          <w:rFonts w:ascii="Times New Roman" w:hAnsi="Times New Roman"/>
          <w:sz w:val="24"/>
          <w:szCs w:val="24"/>
        </w:rPr>
        <w:tab/>
      </w:r>
      <w:r w:rsidRPr="00513658">
        <w:rPr>
          <w:rFonts w:ascii="Times New Roman" w:hAnsi="Times New Roman"/>
          <w:sz w:val="24"/>
          <w:szCs w:val="24"/>
        </w:rPr>
        <w:tab/>
      </w:r>
      <w:r w:rsidRPr="00513658">
        <w:rPr>
          <w:rFonts w:ascii="Times New Roman" w:hAnsi="Times New Roman"/>
          <w:sz w:val="24"/>
          <w:szCs w:val="24"/>
        </w:rPr>
        <w:tab/>
      </w:r>
      <w:r w:rsidRPr="00513658">
        <w:rPr>
          <w:rFonts w:ascii="Times New Roman" w:hAnsi="Times New Roman"/>
          <w:sz w:val="24"/>
          <w:szCs w:val="24"/>
        </w:rPr>
        <w:tab/>
      </w:r>
      <w:r w:rsidRPr="00513658">
        <w:rPr>
          <w:rFonts w:ascii="Times New Roman" w:hAnsi="Times New Roman"/>
          <w:sz w:val="24"/>
          <w:szCs w:val="24"/>
        </w:rPr>
        <w:tab/>
        <w:t>О. В. Хрянина</w:t>
      </w:r>
    </w:p>
    <w:p w:rsidR="0015703E" w:rsidRPr="00513658" w:rsidRDefault="0015703E" w:rsidP="00513658">
      <w:pPr>
        <w:spacing w:after="0" w:line="240" w:lineRule="auto"/>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15703E" w:rsidRPr="00513658" w:rsidRDefault="0015703E" w:rsidP="00513658">
      <w:pPr>
        <w:jc w:val="both"/>
        <w:rPr>
          <w:rFonts w:ascii="Times New Roman" w:hAnsi="Times New Roman"/>
          <w:sz w:val="24"/>
          <w:szCs w:val="24"/>
          <w:lang w:eastAsia="ru-RU"/>
        </w:rPr>
      </w:pPr>
    </w:p>
    <w:p w:rsidR="00FD378B" w:rsidRPr="00513658" w:rsidRDefault="00FD378B" w:rsidP="00513658">
      <w:pPr>
        <w:tabs>
          <w:tab w:val="left" w:pos="6735"/>
        </w:tabs>
        <w:spacing w:after="0" w:line="240" w:lineRule="auto"/>
        <w:jc w:val="right"/>
        <w:rPr>
          <w:rFonts w:ascii="Times New Roman" w:hAnsi="Times New Roman"/>
          <w:sz w:val="20"/>
          <w:szCs w:val="20"/>
          <w:lang w:eastAsia="ru-RU"/>
        </w:rPr>
      </w:pPr>
      <w:r w:rsidRPr="00513658">
        <w:rPr>
          <w:rFonts w:ascii="Times New Roman" w:hAnsi="Times New Roman"/>
          <w:sz w:val="20"/>
          <w:szCs w:val="20"/>
          <w:lang w:eastAsia="ru-RU"/>
        </w:rPr>
        <w:lastRenderedPageBreak/>
        <w:t>Приложение № 1</w:t>
      </w:r>
    </w:p>
    <w:p w:rsidR="00FD378B" w:rsidRPr="00513658" w:rsidRDefault="00FD378B" w:rsidP="00513658">
      <w:pPr>
        <w:tabs>
          <w:tab w:val="left" w:pos="6735"/>
        </w:tabs>
        <w:spacing w:after="0" w:line="240" w:lineRule="auto"/>
        <w:jc w:val="right"/>
        <w:rPr>
          <w:rFonts w:ascii="Times New Roman" w:hAnsi="Times New Roman"/>
          <w:sz w:val="20"/>
          <w:szCs w:val="20"/>
        </w:rPr>
      </w:pPr>
      <w:r w:rsidRPr="00513658">
        <w:rPr>
          <w:rFonts w:ascii="Times New Roman" w:hAnsi="Times New Roman"/>
          <w:sz w:val="20"/>
          <w:szCs w:val="20"/>
          <w:lang w:eastAsia="ru-RU"/>
        </w:rPr>
        <w:t xml:space="preserve">к приказу ГБУЗ «Башмаковская РБ» от </w:t>
      </w:r>
      <w:r w:rsidR="00901C37" w:rsidRPr="00513658">
        <w:rPr>
          <w:rFonts w:ascii="Times New Roman" w:hAnsi="Times New Roman"/>
          <w:sz w:val="20"/>
          <w:szCs w:val="20"/>
          <w:lang w:eastAsia="ru-RU"/>
        </w:rPr>
        <w:t>02.06.2021</w:t>
      </w:r>
      <w:r w:rsidRPr="00513658">
        <w:rPr>
          <w:rFonts w:ascii="Times New Roman" w:hAnsi="Times New Roman"/>
          <w:sz w:val="20"/>
          <w:szCs w:val="20"/>
          <w:lang w:eastAsia="ru-RU"/>
        </w:rPr>
        <w:t xml:space="preserve"> № </w:t>
      </w:r>
      <w:r w:rsidR="00901C37" w:rsidRPr="00513658">
        <w:rPr>
          <w:rFonts w:ascii="Times New Roman" w:hAnsi="Times New Roman"/>
          <w:sz w:val="20"/>
          <w:szCs w:val="20"/>
          <w:lang w:eastAsia="ru-RU"/>
        </w:rPr>
        <w:t>02062</w:t>
      </w:r>
      <w:r w:rsidRPr="00513658">
        <w:rPr>
          <w:rFonts w:ascii="Times New Roman" w:hAnsi="Times New Roman"/>
          <w:sz w:val="20"/>
          <w:szCs w:val="20"/>
          <w:lang w:eastAsia="ru-RU"/>
        </w:rPr>
        <w:t xml:space="preserve"> «</w:t>
      </w:r>
      <w:r w:rsidRPr="0051365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FD378B" w:rsidRPr="00513658" w:rsidRDefault="00FD378B" w:rsidP="00513658">
      <w:pPr>
        <w:tabs>
          <w:tab w:val="left" w:pos="6735"/>
        </w:tabs>
        <w:spacing w:after="0" w:line="240" w:lineRule="auto"/>
        <w:jc w:val="both"/>
        <w:rPr>
          <w:rFonts w:ascii="Times New Roman" w:hAnsi="Times New Roman"/>
          <w:sz w:val="24"/>
          <w:szCs w:val="24"/>
        </w:rPr>
      </w:pPr>
    </w:p>
    <w:p w:rsidR="00FD378B" w:rsidRPr="00513658" w:rsidRDefault="00FD378B" w:rsidP="00513658">
      <w:pPr>
        <w:pStyle w:val="1"/>
        <w:ind w:left="567"/>
        <w:rPr>
          <w:rFonts w:ascii="Times New Roman" w:hAnsi="Times New Roman" w:cs="Times New Roman"/>
          <w:sz w:val="24"/>
          <w:szCs w:val="24"/>
        </w:rPr>
      </w:pPr>
      <w:r w:rsidRPr="00513658">
        <w:rPr>
          <w:rFonts w:ascii="Times New Roman" w:hAnsi="Times New Roman" w:cs="Times New Roman"/>
          <w:sz w:val="24"/>
          <w:szCs w:val="24"/>
        </w:rPr>
        <w:t>Документ учетной политики учреждения №1</w:t>
      </w:r>
    </w:p>
    <w:p w:rsidR="00FD378B" w:rsidRPr="00513658" w:rsidRDefault="00FD378B" w:rsidP="00513658">
      <w:pPr>
        <w:pStyle w:val="1"/>
        <w:ind w:left="567"/>
        <w:jc w:val="both"/>
        <w:rPr>
          <w:rFonts w:ascii="Times New Roman" w:hAnsi="Times New Roman" w:cs="Times New Roman"/>
          <w:sz w:val="24"/>
          <w:szCs w:val="24"/>
        </w:rPr>
      </w:pPr>
    </w:p>
    <w:p w:rsidR="00513658" w:rsidRDefault="00513658" w:rsidP="00513658">
      <w:pPr>
        <w:pStyle w:val="1"/>
        <w:ind w:left="567"/>
        <w:rPr>
          <w:rFonts w:ascii="Times New Roman" w:hAnsi="Times New Roman" w:cs="Times New Roman"/>
          <w:b w:val="0"/>
          <w:sz w:val="24"/>
          <w:szCs w:val="24"/>
        </w:rPr>
      </w:pPr>
      <w:r w:rsidRPr="00513658">
        <w:rPr>
          <w:rFonts w:ascii="Times New Roman" w:hAnsi="Times New Roman" w:cs="Times New Roman"/>
          <w:sz w:val="24"/>
          <w:szCs w:val="24"/>
        </w:rPr>
        <w:t>Особенности ведения бухгалтерского (бюджетного) учета</w:t>
      </w:r>
    </w:p>
    <w:p w:rsidR="00513658" w:rsidRPr="00513658" w:rsidRDefault="00513658" w:rsidP="00513658">
      <w:pPr>
        <w:spacing w:after="0" w:line="240" w:lineRule="auto"/>
        <w:rPr>
          <w:lang w:eastAsia="ru-RU"/>
        </w:rPr>
      </w:pPr>
    </w:p>
    <w:p w:rsidR="00513658" w:rsidRDefault="00513658" w:rsidP="00513658">
      <w:pPr>
        <w:pStyle w:val="1"/>
        <w:ind w:left="567"/>
        <w:rPr>
          <w:rFonts w:ascii="Times New Roman" w:hAnsi="Times New Roman" w:cs="Times New Roman"/>
          <w:sz w:val="24"/>
          <w:szCs w:val="24"/>
        </w:rPr>
      </w:pPr>
      <w:r w:rsidRPr="00513658">
        <w:rPr>
          <w:rFonts w:ascii="Times New Roman" w:hAnsi="Times New Roman" w:cs="Times New Roman"/>
          <w:sz w:val="24"/>
          <w:szCs w:val="24"/>
        </w:rPr>
        <w:t>1 . Общие положения учетной политики</w:t>
      </w:r>
    </w:p>
    <w:p w:rsidR="00513658" w:rsidRPr="00513658" w:rsidRDefault="00513658" w:rsidP="00513658">
      <w:pPr>
        <w:spacing w:after="0" w:line="240" w:lineRule="auto"/>
        <w:rPr>
          <w:lang w:eastAsia="ru-RU"/>
        </w:rPr>
      </w:pPr>
    </w:p>
    <w:p w:rsidR="00513658" w:rsidRPr="00513658" w:rsidRDefault="00513658" w:rsidP="00513658">
      <w:pPr>
        <w:spacing w:after="0" w:line="240" w:lineRule="auto"/>
        <w:jc w:val="both"/>
        <w:rPr>
          <w:rFonts w:ascii="Times New Roman" w:hAnsi="Times New Roman"/>
          <w:sz w:val="24"/>
          <w:szCs w:val="24"/>
        </w:rPr>
      </w:pPr>
      <w:r w:rsidRPr="00513658">
        <w:rPr>
          <w:rFonts w:ascii="Times New Roman" w:hAnsi="Times New Roman"/>
          <w:sz w:val="24"/>
          <w:szCs w:val="24"/>
        </w:rPr>
        <w:t xml:space="preserve">       Особенности ведения  бухгалтерского учета  ГБУЗ « Башмаковская РБ» определяет в рамках учетной политики и в соответствии с требованиями </w:t>
      </w:r>
      <w:hyperlink r:id="rId8" w:history="1">
        <w:r w:rsidRPr="00513658">
          <w:rPr>
            <w:rStyle w:val="afa"/>
            <w:rFonts w:ascii="Times New Roman" w:hAnsi="Times New Roman"/>
            <w:sz w:val="24"/>
            <w:szCs w:val="24"/>
          </w:rPr>
          <w:t>федерального стандарта</w:t>
        </w:r>
      </w:hyperlink>
      <w:r w:rsidRPr="00513658">
        <w:rPr>
          <w:rFonts w:ascii="Times New Roman" w:hAnsi="Times New Roman"/>
          <w:sz w:val="24"/>
          <w:szCs w:val="24"/>
        </w:rPr>
        <w:t xml:space="preserve"> бухгалтерского учета государственных финансов</w:t>
      </w:r>
      <w:r w:rsidRPr="00513658">
        <w:rPr>
          <w:rFonts w:ascii="Times New Roman" w:hAnsi="Times New Roman"/>
          <w:color w:val="FF0000"/>
          <w:sz w:val="24"/>
          <w:szCs w:val="24"/>
        </w:rPr>
        <w:t xml:space="preserve"> </w:t>
      </w:r>
      <w:r w:rsidRPr="00513658">
        <w:rPr>
          <w:rFonts w:ascii="Times New Roman" w:hAnsi="Times New Roman"/>
          <w:sz w:val="24"/>
          <w:szCs w:val="24"/>
        </w:rPr>
        <w:t xml:space="preserve">«Концептуальные основы бухгалтерского учета и отчетности организаций государственного сектора», утвержденного </w:t>
      </w:r>
      <w:hyperlink r:id="rId9" w:history="1">
        <w:r w:rsidRPr="00513658">
          <w:rPr>
            <w:rStyle w:val="afa"/>
            <w:rFonts w:ascii="Times New Roman" w:hAnsi="Times New Roman"/>
            <w:sz w:val="24"/>
            <w:szCs w:val="24"/>
          </w:rPr>
          <w:t>приказом</w:t>
        </w:r>
      </w:hyperlink>
      <w:r w:rsidRPr="00513658">
        <w:rPr>
          <w:rFonts w:ascii="Times New Roman" w:hAnsi="Times New Roman"/>
          <w:sz w:val="24"/>
          <w:szCs w:val="24"/>
        </w:rPr>
        <w:t xml:space="preserve">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 иными федеральными стандартами бухгалтерского учета государственных финансов и единой</w:t>
      </w:r>
      <w:r w:rsidRPr="00513658">
        <w:rPr>
          <w:rFonts w:ascii="Times New Roman" w:hAnsi="Times New Roman"/>
          <w:color w:val="FF0000"/>
          <w:sz w:val="24"/>
          <w:szCs w:val="24"/>
        </w:rPr>
        <w:t xml:space="preserve"> </w:t>
      </w:r>
      <w:r w:rsidRPr="00513658">
        <w:rPr>
          <w:rFonts w:ascii="Times New Roman" w:hAnsi="Times New Roman"/>
          <w:sz w:val="24"/>
          <w:szCs w:val="24"/>
        </w:rPr>
        <w:t>методологией бюджетного/бухгалтерского учета и бюджетной/бухгалтерской отчетности, установленной в соответствии с бюджетным законодательством Российской Федерации и иными нормативными правовыми актами в области бухгалтерского учета и отчетности (далее - нормативные правовые акты, регулирующие ведение бюджетного/бухгалтерского учета и составление бюджетной/бухгалтерской отчетности) основные способы</w:t>
      </w:r>
      <w:r w:rsidRPr="00513658">
        <w:rPr>
          <w:rFonts w:ascii="Times New Roman" w:hAnsi="Times New Roman"/>
          <w:color w:val="FF0000"/>
          <w:sz w:val="24"/>
          <w:szCs w:val="24"/>
        </w:rPr>
        <w:t xml:space="preserve"> </w:t>
      </w:r>
      <w:r w:rsidRPr="00513658">
        <w:rPr>
          <w:rFonts w:ascii="Times New Roman" w:hAnsi="Times New Roman"/>
          <w:sz w:val="24"/>
          <w:szCs w:val="24"/>
        </w:rPr>
        <w:t xml:space="preserve">ведения бухгалтерского учета совершаемых субъектами учета фактов хозяйственной жизни, необходимые для организации ведения бухгалтерского учета и формирования бухгалтерской (финансовой) отчетности субъектов учета,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порядок признания в бухгалтерском учете и раскрытия в бухгалтерской (финансовой) отчетности событий после отчетной даты, в том числе предельную дату представления первичных учетных документов для раскрытия данных о событиях после отчетной даты в учете и (или) в годовой бухгалтерской (финансовой) отчетности, а также иные способы ведения бухгалтерского учета.               </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Особенности ведения бухгалтерского учета применяются последовательно из года в год.</w:t>
      </w:r>
    </w:p>
    <w:p w:rsidR="00513658" w:rsidRPr="00513658" w:rsidRDefault="00513658" w:rsidP="00513658">
      <w:pPr>
        <w:pStyle w:val="110"/>
        <w:spacing w:line="240" w:lineRule="auto"/>
        <w:ind w:left="0" w:firstLine="0"/>
        <w:jc w:val="both"/>
      </w:pPr>
      <w:r>
        <w:t xml:space="preserve">      </w:t>
      </w:r>
      <w:r w:rsidRPr="00513658">
        <w:t>Учетная политика утверждается приказом руководителя учреждения и применяется последовательно из года в год. В целях обеспечения сопоставимости данных бухгалтерского (бюджетного) и налогового учета изменения в учетную политику вносятся в следующих случаях:</w:t>
      </w:r>
    </w:p>
    <w:p w:rsidR="00513658" w:rsidRPr="00513658" w:rsidRDefault="00513658" w:rsidP="003A08F9">
      <w:pPr>
        <w:pStyle w:val="21"/>
        <w:numPr>
          <w:ilvl w:val="0"/>
          <w:numId w:val="3"/>
        </w:numPr>
        <w:spacing w:line="240" w:lineRule="auto"/>
        <w:jc w:val="both"/>
      </w:pPr>
      <w:r w:rsidRPr="00513658">
        <w:t>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513658" w:rsidRPr="00513658" w:rsidRDefault="00513658" w:rsidP="003A08F9">
      <w:pPr>
        <w:pStyle w:val="21"/>
        <w:numPr>
          <w:ilvl w:val="0"/>
          <w:numId w:val="3"/>
        </w:numPr>
        <w:spacing w:line="240" w:lineRule="auto"/>
        <w:jc w:val="both"/>
      </w:pPr>
      <w:r w:rsidRPr="00513658">
        <w:t>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513658" w:rsidRPr="00513658" w:rsidRDefault="00513658" w:rsidP="003A08F9">
      <w:pPr>
        <w:pStyle w:val="21"/>
        <w:numPr>
          <w:ilvl w:val="0"/>
          <w:numId w:val="3"/>
        </w:numPr>
        <w:spacing w:line="240" w:lineRule="auto"/>
        <w:jc w:val="both"/>
      </w:pPr>
      <w:r w:rsidRPr="00513658">
        <w:t>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rsidR="00513658" w:rsidRPr="00513658" w:rsidRDefault="00513658" w:rsidP="00513658">
      <w:pPr>
        <w:pStyle w:val="110"/>
        <w:spacing w:line="240" w:lineRule="auto"/>
        <w:ind w:left="0" w:firstLine="0"/>
        <w:jc w:val="both"/>
      </w:pPr>
      <w:r>
        <w:t xml:space="preserve">       </w:t>
      </w:r>
      <w:r w:rsidRPr="00513658">
        <w:t xml:space="preserve">Составы постоянно действующих комиссий, перечень должностей сотрудников, с которыми заключаются договора о полной индивидуальной материальной ответственности и которые выполняют функции учета, хранения и выдачи денежных средств, материальных ценностей, денежных документов и бланков строгой отчетности, перечень лиц, имеющих право подписи денежных и расчетных документов, актов выполненных работ/оказанных услуг, доверенностей на получение материальных ценностей, финансовых и кредитных обязательств, а также счетов-фактур утверждаются </w:t>
      </w:r>
      <w:r w:rsidRPr="00513658">
        <w:lastRenderedPageBreak/>
        <w:t>отдельными приказами (иными локальными актами) учреждения, если иное не предусмотрено учетной политикой.</w:t>
      </w:r>
    </w:p>
    <w:p w:rsidR="00513658" w:rsidRPr="00513658" w:rsidRDefault="00513658" w:rsidP="00513658">
      <w:pPr>
        <w:pStyle w:val="110"/>
        <w:spacing w:line="240" w:lineRule="auto"/>
        <w:ind w:left="0" w:firstLine="0"/>
        <w:jc w:val="both"/>
      </w:pPr>
    </w:p>
    <w:p w:rsidR="00513658" w:rsidRPr="00513658" w:rsidRDefault="00513658" w:rsidP="00513658">
      <w:pPr>
        <w:pStyle w:val="1"/>
        <w:ind w:left="567" w:hanging="567"/>
        <w:jc w:val="both"/>
        <w:rPr>
          <w:rFonts w:ascii="Times New Roman" w:hAnsi="Times New Roman" w:cs="Times New Roman"/>
          <w:sz w:val="24"/>
          <w:szCs w:val="24"/>
        </w:rPr>
      </w:pPr>
      <w:bookmarkStart w:id="1" w:name="sub_1020"/>
      <w:r w:rsidRPr="00513658">
        <w:rPr>
          <w:rFonts w:ascii="Times New Roman" w:hAnsi="Times New Roman" w:cs="Times New Roman"/>
          <w:sz w:val="24"/>
          <w:szCs w:val="24"/>
        </w:rPr>
        <w:t xml:space="preserve">                          2. Основные способы ведения бухгалтерского учета</w:t>
      </w:r>
    </w:p>
    <w:p w:rsidR="00513658" w:rsidRPr="00513658" w:rsidRDefault="00513658" w:rsidP="00513658">
      <w:pPr>
        <w:spacing w:after="0" w:line="240" w:lineRule="auto"/>
        <w:jc w:val="both"/>
        <w:rPr>
          <w:rFonts w:ascii="Times New Roman" w:hAnsi="Times New Roman"/>
          <w:sz w:val="24"/>
          <w:szCs w:val="24"/>
        </w:rPr>
      </w:pPr>
    </w:p>
    <w:bookmarkEnd w:id="1"/>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Регистры бухгалтерского учета, иные документы бухгалтерского учета, применяемые ГБУЗ « Башмаковская РБ» для бухгалтерского учета, по которым нормативными правовыми актами, регулирующими ведение бухгалтерского учета, формирования бухгалтерской отчетности, не предусмотрены обязательные для их оформления формы документов, устанавливаются ГБУЗ «Башмаковская РБ», в соответствии с требованиями нормативных правовых актов, регулирующих ведение бухгалтерского учета, формирования бухгалтерской отчетности.</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Формирование регистров бухгалтерского учета осуществляется в форме бумажного (или, при наличии технической готовности, электронного документа (регистра) с использованием усиленной квалифицированной электронной подписи) ежемесячно в соответствии со следующей нумерацией и детализацией регистров бухгалтерского учета:</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1 Журнал операций по счету «Касса»;</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2 Журнал операций с безналичными денежными средствами;</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3 Журнал операций расчетов с подотчетными лицами;</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4 Журнал операций расчетов с поставщиками и подрядчиками;</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5 Журнал операций расчетов с дебиторами по доходами;</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6 Журнал операций расчетов по оплате труда, денежному довольствию и стипендиям;</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7 Журнал операций по выбытию и перемещению нефинансовых активов;</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N 8 Журнал по прочим операциям;</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Журнал операций по исправлению ошибок прошлых лет;</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Журнал операций межотчетного периода.</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Главная книга.</w:t>
      </w:r>
    </w:p>
    <w:p w:rsidR="00513658" w:rsidRPr="00513658" w:rsidRDefault="00513658" w:rsidP="003A08F9">
      <w:pPr>
        <w:pStyle w:val="a3"/>
        <w:numPr>
          <w:ilvl w:val="0"/>
          <w:numId w:val="18"/>
        </w:numPr>
        <w:spacing w:after="0" w:line="240" w:lineRule="auto"/>
        <w:jc w:val="both"/>
        <w:rPr>
          <w:rFonts w:ascii="Times New Roman" w:hAnsi="Times New Roman"/>
          <w:sz w:val="24"/>
          <w:szCs w:val="24"/>
        </w:rPr>
      </w:pPr>
      <w:r w:rsidRPr="00513658">
        <w:rPr>
          <w:rFonts w:ascii="Times New Roman" w:hAnsi="Times New Roman"/>
          <w:sz w:val="24"/>
          <w:szCs w:val="24"/>
        </w:rPr>
        <w:t>Иные регистры бухгалтерского учета.</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Главная книга (</w:t>
      </w:r>
      <w:hyperlink r:id="rId10" w:history="1">
        <w:r w:rsidRPr="00513658">
          <w:rPr>
            <w:rStyle w:val="afa"/>
            <w:rFonts w:ascii="Times New Roman" w:hAnsi="Times New Roman"/>
            <w:sz w:val="24"/>
            <w:szCs w:val="24"/>
          </w:rPr>
          <w:t>ф. 0504072</w:t>
        </w:r>
      </w:hyperlink>
      <w:r w:rsidRPr="00513658">
        <w:rPr>
          <w:rFonts w:ascii="Times New Roman" w:hAnsi="Times New Roman"/>
          <w:sz w:val="24"/>
          <w:szCs w:val="24"/>
        </w:rPr>
        <w:t>) формируется ежемесячно в разрезе источников финансирования.</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по истечении каждого отчетного периода (месяца, квартала, года) и после сдачи отчетности.</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следующим за отчетным:</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 за 2 и более рабочих дней до даты представления отчетности - отражаются предыдущим месяцем;</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 менее 2 рабочих дней до даты представления отчетности - отражаются месяцем их поступления.</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следующим за отчетным:</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 за 3 и более рабочих дней до даты представления отчетности - отражаются предыдущим месяцем;</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 менее 3 рабочих дней до даты представления отчетности - отражаются месяцем их поступления.</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13658">
        <w:rPr>
          <w:rFonts w:ascii="Times New Roman" w:hAnsi="Times New Roman"/>
          <w:sz w:val="24"/>
          <w:szCs w:val="24"/>
        </w:rPr>
        <w:t xml:space="preserve">ГБУЗ «Башмаковская РБ» обеспечивает хранение представленных (сформированных) первичных учетных документов, регистров бухгалтерского учета, иных документов бухгалтерского учета в соответствии с </w:t>
      </w:r>
      <w:hyperlink r:id="rId11" w:history="1">
        <w:r w:rsidRPr="00513658">
          <w:rPr>
            <w:rStyle w:val="afa"/>
            <w:rFonts w:ascii="Times New Roman" w:hAnsi="Times New Roman"/>
            <w:sz w:val="24"/>
            <w:szCs w:val="24"/>
          </w:rPr>
          <w:t>приказом</w:t>
        </w:r>
      </w:hyperlink>
      <w:r w:rsidRPr="00513658">
        <w:rPr>
          <w:rFonts w:ascii="Times New Roman" w:hAnsi="Times New Roman"/>
          <w:sz w:val="24"/>
          <w:szCs w:val="24"/>
        </w:rPr>
        <w:t xml:space="preserve">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513658" w:rsidRPr="00513658" w:rsidRDefault="00513658" w:rsidP="00513658">
      <w:pPr>
        <w:pStyle w:val="110"/>
        <w:spacing w:line="240" w:lineRule="auto"/>
        <w:ind w:left="0" w:firstLine="0"/>
        <w:jc w:val="both"/>
      </w:pPr>
    </w:p>
    <w:p w:rsidR="00513658" w:rsidRPr="00513658" w:rsidRDefault="00513658" w:rsidP="00513658">
      <w:pPr>
        <w:pStyle w:val="1"/>
        <w:ind w:left="567" w:hanging="567"/>
        <w:rPr>
          <w:rFonts w:ascii="Times New Roman" w:hAnsi="Times New Roman" w:cs="Times New Roman"/>
          <w:sz w:val="24"/>
          <w:szCs w:val="24"/>
        </w:rPr>
      </w:pPr>
      <w:r w:rsidRPr="00513658">
        <w:rPr>
          <w:rFonts w:ascii="Times New Roman" w:hAnsi="Times New Roman" w:cs="Times New Roman"/>
          <w:sz w:val="24"/>
          <w:szCs w:val="24"/>
        </w:rPr>
        <w:t>3. Источники формирования финансовых и нефинансовых активов</w:t>
      </w:r>
    </w:p>
    <w:p w:rsidR="00513658" w:rsidRPr="00513658" w:rsidRDefault="00513658" w:rsidP="00513658">
      <w:pPr>
        <w:spacing w:after="0" w:line="240" w:lineRule="auto"/>
        <w:jc w:val="both"/>
        <w:rPr>
          <w:rFonts w:ascii="Times New Roman" w:hAnsi="Times New Roman"/>
          <w:sz w:val="24"/>
          <w:szCs w:val="24"/>
        </w:rPr>
      </w:pPr>
    </w:p>
    <w:p w:rsidR="00513658" w:rsidRPr="00513658" w:rsidRDefault="00513658" w:rsidP="00513658">
      <w:pPr>
        <w:pStyle w:val="110"/>
        <w:spacing w:line="240" w:lineRule="auto"/>
        <w:ind w:left="0" w:firstLine="0"/>
        <w:jc w:val="both"/>
      </w:pPr>
      <w:r w:rsidRPr="00513658">
        <w:t xml:space="preserve">      Учреждение осуществляет безналичные и наличные расчеты по исполнению плана финансово-хозяйственной деятельности (далее-ПФХД) через операции на лицевых счетах, открытых в Министерстве финансов Пензенской области и/или Территориальных органах УФК по Пензенской области согласно действующего законодательства Российской Федерации, Пензенской области и Устава учреждения, получая доходы от следующих источников:</w:t>
      </w:r>
    </w:p>
    <w:p w:rsidR="00513658" w:rsidRPr="00513658" w:rsidRDefault="00513658" w:rsidP="003A08F9">
      <w:pPr>
        <w:pStyle w:val="11"/>
        <w:numPr>
          <w:ilvl w:val="0"/>
          <w:numId w:val="1"/>
        </w:numPr>
        <w:jc w:val="both"/>
      </w:pPr>
      <w:r w:rsidRPr="00513658">
        <w:t>поступления денежных средств в виде различного рода субсидий;</w:t>
      </w:r>
    </w:p>
    <w:p w:rsidR="00513658" w:rsidRPr="00513658" w:rsidRDefault="00513658" w:rsidP="003A08F9">
      <w:pPr>
        <w:pStyle w:val="11"/>
        <w:numPr>
          <w:ilvl w:val="0"/>
          <w:numId w:val="1"/>
        </w:numPr>
        <w:jc w:val="both"/>
      </w:pPr>
      <w:r w:rsidRPr="00513658">
        <w:t>средства обязательного медицинского страхования;</w:t>
      </w:r>
    </w:p>
    <w:p w:rsidR="00513658" w:rsidRPr="00513658" w:rsidRDefault="00513658" w:rsidP="003A08F9">
      <w:pPr>
        <w:pStyle w:val="11"/>
        <w:numPr>
          <w:ilvl w:val="0"/>
          <w:numId w:val="1"/>
        </w:numPr>
        <w:jc w:val="both"/>
      </w:pPr>
      <w:r w:rsidRPr="00513658">
        <w:t>средства от иной приносящей доход деятельности (собственные доходы учреждения), в том числе:</w:t>
      </w:r>
    </w:p>
    <w:p w:rsidR="00513658" w:rsidRPr="00513658" w:rsidRDefault="00513658" w:rsidP="003A08F9">
      <w:pPr>
        <w:pStyle w:val="11"/>
        <w:numPr>
          <w:ilvl w:val="0"/>
          <w:numId w:val="2"/>
        </w:numPr>
        <w:ind w:left="284" w:firstLine="0"/>
        <w:jc w:val="both"/>
      </w:pPr>
      <w:r w:rsidRPr="00513658">
        <w:t>средства спонсоров, благотворителей и добровольные пожертвования как физических, так и юридических лиц;</w:t>
      </w:r>
    </w:p>
    <w:p w:rsidR="00513658" w:rsidRPr="00513658" w:rsidRDefault="00513658" w:rsidP="00513658">
      <w:pPr>
        <w:pStyle w:val="11"/>
        <w:ind w:left="284" w:firstLine="0"/>
        <w:jc w:val="both"/>
      </w:pPr>
      <w:r w:rsidRPr="00513658">
        <w:t>2) компенсация затрат учреждения (в том числе судебных издержек);</w:t>
      </w:r>
    </w:p>
    <w:p w:rsidR="00513658" w:rsidRPr="00513658" w:rsidRDefault="00513658" w:rsidP="00513658">
      <w:pPr>
        <w:pStyle w:val="11"/>
        <w:ind w:left="284" w:firstLine="0"/>
        <w:jc w:val="both"/>
      </w:pPr>
      <w:r w:rsidRPr="00513658">
        <w:t>3) реализация нефинансовых активов (в том числе ветоши, металлолома, прочего вторсырья);</w:t>
      </w:r>
    </w:p>
    <w:p w:rsidR="00513658" w:rsidRPr="00513658" w:rsidRDefault="00513658" w:rsidP="00513658">
      <w:pPr>
        <w:pStyle w:val="11"/>
        <w:ind w:left="284" w:firstLine="0"/>
        <w:jc w:val="both"/>
      </w:pPr>
      <w:r w:rsidRPr="00513658">
        <w:t>4) оказание платных медицинских;</w:t>
      </w:r>
    </w:p>
    <w:p w:rsidR="00513658" w:rsidRPr="00513658" w:rsidRDefault="00513658" w:rsidP="00513658">
      <w:pPr>
        <w:pStyle w:val="11"/>
        <w:ind w:left="284" w:firstLine="0"/>
        <w:jc w:val="both"/>
      </w:pPr>
      <w:r w:rsidRPr="00513658">
        <w:t>5) доходы от сдачи в аренду имущества, закрепленного за ним на праве оперативного управления, от выдачи прав на заключение договоров;</w:t>
      </w:r>
    </w:p>
    <w:p w:rsidR="00513658" w:rsidRPr="00513658" w:rsidRDefault="00513658" w:rsidP="00513658">
      <w:pPr>
        <w:pStyle w:val="11"/>
        <w:ind w:left="284" w:firstLine="0"/>
        <w:jc w:val="both"/>
      </w:pPr>
      <w:r w:rsidRPr="00513658">
        <w:t>6) доходы от получения условных арендных платежей;</w:t>
      </w:r>
    </w:p>
    <w:p w:rsidR="00513658" w:rsidRPr="00513658" w:rsidRDefault="00513658" w:rsidP="00513658">
      <w:pPr>
        <w:pStyle w:val="11"/>
        <w:ind w:left="284" w:firstLine="0"/>
        <w:jc w:val="both"/>
      </w:pPr>
      <w:r w:rsidRPr="00513658">
        <w:t>7) доходы от сумм принудительного изъятия (в том числе штрафов, пеней за нарушение условий контрактов и договоров);</w:t>
      </w:r>
    </w:p>
    <w:p w:rsidR="00513658" w:rsidRPr="00513658" w:rsidRDefault="00513658" w:rsidP="003A08F9">
      <w:pPr>
        <w:pStyle w:val="11"/>
        <w:numPr>
          <w:ilvl w:val="0"/>
          <w:numId w:val="1"/>
        </w:numPr>
        <w:jc w:val="both"/>
      </w:pPr>
      <w:r w:rsidRPr="00513658">
        <w:t>иные источники, не запрещенные действующим законодательством Российской Федерации и Пензенской области.</w:t>
      </w:r>
    </w:p>
    <w:p w:rsidR="00513658" w:rsidRPr="00513658" w:rsidRDefault="00513658" w:rsidP="00513658">
      <w:pPr>
        <w:pStyle w:val="11"/>
        <w:ind w:left="284" w:firstLine="0"/>
        <w:jc w:val="both"/>
      </w:pPr>
    </w:p>
    <w:p w:rsidR="00513658" w:rsidRPr="00513658" w:rsidRDefault="00513658" w:rsidP="00513658">
      <w:pPr>
        <w:pStyle w:val="1"/>
        <w:ind w:left="567"/>
        <w:jc w:val="both"/>
        <w:rPr>
          <w:rFonts w:ascii="Times New Roman" w:hAnsi="Times New Roman" w:cs="Times New Roman"/>
          <w:sz w:val="24"/>
          <w:szCs w:val="24"/>
        </w:rPr>
      </w:pPr>
      <w:r w:rsidRPr="00513658">
        <w:rPr>
          <w:rFonts w:ascii="Times New Roman" w:hAnsi="Times New Roman" w:cs="Times New Roman"/>
          <w:sz w:val="24"/>
          <w:szCs w:val="24"/>
        </w:rPr>
        <w:t xml:space="preserve"> 4. Основные требования к ведению бухгалтерского (бюджетного) учета</w:t>
      </w:r>
    </w:p>
    <w:p w:rsidR="00513658" w:rsidRPr="00513658" w:rsidRDefault="00513658" w:rsidP="00513658">
      <w:pPr>
        <w:spacing w:after="0" w:line="240" w:lineRule="auto"/>
        <w:jc w:val="both"/>
        <w:rPr>
          <w:rFonts w:ascii="Times New Roman" w:hAnsi="Times New Roman"/>
          <w:sz w:val="24"/>
          <w:szCs w:val="24"/>
        </w:rPr>
      </w:pPr>
    </w:p>
    <w:p w:rsidR="00513658" w:rsidRPr="00513658" w:rsidRDefault="00513658" w:rsidP="00513658">
      <w:pPr>
        <w:spacing w:after="0"/>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Объектами бухгалтерского (бюджетного) учета учреждения являются:</w:t>
      </w:r>
    </w:p>
    <w:p w:rsidR="00513658" w:rsidRPr="00513658" w:rsidRDefault="00513658" w:rsidP="003A08F9">
      <w:pPr>
        <w:pStyle w:val="21"/>
        <w:numPr>
          <w:ilvl w:val="0"/>
          <w:numId w:val="3"/>
        </w:numPr>
        <w:spacing w:line="240" w:lineRule="auto"/>
        <w:jc w:val="both"/>
      </w:pPr>
      <w:r w:rsidRPr="00513658">
        <w:t>факты хозяйственной жизни;</w:t>
      </w:r>
    </w:p>
    <w:p w:rsidR="00513658" w:rsidRPr="00513658" w:rsidRDefault="00513658" w:rsidP="003A08F9">
      <w:pPr>
        <w:pStyle w:val="21"/>
        <w:numPr>
          <w:ilvl w:val="0"/>
          <w:numId w:val="3"/>
        </w:numPr>
        <w:spacing w:line="240" w:lineRule="auto"/>
        <w:jc w:val="both"/>
      </w:pPr>
      <w:r w:rsidRPr="00513658">
        <w:t>активы;</w:t>
      </w:r>
    </w:p>
    <w:p w:rsidR="00513658" w:rsidRPr="00513658" w:rsidRDefault="00513658" w:rsidP="003A08F9">
      <w:pPr>
        <w:pStyle w:val="21"/>
        <w:numPr>
          <w:ilvl w:val="0"/>
          <w:numId w:val="3"/>
        </w:numPr>
        <w:spacing w:line="240" w:lineRule="auto"/>
        <w:jc w:val="both"/>
      </w:pPr>
      <w:r w:rsidRPr="00513658">
        <w:t>обязательства;</w:t>
      </w:r>
    </w:p>
    <w:p w:rsidR="00513658" w:rsidRPr="00513658" w:rsidRDefault="00513658" w:rsidP="003A08F9">
      <w:pPr>
        <w:pStyle w:val="21"/>
        <w:numPr>
          <w:ilvl w:val="0"/>
          <w:numId w:val="3"/>
        </w:numPr>
        <w:spacing w:line="240" w:lineRule="auto"/>
        <w:jc w:val="both"/>
      </w:pPr>
      <w:r w:rsidRPr="00513658">
        <w:t>источники финансирования его деятельности;</w:t>
      </w:r>
    </w:p>
    <w:p w:rsidR="00513658" w:rsidRPr="00513658" w:rsidRDefault="00513658" w:rsidP="003A08F9">
      <w:pPr>
        <w:pStyle w:val="21"/>
        <w:numPr>
          <w:ilvl w:val="0"/>
          <w:numId w:val="3"/>
        </w:numPr>
        <w:spacing w:line="240" w:lineRule="auto"/>
        <w:jc w:val="both"/>
      </w:pPr>
      <w:r w:rsidRPr="00513658">
        <w:t>доходы;</w:t>
      </w:r>
    </w:p>
    <w:p w:rsidR="00513658" w:rsidRPr="00513658" w:rsidRDefault="00513658" w:rsidP="003A08F9">
      <w:pPr>
        <w:pStyle w:val="21"/>
        <w:numPr>
          <w:ilvl w:val="0"/>
          <w:numId w:val="3"/>
        </w:numPr>
        <w:spacing w:line="240" w:lineRule="auto"/>
        <w:jc w:val="both"/>
      </w:pPr>
      <w:r w:rsidRPr="00513658">
        <w:t>расходы;</w:t>
      </w:r>
    </w:p>
    <w:p w:rsidR="00513658" w:rsidRPr="00513658" w:rsidRDefault="00513658" w:rsidP="003A08F9">
      <w:pPr>
        <w:pStyle w:val="21"/>
        <w:numPr>
          <w:ilvl w:val="0"/>
          <w:numId w:val="3"/>
        </w:numPr>
        <w:spacing w:line="240" w:lineRule="auto"/>
        <w:jc w:val="both"/>
      </w:pPr>
      <w:r w:rsidRPr="00513658">
        <w:t>иные объекты в случае, если это установлено федеральными стандартами, иными нормативно-правовыми актами Российской Федерации и Пензенской области.</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ведется в рублях.</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Имущество, являющееся собственностью учредителя учреждения, учитывается учреждением обособленно от иного имущества, находящегося у учреждения в пользовании (управлении, на хранении и т.п.).</w:t>
      </w:r>
    </w:p>
    <w:p w:rsidR="00513658" w:rsidRPr="00513658" w:rsidRDefault="00513658" w:rsidP="00513658">
      <w:pPr>
        <w:spacing w:line="240" w:lineRule="auto"/>
        <w:jc w:val="both"/>
        <w:rPr>
          <w:rFonts w:ascii="Times New Roman" w:hAnsi="Times New Roman"/>
          <w:sz w:val="24"/>
          <w:szCs w:val="24"/>
        </w:rPr>
      </w:pPr>
      <w:r w:rsidRPr="00513658">
        <w:rPr>
          <w:rFonts w:ascii="Times New Roman" w:hAnsi="Times New Roman"/>
          <w:sz w:val="24"/>
          <w:szCs w:val="24"/>
        </w:rPr>
        <w:t>Бухгалтерский (бюджетный) учет ведется учреждением непрерывно с момента регистрации в качестве юридического лица до реорганизации или ликвидации в порядке, установленном законодательством Российской Федерации.</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13658">
        <w:rPr>
          <w:rFonts w:ascii="Times New Roman" w:hAnsi="Times New Roman"/>
          <w:sz w:val="24"/>
          <w:szCs w:val="24"/>
        </w:rPr>
        <w:t>Учреждение ведет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методом двойной записи на взаимосвязанных счетах бухгалтерского учета, включенных в рабочий план счетов. Бухгалтерский (бюджетный) учет ведется методом начисления.</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Данные аналитического учета должны соответствовать оборотам и остаткам по счетам синтетического учета.</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Все факты хозяйственной жизни и результаты инвентаризации подлежат своевременной регистрации на счетах бухгалтерского (бюджетного) учета без каких-либо пропусков или изъятий.</w:t>
      </w:r>
    </w:p>
    <w:p w:rsidR="00513658" w:rsidRPr="00513658" w:rsidRDefault="00513658" w:rsidP="00513658">
      <w:pPr>
        <w:pStyle w:val="ae"/>
        <w:ind w:left="0" w:firstLine="0"/>
        <w:rPr>
          <w:szCs w:val="24"/>
        </w:rPr>
      </w:pPr>
      <w:r>
        <w:rPr>
          <w:szCs w:val="24"/>
        </w:rPr>
        <w:t xml:space="preserve">        </w:t>
      </w:r>
      <w:r w:rsidRPr="00513658">
        <w:rPr>
          <w:szCs w:val="24"/>
        </w:rPr>
        <w:t>Не допускается принятие к бухгалтерскому (бюджетному)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513658" w:rsidRPr="00513658" w:rsidRDefault="00513658" w:rsidP="00513658">
      <w:pPr>
        <w:pStyle w:val="ae"/>
        <w:ind w:left="0" w:firstLine="0"/>
        <w:rPr>
          <w:szCs w:val="24"/>
        </w:rPr>
      </w:pPr>
      <w:r>
        <w:rPr>
          <w:szCs w:val="24"/>
        </w:rPr>
        <w:t xml:space="preserve">        </w:t>
      </w:r>
      <w:r w:rsidRPr="00513658">
        <w:rPr>
          <w:szCs w:val="24"/>
        </w:rPr>
        <w:t>К бухгалтерскому (бюджетному)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(бюджетного)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513658" w:rsidRPr="00513658" w:rsidRDefault="00513658" w:rsidP="00513658">
      <w:pPr>
        <w:pStyle w:val="ae"/>
        <w:ind w:left="0" w:firstLine="0"/>
        <w:rPr>
          <w:szCs w:val="24"/>
        </w:rPr>
      </w:pPr>
      <w:r>
        <w:rPr>
          <w:szCs w:val="24"/>
        </w:rPr>
        <w:t xml:space="preserve">       </w:t>
      </w:r>
      <w:r w:rsidRPr="00513658">
        <w:rPr>
          <w:szCs w:val="24"/>
        </w:rPr>
        <w:t>Ведение бухгалтерского (бюджетного), налогового учета, составление всех видов бухгалтерской (бюджетной) и иной финансовой отчетности осуществляется в ЕС БУ.</w:t>
      </w:r>
    </w:p>
    <w:p w:rsidR="00513658" w:rsidRPr="00513658" w:rsidRDefault="00513658" w:rsidP="00513658">
      <w:pPr>
        <w:pStyle w:val="ae"/>
        <w:ind w:left="0" w:firstLine="0"/>
        <w:rPr>
          <w:szCs w:val="24"/>
        </w:rPr>
      </w:pPr>
      <w:r>
        <w:rPr>
          <w:szCs w:val="24"/>
        </w:rPr>
        <w:t xml:space="preserve">     </w:t>
      </w:r>
      <w:r w:rsidRPr="00513658">
        <w:rPr>
          <w:szCs w:val="24"/>
        </w:rPr>
        <w:t>Сотрудники бухгалтерии/бухгалтерии обслуживающего учреждения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513658" w:rsidRPr="00513658" w:rsidRDefault="00513658" w:rsidP="00513658">
      <w:pPr>
        <w:pStyle w:val="ae"/>
        <w:ind w:left="0" w:firstLine="0"/>
        <w:rPr>
          <w:szCs w:val="24"/>
        </w:rPr>
      </w:pPr>
      <w:r>
        <w:rPr>
          <w:szCs w:val="24"/>
        </w:rPr>
        <w:t xml:space="preserve">     </w:t>
      </w:r>
      <w:r w:rsidRPr="00513658">
        <w:rPr>
          <w:szCs w:val="24"/>
        </w:rPr>
        <w:t>Учреждение в части операций по исполнению публичных нормативных обязательств перед гражданами в денежной форме ведет бюджетный учет в соответствии Инструкцией 162н.</w:t>
      </w:r>
    </w:p>
    <w:p w:rsidR="00513658" w:rsidRPr="00513658" w:rsidRDefault="00513658" w:rsidP="00513658">
      <w:pPr>
        <w:pStyle w:val="ae"/>
        <w:ind w:left="0" w:firstLine="0"/>
        <w:rPr>
          <w:szCs w:val="24"/>
        </w:rPr>
      </w:pPr>
    </w:p>
    <w:p w:rsidR="00513658" w:rsidRPr="00513658" w:rsidRDefault="00513658" w:rsidP="00513658">
      <w:pPr>
        <w:pStyle w:val="1"/>
        <w:jc w:val="both"/>
        <w:rPr>
          <w:rFonts w:ascii="Times New Roman" w:hAnsi="Times New Roman" w:cs="Times New Roman"/>
          <w:sz w:val="24"/>
          <w:szCs w:val="24"/>
        </w:rPr>
      </w:pPr>
      <w:bookmarkStart w:id="2" w:name="sub_1030"/>
      <w:r w:rsidRPr="00513658">
        <w:rPr>
          <w:rFonts w:ascii="Times New Roman" w:hAnsi="Times New Roman" w:cs="Times New Roman"/>
          <w:sz w:val="24"/>
          <w:szCs w:val="24"/>
        </w:rPr>
        <w:t xml:space="preserve">                                      5. Учет нефинансовых активов</w:t>
      </w:r>
    </w:p>
    <w:p w:rsidR="00513658" w:rsidRPr="00513658" w:rsidRDefault="00513658" w:rsidP="00513658">
      <w:pPr>
        <w:spacing w:after="0" w:line="240" w:lineRule="auto"/>
        <w:jc w:val="both"/>
        <w:rPr>
          <w:rFonts w:ascii="Times New Roman" w:hAnsi="Times New Roman"/>
          <w:sz w:val="24"/>
          <w:szCs w:val="24"/>
        </w:rPr>
      </w:pPr>
    </w:p>
    <w:bookmarkEnd w:id="2"/>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Классификация объектов бухгалтерского учета в виде операций, возникающих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объектов имущества, признаваемых для целей бухгалтерского учета объектами учета аренды, либо объектами основных средств, а также оценка указанных объектов бухгалтерского учета, осуществляется на дату принятия субъектом централизованного учета обязательств в отношении основных условий пользования и содержания имущества, предусмотренных договором.</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В целях отражения в бухгалтерском учете объектов учета операционной аренды по договору аренды, заключенному на неопределенный срок, следует полагаться на принцип допущения непрерывности деятельности субъекта централизованного учета, принимая во внимание период бюджетного цикла 3 года, и размер арендных платежей, указанный в договоре аренды.</w:t>
      </w:r>
    </w:p>
    <w:p w:rsidR="00513658" w:rsidRPr="00513658" w:rsidRDefault="00513658" w:rsidP="005136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 xml:space="preserve">В случае передачи части объекта имущества в пользование, стоимость передаваемой части рассчитывается пропорционально его площади и отражается на соответствующих забалансовых счетах утвержденного </w:t>
      </w:r>
      <w:hyperlink r:id="rId12" w:history="1">
        <w:r w:rsidRPr="00513658">
          <w:rPr>
            <w:rStyle w:val="afa"/>
            <w:rFonts w:ascii="Times New Roman" w:hAnsi="Times New Roman"/>
            <w:sz w:val="24"/>
            <w:szCs w:val="24"/>
          </w:rPr>
          <w:t>Рабочего плана</w:t>
        </w:r>
      </w:hyperlink>
      <w:r w:rsidRPr="00513658">
        <w:rPr>
          <w:rFonts w:ascii="Times New Roman" w:hAnsi="Times New Roman"/>
          <w:sz w:val="24"/>
          <w:szCs w:val="24"/>
        </w:rPr>
        <w:t xml:space="preserve"> счетов бухгалтерского учета.</w:t>
      </w:r>
    </w:p>
    <w:p w:rsidR="00513658" w:rsidRPr="00513658" w:rsidRDefault="00513658" w:rsidP="0051365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13658">
        <w:rPr>
          <w:rFonts w:ascii="Times New Roman" w:hAnsi="Times New Roman"/>
          <w:sz w:val="24"/>
          <w:szCs w:val="24"/>
        </w:rPr>
        <w:t>Сумма условных арендных платежей при договоре безвозмездного пользования определяется исходя из затрат на содержание данного объекта по договору возмещения эксплуатационных расходов. В случае, если арендодатель (ссудодатель)</w:t>
      </w:r>
      <w:r w:rsidRPr="00513658">
        <w:rPr>
          <w:rFonts w:ascii="Times New Roman" w:hAnsi="Times New Roman"/>
          <w:color w:val="FF0000"/>
          <w:sz w:val="24"/>
          <w:szCs w:val="24"/>
        </w:rPr>
        <w:t xml:space="preserve"> </w:t>
      </w:r>
      <w:r w:rsidRPr="00513658">
        <w:rPr>
          <w:rFonts w:ascii="Times New Roman" w:hAnsi="Times New Roman"/>
          <w:sz w:val="24"/>
          <w:szCs w:val="24"/>
        </w:rPr>
        <w:t>сам несет обязательства по эксплуатационным расходам, то сумма условных арендных платежей признается как 1рубль/1 месяц.</w:t>
      </w:r>
    </w:p>
    <w:p w:rsidR="00513658" w:rsidRPr="00513658" w:rsidRDefault="00513658" w:rsidP="00513658">
      <w:pPr>
        <w:spacing w:after="0" w:line="240" w:lineRule="auto"/>
        <w:jc w:val="both"/>
        <w:rPr>
          <w:rFonts w:ascii="Times New Roman" w:hAnsi="Times New Roman"/>
          <w:color w:val="FF0000"/>
          <w:sz w:val="24"/>
          <w:szCs w:val="24"/>
        </w:rPr>
      </w:pPr>
    </w:p>
    <w:p w:rsidR="00513658" w:rsidRDefault="00513658" w:rsidP="00513658">
      <w:pPr>
        <w:pStyle w:val="1"/>
        <w:jc w:val="both"/>
        <w:rPr>
          <w:rFonts w:ascii="Times New Roman" w:hAnsi="Times New Roman" w:cs="Times New Roman"/>
          <w:sz w:val="24"/>
          <w:szCs w:val="24"/>
        </w:rPr>
      </w:pPr>
      <w:bookmarkStart w:id="3" w:name="sub_1310"/>
      <w:r w:rsidRPr="00513658">
        <w:rPr>
          <w:rFonts w:ascii="Times New Roman" w:hAnsi="Times New Roman" w:cs="Times New Roman"/>
          <w:sz w:val="24"/>
          <w:szCs w:val="24"/>
        </w:rPr>
        <w:t xml:space="preserve">                             5.1. Учет объектов основных средств</w:t>
      </w:r>
    </w:p>
    <w:p w:rsidR="004D2ABC" w:rsidRPr="004D2ABC" w:rsidRDefault="004D2ABC" w:rsidP="004D2ABC">
      <w:pPr>
        <w:spacing w:after="0" w:line="240" w:lineRule="auto"/>
        <w:rPr>
          <w:lang w:eastAsia="ru-RU"/>
        </w:rPr>
      </w:pPr>
    </w:p>
    <w:p w:rsidR="00513658" w:rsidRPr="00513658" w:rsidRDefault="004D2ABC" w:rsidP="00513658">
      <w:pPr>
        <w:pStyle w:val="1"/>
        <w:jc w:val="both"/>
        <w:rPr>
          <w:rFonts w:ascii="Times New Roman" w:hAnsi="Times New Roman" w:cs="Times New Roman"/>
          <w:sz w:val="24"/>
          <w:szCs w:val="24"/>
        </w:rPr>
      </w:pPr>
      <w:bookmarkStart w:id="4" w:name="sub_1311"/>
      <w:bookmarkEnd w:id="3"/>
      <w:r>
        <w:rPr>
          <w:rFonts w:ascii="Times New Roman" w:hAnsi="Times New Roman" w:cs="Times New Roman"/>
          <w:sz w:val="24"/>
          <w:szCs w:val="24"/>
        </w:rPr>
        <w:lastRenderedPageBreak/>
        <w:t xml:space="preserve">       </w:t>
      </w:r>
      <w:r w:rsidR="00513658" w:rsidRPr="00513658">
        <w:rPr>
          <w:rFonts w:ascii="Times New Roman" w:hAnsi="Times New Roman" w:cs="Times New Roman"/>
          <w:sz w:val="24"/>
          <w:szCs w:val="24"/>
        </w:rPr>
        <w:t>5.1.1. Структура кодовых обозначений инвентарного номера объекта основных средств</w:t>
      </w:r>
      <w:bookmarkEnd w:id="4"/>
    </w:p>
    <w:p w:rsidR="00513658" w:rsidRPr="00513658" w:rsidRDefault="004D2ABC" w:rsidP="004D2ABC">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Каждому инвентарному объекту основных средств (группе объектов) в момент принятия к бухгалтерскому учету ГБУЗ « Башмаковская РБ» присваивается инвентарный порядковый номер (далее - инвентарный номер объекта основных средств). Инвентарный номер объекта основных средств (группы объектов) состоит из двенадцати</w:t>
      </w:r>
      <w:r w:rsidR="00513658" w:rsidRPr="00513658">
        <w:rPr>
          <w:rFonts w:ascii="Times New Roman" w:hAnsi="Times New Roman"/>
          <w:color w:val="FF0000"/>
          <w:sz w:val="24"/>
          <w:szCs w:val="24"/>
        </w:rPr>
        <w:t xml:space="preserve"> </w:t>
      </w:r>
      <w:r w:rsidR="00513658" w:rsidRPr="00513658">
        <w:rPr>
          <w:rFonts w:ascii="Times New Roman" w:hAnsi="Times New Roman"/>
          <w:sz w:val="24"/>
          <w:szCs w:val="24"/>
        </w:rPr>
        <w:t>знаков, определяемых последовательно по мере принятия к учету объектов основных средств:</w:t>
      </w:r>
    </w:p>
    <w:p w:rsidR="00513658" w:rsidRPr="00513658" w:rsidRDefault="00513658" w:rsidP="004D2ABC">
      <w:pPr>
        <w:spacing w:after="0" w:line="240" w:lineRule="auto"/>
        <w:jc w:val="both"/>
        <w:rPr>
          <w:rFonts w:ascii="Times New Roman" w:hAnsi="Times New Roman"/>
          <w:color w:val="FF0000"/>
          <w:sz w:val="24"/>
          <w:szCs w:val="24"/>
        </w:rPr>
      </w:pPr>
      <w:r w:rsidRPr="00513658">
        <w:rPr>
          <w:rFonts w:ascii="Times New Roman" w:hAnsi="Times New Roman"/>
          <w:sz w:val="24"/>
          <w:szCs w:val="24"/>
        </w:rPr>
        <w:t>Х.ХХХ.ХХ.ХХХХХХ</w:t>
      </w:r>
    </w:p>
    <w:p w:rsidR="00513658" w:rsidRPr="00513658" w:rsidRDefault="00513658" w:rsidP="004D2ABC">
      <w:pPr>
        <w:spacing w:after="0" w:line="240" w:lineRule="auto"/>
        <w:jc w:val="both"/>
        <w:rPr>
          <w:rFonts w:ascii="Times New Roman" w:hAnsi="Times New Roman"/>
          <w:sz w:val="24"/>
          <w:szCs w:val="24"/>
        </w:rPr>
      </w:pPr>
      <w:r w:rsidRPr="00513658">
        <w:rPr>
          <w:rFonts w:ascii="Times New Roman" w:hAnsi="Times New Roman"/>
          <w:sz w:val="24"/>
          <w:szCs w:val="24"/>
        </w:rPr>
        <w:t>•код вида финансового обеспечения (1 знак);</w:t>
      </w:r>
    </w:p>
    <w:p w:rsidR="00513658" w:rsidRPr="00513658" w:rsidRDefault="00513658" w:rsidP="004D2ABC">
      <w:pPr>
        <w:spacing w:after="0" w:line="240" w:lineRule="auto"/>
        <w:jc w:val="both"/>
        <w:rPr>
          <w:rFonts w:ascii="Times New Roman" w:hAnsi="Times New Roman"/>
          <w:sz w:val="24"/>
          <w:szCs w:val="24"/>
        </w:rPr>
      </w:pPr>
      <w:r w:rsidRPr="00513658">
        <w:rPr>
          <w:rFonts w:ascii="Times New Roman" w:hAnsi="Times New Roman"/>
          <w:sz w:val="24"/>
          <w:szCs w:val="24"/>
        </w:rPr>
        <w:t>•код счета синтетического учета (3 знака);</w:t>
      </w:r>
    </w:p>
    <w:p w:rsidR="00513658" w:rsidRPr="00513658" w:rsidRDefault="00513658" w:rsidP="004D2ABC">
      <w:pPr>
        <w:spacing w:after="0" w:line="240" w:lineRule="auto"/>
        <w:jc w:val="both"/>
        <w:rPr>
          <w:rFonts w:ascii="Times New Roman" w:hAnsi="Times New Roman"/>
          <w:sz w:val="24"/>
          <w:szCs w:val="24"/>
        </w:rPr>
      </w:pPr>
      <w:r w:rsidRPr="00513658">
        <w:rPr>
          <w:rFonts w:ascii="Times New Roman" w:hAnsi="Times New Roman"/>
          <w:sz w:val="24"/>
          <w:szCs w:val="24"/>
        </w:rPr>
        <w:t>•код счета группы и вида аналитического учета (2 знака);</w:t>
      </w:r>
    </w:p>
    <w:p w:rsidR="00513658" w:rsidRPr="00513658" w:rsidRDefault="00513658" w:rsidP="004D2ABC">
      <w:pPr>
        <w:spacing w:after="0" w:line="240" w:lineRule="auto"/>
        <w:jc w:val="both"/>
        <w:rPr>
          <w:rFonts w:ascii="Times New Roman" w:hAnsi="Times New Roman"/>
          <w:sz w:val="24"/>
          <w:szCs w:val="24"/>
        </w:rPr>
      </w:pPr>
      <w:r w:rsidRPr="00513658">
        <w:rPr>
          <w:rFonts w:ascii="Times New Roman" w:hAnsi="Times New Roman"/>
          <w:sz w:val="24"/>
          <w:szCs w:val="24"/>
        </w:rPr>
        <w:t>•порядковый номер объекта (6 знаков).</w:t>
      </w:r>
    </w:p>
    <w:p w:rsidR="00513658" w:rsidRPr="00513658" w:rsidRDefault="004D2ABC" w:rsidP="004D2ABC">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Инвентарный номер объекта основных средств, принятого к бухгалтерскому учету до вступления в силу настоящей учетной политики, не изменяется.</w:t>
      </w:r>
    </w:p>
    <w:p w:rsidR="00513658" w:rsidRPr="00513658" w:rsidRDefault="004D2ABC" w:rsidP="004D2ABC">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Присвоенный объекту инвентарный номер обозначается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то инвентарный номер обозначается на каждом составляющем элементе тем же способом, что и на сложном объекте. На объекты, подлежащие государственной регистрации инвентарный номер не наносится.</w:t>
      </w:r>
    </w:p>
    <w:p w:rsidR="00513658" w:rsidRPr="00513658" w:rsidRDefault="00513658" w:rsidP="004D2ABC">
      <w:pPr>
        <w:spacing w:after="0" w:line="240" w:lineRule="auto"/>
        <w:jc w:val="both"/>
        <w:rPr>
          <w:rFonts w:ascii="Times New Roman" w:hAnsi="Times New Roman"/>
          <w:sz w:val="24"/>
          <w:szCs w:val="24"/>
        </w:rPr>
      </w:pPr>
    </w:p>
    <w:p w:rsidR="00513658" w:rsidRPr="00513658" w:rsidRDefault="00513658" w:rsidP="00513658">
      <w:pPr>
        <w:pStyle w:val="1"/>
        <w:jc w:val="both"/>
        <w:rPr>
          <w:rFonts w:ascii="Times New Roman" w:hAnsi="Times New Roman" w:cs="Times New Roman"/>
          <w:sz w:val="24"/>
          <w:szCs w:val="24"/>
        </w:rPr>
      </w:pPr>
      <w:bookmarkStart w:id="5" w:name="sub_1312"/>
      <w:r w:rsidRPr="00513658">
        <w:rPr>
          <w:rFonts w:ascii="Times New Roman" w:hAnsi="Times New Roman" w:cs="Times New Roman"/>
          <w:sz w:val="24"/>
          <w:szCs w:val="24"/>
        </w:rPr>
        <w:t xml:space="preserve">           5.1.2. Принятие к учету инвентарных объектов основных средств</w:t>
      </w:r>
      <w:bookmarkEnd w:id="5"/>
    </w:p>
    <w:p w:rsidR="00513658" w:rsidRPr="00513658" w:rsidRDefault="00513658" w:rsidP="004D2ABC">
      <w:pPr>
        <w:spacing w:after="0" w:line="240" w:lineRule="auto"/>
        <w:jc w:val="both"/>
        <w:rPr>
          <w:rFonts w:ascii="Times New Roman" w:hAnsi="Times New Roman"/>
          <w:sz w:val="24"/>
          <w:szCs w:val="24"/>
        </w:rPr>
      </w:pP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4D2ABC">
        <w:rPr>
          <w:rFonts w:ascii="Times New Roman" w:hAnsi="Times New Roman"/>
          <w:sz w:val="24"/>
          <w:szCs w:val="24"/>
        </w:rPr>
        <w:t xml:space="preserve">     </w:t>
      </w:r>
      <w:r w:rsidRPr="00513658">
        <w:rPr>
          <w:rFonts w:ascii="Times New Roman" w:hAnsi="Times New Roman"/>
          <w:sz w:val="24"/>
          <w:szCs w:val="24"/>
        </w:rPr>
        <w:t>1.</w:t>
      </w:r>
      <w:r w:rsidR="009F085A">
        <w:rPr>
          <w:rFonts w:ascii="Times New Roman" w:hAnsi="Times New Roman"/>
          <w:sz w:val="24"/>
          <w:szCs w:val="24"/>
        </w:rPr>
        <w:t xml:space="preserve"> </w:t>
      </w:r>
      <w:r w:rsidRPr="00513658">
        <w:rPr>
          <w:rFonts w:ascii="Times New Roman" w:hAnsi="Times New Roman"/>
          <w:sz w:val="24"/>
          <w:szCs w:val="24"/>
        </w:rPr>
        <w:t>Бухгалтерский (бюджетный) учет ведется методом начисления по первичным учетным документам, которые проверены в соответствии с Положением о внутреннем контроле,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эквиваленты)при расчетах, связанных с осуществлением указанных операций.</w:t>
      </w:r>
      <w:r w:rsidRPr="00513658">
        <w:rPr>
          <w:rFonts w:ascii="Times New Roman" w:hAnsi="Times New Roman"/>
          <w:sz w:val="24"/>
          <w:szCs w:val="24"/>
        </w:rPr>
        <w:br/>
        <w:t>Основание: пункт 3 Инструкции к Единому плану счетов № 157н, пункт 23 СГС «Концептуальные основы бухучета и отчетности». 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основании акта о приеме-передаче объектов нефинансовых активов (</w:t>
      </w:r>
      <w:hyperlink r:id="rId13" w:history="1">
        <w:r w:rsidRPr="00513658">
          <w:rPr>
            <w:rStyle w:val="afa"/>
            <w:rFonts w:ascii="Times New Roman" w:hAnsi="Times New Roman"/>
            <w:sz w:val="24"/>
            <w:szCs w:val="24"/>
          </w:rPr>
          <w:t>форма 0504101</w:t>
        </w:r>
      </w:hyperlink>
      <w:r w:rsidRPr="00513658">
        <w:rPr>
          <w:rFonts w:ascii="Times New Roman" w:hAnsi="Times New Roman"/>
          <w:sz w:val="24"/>
          <w:szCs w:val="24"/>
        </w:rPr>
        <w:t>), приходного ордера на приемку материальных ценностей (нефинансовых активов) (</w:t>
      </w:r>
      <w:hyperlink r:id="rId14" w:history="1">
        <w:r w:rsidRPr="00513658">
          <w:rPr>
            <w:rStyle w:val="afa"/>
            <w:rFonts w:ascii="Times New Roman" w:hAnsi="Times New Roman"/>
            <w:sz w:val="24"/>
            <w:szCs w:val="24"/>
          </w:rPr>
          <w:t>форма 0504207</w:t>
        </w:r>
      </w:hyperlink>
      <w:r w:rsidRPr="00513658">
        <w:rPr>
          <w:rFonts w:ascii="Times New Roman" w:hAnsi="Times New Roman"/>
          <w:sz w:val="24"/>
          <w:szCs w:val="24"/>
        </w:rPr>
        <w:t>) и/или иных первичных учетных документов. Решения Комиссии об отнесении основных средств к категории активов или не активов, принятые по итогам проведения инвентаризации в целях подтверждения показателей годовой бухгалтерской (финансовой) отчетности, так и в течение календарного года, а также в случае изменения целевой функции объектов основных средств, принимаются к отражению в учете в соответствии с утвержденным Графиком документооборота.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w:t>
      </w:r>
      <w:hyperlink r:id="rId15" w:history="1">
        <w:r w:rsidR="00513658" w:rsidRPr="00513658">
          <w:rPr>
            <w:rStyle w:val="afa"/>
            <w:rFonts w:ascii="Times New Roman" w:hAnsi="Times New Roman"/>
            <w:sz w:val="24"/>
            <w:szCs w:val="24"/>
          </w:rPr>
          <w:t>форма 0504031</w:t>
        </w:r>
      </w:hyperlink>
      <w:r w:rsidR="00513658" w:rsidRPr="00513658">
        <w:rPr>
          <w:rFonts w:ascii="Times New Roman" w:hAnsi="Times New Roman"/>
          <w:sz w:val="24"/>
          <w:szCs w:val="24"/>
        </w:rPr>
        <w:t>).</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Стоимость расходов, связанных с приобретением, а также услуг по доставке объектов основных средств, распределяется пропорционально стоимости видов объектов основных средств.</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Справедливая стоимость объектов основных средств определяется методом рыночных цен.</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2.В бухгалтерском (бюджетном) учете подлежит отражению информация, не содержащая существенных ошибок и искажений, позволяющая ее пользователям положиться на нее, как на правдивую. Существенной признается информация, пропуск или искажение влечет изменение на 1 % оборотов по дебету/кредиту аналитического счета рабочего плана счетов.</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13658" w:rsidRPr="00513658">
        <w:rPr>
          <w:rFonts w:ascii="Times New Roman" w:hAnsi="Times New Roman"/>
          <w:sz w:val="24"/>
          <w:szCs w:val="24"/>
        </w:rPr>
        <w:t>3.Материальные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принимаются к учету в качестве основных средств. 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или пользование или во временное пользование по договору аренды (имущественного найма) либо по договору безвозмездного пользования. Материальные объекты имущества, за исключением периодических изданий и настольной литературы, составляющие библиотечный фонд учреждения, принимаются к учету в качестве основных средств независимо от срока их полезного использования. Первоначальной стоимостью основных средств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которые включают:</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а)</w:t>
      </w:r>
      <w:r>
        <w:rPr>
          <w:rFonts w:ascii="Times New Roman" w:hAnsi="Times New Roman"/>
          <w:sz w:val="24"/>
          <w:szCs w:val="24"/>
        </w:rPr>
        <w:t xml:space="preserve"> </w:t>
      </w:r>
      <w:r w:rsidR="00513658" w:rsidRPr="00513658">
        <w:rPr>
          <w:rFonts w:ascii="Times New Roman" w:hAnsi="Times New Roman"/>
          <w:sz w:val="24"/>
          <w:szCs w:val="24"/>
        </w:rPr>
        <w:t>Цену приобретения, в том числе таможенные пошлины, невозмещаемые суммы НДС (иного налога), за вычетом полученных скидок;</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б)</w:t>
      </w:r>
      <w:r>
        <w:rPr>
          <w:rFonts w:ascii="Times New Roman" w:hAnsi="Times New Roman"/>
          <w:sz w:val="24"/>
          <w:szCs w:val="24"/>
        </w:rPr>
        <w:t xml:space="preserve"> </w:t>
      </w:r>
      <w:r w:rsidR="00513658" w:rsidRPr="00513658">
        <w:rPr>
          <w:rFonts w:ascii="Times New Roman" w:hAnsi="Times New Roman"/>
          <w:sz w:val="24"/>
          <w:szCs w:val="24"/>
        </w:rPr>
        <w:t>Любые фактические затраты на приобретение, создание объекта основных средств, в том числе доставку его к месту назначения и приведение в состояние, пригодное для эксплуатации;</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в)</w:t>
      </w:r>
      <w:r>
        <w:rPr>
          <w:rFonts w:ascii="Times New Roman" w:hAnsi="Times New Roman"/>
          <w:sz w:val="24"/>
          <w:szCs w:val="24"/>
        </w:rPr>
        <w:t xml:space="preserve"> </w:t>
      </w:r>
      <w:r w:rsidR="00513658" w:rsidRPr="00513658">
        <w:rPr>
          <w:rFonts w:ascii="Times New Roman" w:hAnsi="Times New Roman"/>
          <w:sz w:val="24"/>
          <w:szCs w:val="24"/>
        </w:rPr>
        <w:t>Суммы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средств к бухгалтерскому учету, если это предусмотрено договором купли-продажи, пользования, иным договором (соглашением), устанавливающим условия использования объекта. Основание: пункт 15 СГС «Основные средства».</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Инвентарные объекты основных средств принимаются к учету согласно требованиям Общероссийского классификатора основных фондов ОК 013-2014 (СНС 2008), принятого и введенного в действие приказом Федерального агентства по техническому регулированию и метрологии от 12 декабря 2014 г. № 2018-ст (далее – ОКОФ) к группировке объектов основных фондов, Инструкций Минфина РФ 157н,174н,183н, приказов Минфина РФ 209н 2017 г. и 132н 2018 г., СГС «Основные средства». В случае наличия противоречий между ОКОФ и указанными НПА, приказом по отнесению имущества к основным средствам учреждение в первую очередь ориентируется на требования указанных инструкций и СГС.</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4. Учет основных средств производится по группам:</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а)жилые помещения;</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б)нежилые помещения (здания и сооружения);</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в)машины и оборудование;</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г)транспортные средства;</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д)инвентарь производственный и хозяйственный;</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е)многолетние насаждения;</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ж)инвестиционная недвижимость;</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з)основные средства, не включенные в другие группы.</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В числе прочего производится с разделением на:</w:t>
      </w:r>
    </w:p>
    <w:p w:rsidR="00513658" w:rsidRPr="00513658" w:rsidRDefault="00513658" w:rsidP="003A08F9">
      <w:pPr>
        <w:numPr>
          <w:ilvl w:val="0"/>
          <w:numId w:val="11"/>
        </w:numPr>
        <w:spacing w:after="0" w:line="240" w:lineRule="auto"/>
        <w:jc w:val="both"/>
        <w:rPr>
          <w:rFonts w:ascii="Times New Roman" w:hAnsi="Times New Roman"/>
          <w:sz w:val="24"/>
          <w:szCs w:val="24"/>
        </w:rPr>
      </w:pPr>
      <w:r w:rsidRPr="00513658">
        <w:rPr>
          <w:rFonts w:ascii="Times New Roman" w:hAnsi="Times New Roman"/>
          <w:sz w:val="24"/>
          <w:szCs w:val="24"/>
        </w:rPr>
        <w:t>недвижимое имущество;</w:t>
      </w:r>
    </w:p>
    <w:p w:rsidR="00513658" w:rsidRPr="00513658" w:rsidRDefault="00513658" w:rsidP="003A08F9">
      <w:pPr>
        <w:numPr>
          <w:ilvl w:val="0"/>
          <w:numId w:val="11"/>
        </w:numPr>
        <w:spacing w:after="0" w:line="240" w:lineRule="auto"/>
        <w:jc w:val="both"/>
        <w:rPr>
          <w:rFonts w:ascii="Times New Roman" w:hAnsi="Times New Roman"/>
          <w:sz w:val="24"/>
          <w:szCs w:val="24"/>
        </w:rPr>
      </w:pPr>
      <w:r w:rsidRPr="00513658">
        <w:rPr>
          <w:rFonts w:ascii="Times New Roman" w:hAnsi="Times New Roman"/>
          <w:sz w:val="24"/>
          <w:szCs w:val="24"/>
        </w:rPr>
        <w:t>особо ценное движимое имущество;</w:t>
      </w:r>
    </w:p>
    <w:p w:rsidR="00513658" w:rsidRPr="00513658" w:rsidRDefault="00513658" w:rsidP="003A08F9">
      <w:pPr>
        <w:numPr>
          <w:ilvl w:val="0"/>
          <w:numId w:val="11"/>
        </w:numPr>
        <w:spacing w:after="0" w:line="240" w:lineRule="auto"/>
        <w:jc w:val="both"/>
        <w:rPr>
          <w:rFonts w:ascii="Times New Roman" w:hAnsi="Times New Roman"/>
          <w:sz w:val="24"/>
          <w:szCs w:val="24"/>
        </w:rPr>
      </w:pPr>
      <w:r w:rsidRPr="00513658">
        <w:rPr>
          <w:rFonts w:ascii="Times New Roman" w:hAnsi="Times New Roman"/>
          <w:sz w:val="24"/>
          <w:szCs w:val="24"/>
        </w:rPr>
        <w:t>иное движимое имущество;</w:t>
      </w:r>
    </w:p>
    <w:p w:rsidR="00513658" w:rsidRPr="00513658" w:rsidRDefault="00513658" w:rsidP="003A08F9">
      <w:pPr>
        <w:numPr>
          <w:ilvl w:val="0"/>
          <w:numId w:val="11"/>
        </w:numPr>
        <w:spacing w:after="0" w:line="240" w:lineRule="auto"/>
        <w:jc w:val="both"/>
        <w:rPr>
          <w:rFonts w:ascii="Times New Roman" w:hAnsi="Times New Roman"/>
          <w:sz w:val="24"/>
          <w:szCs w:val="24"/>
        </w:rPr>
      </w:pPr>
      <w:r w:rsidRPr="00513658">
        <w:rPr>
          <w:rFonts w:ascii="Times New Roman" w:hAnsi="Times New Roman"/>
          <w:sz w:val="24"/>
          <w:szCs w:val="24"/>
        </w:rPr>
        <w:t>предметы лизинга.</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lastRenderedPageBreak/>
        <w:t>Правила отнесения основных средств к какому-либо разделу устанавливает Министерство здравоохранения Пензенской области совместно с ГБУЗ ПО МИАЦ (далее по тексту-учредитель). Конкретное первичное решение принимает комиссия по поступлению и выбытию активов.</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 xml:space="preserve">Основное средство - движимое имущество, стоимостью свыше 10000,00 рублей, относящееся к категории «особо ценное движимое имущество» (далее-ОЦДИ) независимо от источника приобретения ставится на учет как «особо ценное движимое имущество» и учитывается на счетах Х 101.2Х.  </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 xml:space="preserve">Перечень ОЦДИ для каждого учреждения утверждается Министерством здравоохранения Пензенской области не чаще 1 раза в квартал (Перечень 1). По нему проводятся расчеты с Учредителем с использованием счета Х 210 06 ХХХ. </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В отношении ОЦДИ, приобретенного за счет средств от приносящей доход деятельности ( средств ОМС (втч НСЗ) или платных услуг), Учредителю направляется заявка и сопроводительное письмо о включении данного оборудования в перечень ОЦДИ, а в бухгалтерском учете минуя счет 101.30 « Иное движимое имущество учреждения» ставится сразу на счет 101.20 « Особо ценное движимое имущество учреждения» без извещения Учредителя.</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Основные средства, приобретенные за счет источников финансового обеспечения (КВФО) «2» и «7», относящиеся к группе «ОЦДИ», включаются в Перечень ОЦДИ без отражения расчетов по счету Х210 06 ХХХ.</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Основные средства, приобретенные за счет средств нормированного страхового запаса ТФОМС учитываются  на КФО «7», но с отдельным аналитическим признаком.</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5.</w:t>
      </w:r>
      <w:r>
        <w:rPr>
          <w:rFonts w:ascii="Times New Roman" w:hAnsi="Times New Roman"/>
          <w:sz w:val="24"/>
          <w:szCs w:val="24"/>
        </w:rPr>
        <w:t xml:space="preserve"> </w:t>
      </w:r>
      <w:r w:rsidR="00513658" w:rsidRPr="00513658">
        <w:rPr>
          <w:rFonts w:ascii="Times New Roman" w:hAnsi="Times New Roman"/>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13658" w:rsidRPr="00513658" w:rsidRDefault="00513658" w:rsidP="003A08F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sz w:val="24"/>
          <w:szCs w:val="24"/>
        </w:rPr>
      </w:pPr>
      <w:r w:rsidRPr="00513658">
        <w:rPr>
          <w:rFonts w:ascii="Times New Roman" w:hAnsi="Times New Roman"/>
          <w:sz w:val="24"/>
          <w:szCs w:val="24"/>
        </w:rPr>
        <w:t>объекты библиотечного фонда;</w:t>
      </w:r>
    </w:p>
    <w:p w:rsidR="00513658" w:rsidRPr="00513658" w:rsidRDefault="00513658" w:rsidP="003A08F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sz w:val="24"/>
          <w:szCs w:val="24"/>
        </w:rPr>
      </w:pPr>
      <w:r w:rsidRPr="00513658">
        <w:rPr>
          <w:rFonts w:ascii="Times New Roman" w:hAnsi="Times New Roman"/>
          <w:sz w:val="24"/>
          <w:szCs w:val="24"/>
        </w:rPr>
        <w:t>мебель для обстановки одного помещения: столы, стулья, стеллажи, шкафы, полки;</w:t>
      </w:r>
    </w:p>
    <w:p w:rsidR="00513658" w:rsidRPr="00513658" w:rsidRDefault="00513658" w:rsidP="003A08F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sz w:val="24"/>
          <w:szCs w:val="24"/>
        </w:rPr>
      </w:pPr>
      <w:r w:rsidRPr="00513658">
        <w:rPr>
          <w:rFonts w:ascii="Times New Roman" w:hAnsi="Times New Roman"/>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13658" w:rsidRPr="00513658" w:rsidRDefault="00513658" w:rsidP="003A08F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sz w:val="24"/>
          <w:szCs w:val="24"/>
        </w:rPr>
      </w:pPr>
      <w:r w:rsidRPr="00513658">
        <w:rPr>
          <w:rFonts w:ascii="Times New Roman" w:hAnsi="Times New Roman"/>
          <w:sz w:val="24"/>
          <w:szCs w:val="24"/>
        </w:rPr>
        <w:t>многолетние насаждения;</w:t>
      </w:r>
    </w:p>
    <w:p w:rsidR="00513658" w:rsidRPr="00513658" w:rsidRDefault="00513658" w:rsidP="003A08F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sz w:val="24"/>
          <w:szCs w:val="24"/>
        </w:rPr>
      </w:pPr>
      <w:r w:rsidRPr="00513658">
        <w:rPr>
          <w:rFonts w:ascii="Times New Roman" w:hAnsi="Times New Roman"/>
          <w:sz w:val="24"/>
          <w:szCs w:val="24"/>
        </w:rPr>
        <w:t>Объекты охранно-пожарной сигнализации и т.п..</w:t>
      </w:r>
    </w:p>
    <w:p w:rsidR="00513658" w:rsidRPr="00513658" w:rsidRDefault="009F085A" w:rsidP="009F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предыдущем абзаце.</w:t>
      </w:r>
    </w:p>
    <w:p w:rsidR="00513658" w:rsidRPr="00513658" w:rsidRDefault="009F085A" w:rsidP="009F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активов.Основание: пункт 10 СГС «Основные средства».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6.Выдача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w:t>
      </w:r>
      <w:hyperlink r:id="rId16" w:history="1">
        <w:r w:rsidR="00513658" w:rsidRPr="00513658">
          <w:rPr>
            <w:rStyle w:val="afa"/>
            <w:rFonts w:ascii="Times New Roman" w:hAnsi="Times New Roman"/>
            <w:sz w:val="24"/>
            <w:szCs w:val="24"/>
          </w:rPr>
          <w:t>форма 0504210</w:t>
        </w:r>
      </w:hyperlink>
      <w:r w:rsidR="00513658" w:rsidRPr="00513658">
        <w:rPr>
          <w:rFonts w:ascii="Times New Roman" w:hAnsi="Times New Roman"/>
          <w:sz w:val="24"/>
          <w:szCs w:val="24"/>
        </w:rPr>
        <w:t>).</w:t>
      </w:r>
      <w:r w:rsidR="00513658" w:rsidRPr="00513658">
        <w:rPr>
          <w:rFonts w:ascii="Times New Roman" w:hAnsi="Times New Roman"/>
          <w:color w:val="FF0000"/>
          <w:sz w:val="24"/>
          <w:szCs w:val="24"/>
        </w:rPr>
        <w:t xml:space="preserve"> </w:t>
      </w:r>
      <w:r w:rsidR="00513658" w:rsidRPr="00513658">
        <w:rPr>
          <w:rFonts w:ascii="Times New Roman" w:hAnsi="Times New Roman"/>
          <w:sz w:val="24"/>
          <w:szCs w:val="24"/>
        </w:rPr>
        <w:t>Ведомость утверждается уполномоченными лицами субъекта учета и служит основанием для списания объектов основных средств стоимостью до 10 000 рублей включительно с балансового учета, с одновременным отражением на счетах забалансового учета по балансовой стоимости введенного в эксплуатацию объекта.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Объекты основных средств, по которым Комиссией по поступлению и выбытию активов субъекта учета (далее - Комиссия) установлена неэффективность дальнейшей эксплуатации, ремонта, восстановления (несоответствие критериям актива), подлежат отражению на забалансовом </w:t>
      </w:r>
      <w:hyperlink r:id="rId17" w:history="1">
        <w:r w:rsidR="00513658" w:rsidRPr="00513658">
          <w:rPr>
            <w:rStyle w:val="afa"/>
            <w:rFonts w:ascii="Times New Roman" w:hAnsi="Times New Roman"/>
            <w:sz w:val="24"/>
            <w:szCs w:val="24"/>
          </w:rPr>
          <w:t>счете 02</w:t>
        </w:r>
      </w:hyperlink>
      <w:r w:rsidR="00513658" w:rsidRPr="00513658">
        <w:rPr>
          <w:rFonts w:ascii="Times New Roman" w:hAnsi="Times New Roman"/>
          <w:sz w:val="24"/>
          <w:szCs w:val="24"/>
        </w:rPr>
        <w:t xml:space="preserve"> «Материальные ценности, принятые на хранение» до дальнейшего определения функционального назначения указанного имущества </w:t>
      </w:r>
      <w:r w:rsidR="00513658" w:rsidRPr="00513658">
        <w:rPr>
          <w:rFonts w:ascii="Times New Roman" w:hAnsi="Times New Roman"/>
          <w:sz w:val="24"/>
          <w:szCs w:val="24"/>
        </w:rPr>
        <w:lastRenderedPageBreak/>
        <w:t>(вовлечения в хозяйственный оборот, продажи или списания) в условной оценке 1 объект 1 рубль, если объект относится к иному движимому имуществу и по первоначальной (балансовой) стоимости, если объект относится к недвижимому, особо ценному движимому имуществу.</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 объединении основных средств в единый инвентарный объект (комплекс объектов основных средств), основные средства выбывают из учета вместе с ранее начисленной амортизацией и убытком от обесценения (при наличии), на основании оформленных Комиссией Актов о списании объектов нефинансовых активов (кроме транспортных средств) (</w:t>
      </w:r>
      <w:hyperlink r:id="rId18" w:history="1">
        <w:r w:rsidR="00513658" w:rsidRPr="00513658">
          <w:rPr>
            <w:rStyle w:val="afa"/>
            <w:rFonts w:ascii="Times New Roman" w:hAnsi="Times New Roman"/>
            <w:sz w:val="24"/>
            <w:szCs w:val="24"/>
          </w:rPr>
          <w:t>форма 0504104</w:t>
        </w:r>
      </w:hyperlink>
      <w:r w:rsidR="00513658" w:rsidRPr="00513658">
        <w:rPr>
          <w:rFonts w:ascii="Times New Roman" w:hAnsi="Times New Roman"/>
          <w:sz w:val="24"/>
          <w:szCs w:val="24"/>
        </w:rPr>
        <w:t>).</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Уменьшение стоимости объекта основных средств на стоимость заменяемых (выбываемых)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Применение в бухгалтерском учете положений об изменении первоначальной стоимости объекта основных средств производится в случаях замещения (частичной замены) в отношении следующих групп основных средств:</w:t>
      </w:r>
    </w:p>
    <w:p w:rsidR="00513658" w:rsidRPr="00513658" w:rsidRDefault="00513658" w:rsidP="009F085A">
      <w:pPr>
        <w:spacing w:after="0" w:line="240" w:lineRule="auto"/>
        <w:jc w:val="both"/>
        <w:rPr>
          <w:rFonts w:ascii="Times New Roman" w:hAnsi="Times New Roman"/>
          <w:sz w:val="24"/>
          <w:szCs w:val="24"/>
        </w:rPr>
      </w:pPr>
      <w:bookmarkStart w:id="6" w:name="sub_13121"/>
      <w:r w:rsidRPr="00513658">
        <w:rPr>
          <w:rFonts w:ascii="Times New Roman" w:hAnsi="Times New Roman"/>
          <w:sz w:val="24"/>
          <w:szCs w:val="24"/>
        </w:rPr>
        <w:t>а) нежилые помещения (здания и сооружения);</w:t>
      </w:r>
    </w:p>
    <w:p w:rsidR="00513658" w:rsidRPr="00513658" w:rsidRDefault="00513658" w:rsidP="009F085A">
      <w:pPr>
        <w:spacing w:after="0" w:line="240" w:lineRule="auto"/>
        <w:jc w:val="both"/>
        <w:rPr>
          <w:rFonts w:ascii="Times New Roman" w:hAnsi="Times New Roman"/>
          <w:sz w:val="24"/>
          <w:szCs w:val="24"/>
        </w:rPr>
      </w:pPr>
      <w:bookmarkStart w:id="7" w:name="sub_13122"/>
      <w:bookmarkEnd w:id="6"/>
      <w:r w:rsidRPr="00513658">
        <w:rPr>
          <w:rFonts w:ascii="Times New Roman" w:hAnsi="Times New Roman"/>
          <w:sz w:val="24"/>
          <w:szCs w:val="24"/>
        </w:rPr>
        <w:t>б) машины и оборудование;</w:t>
      </w:r>
    </w:p>
    <w:p w:rsidR="00513658" w:rsidRPr="00513658" w:rsidRDefault="00513658" w:rsidP="009F085A">
      <w:pPr>
        <w:spacing w:after="0" w:line="240" w:lineRule="auto"/>
        <w:jc w:val="both"/>
        <w:rPr>
          <w:rFonts w:ascii="Times New Roman" w:hAnsi="Times New Roman"/>
          <w:sz w:val="24"/>
          <w:szCs w:val="24"/>
        </w:rPr>
      </w:pPr>
      <w:bookmarkStart w:id="8" w:name="sub_13123"/>
      <w:bookmarkEnd w:id="7"/>
      <w:r w:rsidRPr="00513658">
        <w:rPr>
          <w:rFonts w:ascii="Times New Roman" w:hAnsi="Times New Roman"/>
          <w:sz w:val="24"/>
          <w:szCs w:val="24"/>
        </w:rPr>
        <w:t>в) транспортные средства.</w:t>
      </w:r>
    </w:p>
    <w:bookmarkEnd w:id="8"/>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9F085A">
        <w:rPr>
          <w:rFonts w:ascii="Times New Roman" w:hAnsi="Times New Roman"/>
          <w:sz w:val="24"/>
          <w:szCs w:val="24"/>
        </w:rPr>
        <w:t xml:space="preserve">    </w:t>
      </w:r>
      <w:r w:rsidRPr="00513658">
        <w:rPr>
          <w:rFonts w:ascii="Times New Roman" w:hAnsi="Times New Roman"/>
          <w:sz w:val="24"/>
          <w:szCs w:val="24"/>
        </w:rPr>
        <w:t>7.Стоимость объектов основных средств, поступивших безвозмездно или по договору дарения/пожертвования, излишков, выявленных в ходе проведения инвентаризации, определяется комиссией по поступлению и выбытию активов исходя из справедливой стоимости. При этом используются данные о ценах на аналогичные материальные ценности, полученные в письменной форме. К ним относятся:</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а) данные от организаций-изготовителей;</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б) сведения об уровне цен, имеющиеся:</w:t>
      </w:r>
    </w:p>
    <w:p w:rsidR="00513658" w:rsidRPr="00513658" w:rsidRDefault="00513658" w:rsidP="003A08F9">
      <w:pPr>
        <w:pStyle w:val="11"/>
        <w:numPr>
          <w:ilvl w:val="0"/>
          <w:numId w:val="16"/>
        </w:numPr>
        <w:suppressAutoHyphens w:val="0"/>
        <w:jc w:val="both"/>
      </w:pPr>
      <w:r w:rsidRPr="00513658">
        <w:t>у органов государственной статистики;</w:t>
      </w:r>
    </w:p>
    <w:p w:rsidR="00513658" w:rsidRPr="00513658" w:rsidRDefault="00513658" w:rsidP="003A08F9">
      <w:pPr>
        <w:pStyle w:val="11"/>
        <w:numPr>
          <w:ilvl w:val="0"/>
          <w:numId w:val="16"/>
        </w:numPr>
        <w:suppressAutoHyphens w:val="0"/>
        <w:jc w:val="both"/>
      </w:pPr>
      <w:r w:rsidRPr="00513658">
        <w:t>у торговой инспекции;</w:t>
      </w:r>
    </w:p>
    <w:p w:rsidR="00513658" w:rsidRPr="00513658" w:rsidRDefault="00513658" w:rsidP="003A08F9">
      <w:pPr>
        <w:pStyle w:val="11"/>
        <w:numPr>
          <w:ilvl w:val="0"/>
          <w:numId w:val="16"/>
        </w:numPr>
        <w:suppressAutoHyphens w:val="0"/>
        <w:jc w:val="both"/>
      </w:pPr>
      <w:r w:rsidRPr="00513658">
        <w:t>в средствах массовой информации;</w:t>
      </w:r>
    </w:p>
    <w:p w:rsidR="00513658" w:rsidRPr="00513658" w:rsidRDefault="00513658" w:rsidP="003A08F9">
      <w:pPr>
        <w:pStyle w:val="11"/>
        <w:numPr>
          <w:ilvl w:val="0"/>
          <w:numId w:val="16"/>
        </w:numPr>
        <w:suppressAutoHyphens w:val="0"/>
        <w:jc w:val="both"/>
      </w:pPr>
      <w:r w:rsidRPr="00513658">
        <w:t>специальной литературе;</w:t>
      </w:r>
    </w:p>
    <w:p w:rsidR="00513658" w:rsidRPr="00513658" w:rsidRDefault="00513658" w:rsidP="003A08F9">
      <w:pPr>
        <w:pStyle w:val="11"/>
        <w:numPr>
          <w:ilvl w:val="0"/>
          <w:numId w:val="16"/>
        </w:numPr>
        <w:suppressAutoHyphens w:val="0"/>
        <w:jc w:val="both"/>
      </w:pPr>
      <w:r w:rsidRPr="00513658">
        <w:t>сети интернет.</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в)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 (Документ учетной политики учреждения «Порядок определения справедливой стоимости»).</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8.Списание объектов движимого имущества, не относящихся к особо ценному движимому имуществу учреждения, производится учреждением без согласования с учредителем, если иное не установлено нормативными правовыми актами Пензенской области.</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9.Списание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и в порядке, утвержденном нормативными правовыми актами Пензенской области.</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Объекты нефинансовых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02ОС (ОЦДИ или ИДИ) «Материальные ценности, принятые на хранение» по балансовой стоимости на основании решения комиссии по поступлению и выбытию активов. В день согласования (подписания) приказа Министерства здравоохранения Пензенской области объекты нефинансовых активов списываются со счета 02ОС на счет 02ИС по балансовой стоимости. После утилизации объекта производится списание со счета 02ИС.</w:t>
      </w:r>
    </w:p>
    <w:p w:rsidR="00513658" w:rsidRPr="00513658" w:rsidRDefault="00513658" w:rsidP="00513658">
      <w:pPr>
        <w:jc w:val="both"/>
        <w:rPr>
          <w:rFonts w:ascii="Times New Roman" w:hAnsi="Times New Roman"/>
          <w:sz w:val="24"/>
          <w:szCs w:val="24"/>
        </w:rPr>
      </w:pPr>
    </w:p>
    <w:p w:rsidR="00513658" w:rsidRPr="00513658" w:rsidRDefault="00513658" w:rsidP="00513658">
      <w:pPr>
        <w:jc w:val="both"/>
        <w:rPr>
          <w:rFonts w:ascii="Times New Roman" w:hAnsi="Times New Roman"/>
          <w:color w:val="FF0000"/>
          <w:sz w:val="24"/>
          <w:szCs w:val="24"/>
        </w:rPr>
      </w:pPr>
    </w:p>
    <w:p w:rsidR="00513658" w:rsidRPr="00513658" w:rsidRDefault="00513658" w:rsidP="00513658">
      <w:pPr>
        <w:pStyle w:val="1"/>
        <w:ind w:left="567"/>
        <w:jc w:val="both"/>
        <w:rPr>
          <w:rFonts w:ascii="Times New Roman" w:hAnsi="Times New Roman" w:cs="Times New Roman"/>
          <w:sz w:val="24"/>
          <w:szCs w:val="24"/>
        </w:rPr>
      </w:pPr>
      <w:bookmarkStart w:id="9" w:name="sub_1320"/>
      <w:r w:rsidRPr="00513658">
        <w:rPr>
          <w:rFonts w:ascii="Times New Roman" w:hAnsi="Times New Roman" w:cs="Times New Roman"/>
          <w:sz w:val="24"/>
          <w:szCs w:val="24"/>
        </w:rPr>
        <w:t xml:space="preserve">              5.2. Учет объектов нематериальных активов</w:t>
      </w:r>
    </w:p>
    <w:bookmarkEnd w:id="9"/>
    <w:p w:rsidR="00513658" w:rsidRPr="00513658" w:rsidRDefault="00513658" w:rsidP="009F085A">
      <w:pPr>
        <w:spacing w:after="0" w:line="240" w:lineRule="auto"/>
        <w:jc w:val="both"/>
        <w:rPr>
          <w:rFonts w:ascii="Times New Roman" w:hAnsi="Times New Roman"/>
          <w:sz w:val="24"/>
          <w:szCs w:val="24"/>
        </w:rPr>
      </w:pPr>
    </w:p>
    <w:p w:rsidR="00513658" w:rsidRPr="00513658" w:rsidRDefault="00513658" w:rsidP="009F085A">
      <w:pPr>
        <w:pStyle w:val="1"/>
        <w:jc w:val="both"/>
        <w:rPr>
          <w:rFonts w:ascii="Times New Roman" w:hAnsi="Times New Roman" w:cs="Times New Roman"/>
          <w:sz w:val="24"/>
          <w:szCs w:val="24"/>
        </w:rPr>
      </w:pPr>
      <w:bookmarkStart w:id="10" w:name="sub_1321"/>
      <w:r w:rsidRPr="00513658">
        <w:rPr>
          <w:rFonts w:ascii="Times New Roman" w:hAnsi="Times New Roman" w:cs="Times New Roman"/>
          <w:sz w:val="24"/>
          <w:szCs w:val="24"/>
        </w:rPr>
        <w:t xml:space="preserve">             5.2.1. Структура кодовых обозначений инвентарного номера объекта нематериальных активов</w:t>
      </w:r>
      <w:bookmarkEnd w:id="10"/>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Каждому инвентарному объекту нематериальных активов (группе объектов) в момент принятия к бухгалтерскому учету присваивается инвентарный порядковый номер (далее - инвентарный номер объекта нематериальных активов). Инвентарный номер объекта основных средств (группы объектов) состоит из двенадцати</w:t>
      </w:r>
      <w:r w:rsidR="00513658" w:rsidRPr="00513658">
        <w:rPr>
          <w:rFonts w:ascii="Times New Roman" w:hAnsi="Times New Roman"/>
          <w:color w:val="FF0000"/>
          <w:sz w:val="24"/>
          <w:szCs w:val="24"/>
        </w:rPr>
        <w:t xml:space="preserve"> </w:t>
      </w:r>
      <w:r w:rsidR="00513658" w:rsidRPr="00513658">
        <w:rPr>
          <w:rFonts w:ascii="Times New Roman" w:hAnsi="Times New Roman"/>
          <w:sz w:val="24"/>
          <w:szCs w:val="24"/>
        </w:rPr>
        <w:t>знаков, определяемых последовательно по мере принятия к учету объектов основных средств:</w:t>
      </w:r>
    </w:p>
    <w:p w:rsidR="00513658" w:rsidRPr="00513658" w:rsidRDefault="00513658" w:rsidP="009F085A">
      <w:pPr>
        <w:spacing w:after="0" w:line="240" w:lineRule="auto"/>
        <w:jc w:val="both"/>
        <w:rPr>
          <w:rFonts w:ascii="Times New Roman" w:hAnsi="Times New Roman"/>
          <w:color w:val="FF0000"/>
          <w:sz w:val="24"/>
          <w:szCs w:val="24"/>
        </w:rPr>
      </w:pPr>
      <w:r w:rsidRPr="00513658">
        <w:rPr>
          <w:rFonts w:ascii="Times New Roman" w:hAnsi="Times New Roman"/>
          <w:sz w:val="24"/>
          <w:szCs w:val="24"/>
        </w:rPr>
        <w:t>Х.ХХХ.ХХ.ХХХХХХ</w:t>
      </w:r>
    </w:p>
    <w:p w:rsidR="00513658" w:rsidRPr="009F085A" w:rsidRDefault="00513658" w:rsidP="003A08F9">
      <w:pPr>
        <w:pStyle w:val="a3"/>
        <w:numPr>
          <w:ilvl w:val="0"/>
          <w:numId w:val="20"/>
        </w:numPr>
        <w:spacing w:after="0" w:line="240" w:lineRule="auto"/>
        <w:jc w:val="both"/>
        <w:rPr>
          <w:rFonts w:ascii="Times New Roman" w:hAnsi="Times New Roman"/>
          <w:sz w:val="24"/>
          <w:szCs w:val="24"/>
        </w:rPr>
      </w:pPr>
      <w:r w:rsidRPr="009F085A">
        <w:rPr>
          <w:rFonts w:ascii="Times New Roman" w:hAnsi="Times New Roman"/>
          <w:sz w:val="24"/>
          <w:szCs w:val="24"/>
        </w:rPr>
        <w:t>код вида финансового обеспечения (1 знак);</w:t>
      </w:r>
    </w:p>
    <w:p w:rsidR="00513658" w:rsidRPr="009F085A" w:rsidRDefault="00513658" w:rsidP="003A08F9">
      <w:pPr>
        <w:pStyle w:val="a3"/>
        <w:numPr>
          <w:ilvl w:val="0"/>
          <w:numId w:val="20"/>
        </w:numPr>
        <w:spacing w:after="0" w:line="240" w:lineRule="auto"/>
        <w:jc w:val="both"/>
        <w:rPr>
          <w:rFonts w:ascii="Times New Roman" w:hAnsi="Times New Roman"/>
          <w:sz w:val="24"/>
          <w:szCs w:val="24"/>
        </w:rPr>
      </w:pPr>
      <w:r w:rsidRPr="009F085A">
        <w:rPr>
          <w:rFonts w:ascii="Times New Roman" w:hAnsi="Times New Roman"/>
          <w:sz w:val="24"/>
          <w:szCs w:val="24"/>
        </w:rPr>
        <w:t>код счета синтетического учета (3 знака);</w:t>
      </w:r>
    </w:p>
    <w:p w:rsidR="00513658" w:rsidRPr="009F085A" w:rsidRDefault="00513658" w:rsidP="003A08F9">
      <w:pPr>
        <w:pStyle w:val="a3"/>
        <w:numPr>
          <w:ilvl w:val="0"/>
          <w:numId w:val="20"/>
        </w:numPr>
        <w:spacing w:after="0" w:line="240" w:lineRule="auto"/>
        <w:jc w:val="both"/>
        <w:rPr>
          <w:rFonts w:ascii="Times New Roman" w:hAnsi="Times New Roman"/>
          <w:sz w:val="24"/>
          <w:szCs w:val="24"/>
        </w:rPr>
      </w:pPr>
      <w:r w:rsidRPr="009F085A">
        <w:rPr>
          <w:rFonts w:ascii="Times New Roman" w:hAnsi="Times New Roman"/>
          <w:sz w:val="24"/>
          <w:szCs w:val="24"/>
        </w:rPr>
        <w:t>код счета группы и вида аналитического учета (2 знака);</w:t>
      </w:r>
    </w:p>
    <w:p w:rsidR="00513658" w:rsidRPr="009F085A" w:rsidRDefault="00513658" w:rsidP="003A08F9">
      <w:pPr>
        <w:pStyle w:val="a3"/>
        <w:numPr>
          <w:ilvl w:val="0"/>
          <w:numId w:val="20"/>
        </w:numPr>
        <w:spacing w:after="0" w:line="240" w:lineRule="auto"/>
        <w:jc w:val="both"/>
        <w:rPr>
          <w:rFonts w:ascii="Times New Roman" w:hAnsi="Times New Roman"/>
          <w:sz w:val="24"/>
          <w:szCs w:val="24"/>
        </w:rPr>
      </w:pPr>
      <w:r w:rsidRPr="009F085A">
        <w:rPr>
          <w:rFonts w:ascii="Times New Roman" w:hAnsi="Times New Roman"/>
          <w:sz w:val="24"/>
          <w:szCs w:val="24"/>
        </w:rPr>
        <w:t>порядковый номер объекта (6 знаков).</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Инвентарный номер объекта основных средств, принятого к бухгалтерскому учету до вступления в силу настоящей учетной политики, не изменяется.</w:t>
      </w:r>
    </w:p>
    <w:p w:rsidR="009F085A" w:rsidRDefault="009F085A" w:rsidP="00513658">
      <w:pPr>
        <w:pStyle w:val="1"/>
        <w:jc w:val="both"/>
        <w:rPr>
          <w:rFonts w:ascii="Times New Roman" w:hAnsi="Times New Roman" w:cs="Times New Roman"/>
          <w:sz w:val="24"/>
          <w:szCs w:val="24"/>
        </w:rPr>
      </w:pPr>
      <w:bookmarkStart w:id="11" w:name="sub_1322"/>
    </w:p>
    <w:p w:rsidR="00513658" w:rsidRPr="00513658" w:rsidRDefault="009F085A" w:rsidP="00513658">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00513658" w:rsidRPr="00513658">
        <w:rPr>
          <w:rFonts w:ascii="Times New Roman" w:hAnsi="Times New Roman" w:cs="Times New Roman"/>
          <w:sz w:val="24"/>
          <w:szCs w:val="24"/>
        </w:rPr>
        <w:t>5.2.2. Принятие к учету инвентарных объектов (группы инвентарных объектов) нематериальных активов</w:t>
      </w:r>
      <w:bookmarkEnd w:id="11"/>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Группировка объектов нематериальных активов осуществляется по группам и видам объектов имущества, с детализацией, при необходимости, по соответствующим аналитическим кодам группы синтетического счета объекта учета и аналитическим кодам вида синтетического счета объекта учета согласно </w:t>
      </w:r>
      <w:hyperlink r:id="rId19" w:history="1">
        <w:r w:rsidR="00513658" w:rsidRPr="00513658">
          <w:rPr>
            <w:rStyle w:val="afa"/>
            <w:rFonts w:ascii="Times New Roman" w:hAnsi="Times New Roman"/>
            <w:sz w:val="24"/>
            <w:szCs w:val="24"/>
          </w:rPr>
          <w:t>Рабочему плану</w:t>
        </w:r>
      </w:hyperlink>
      <w:r w:rsidR="00513658" w:rsidRPr="00513658">
        <w:rPr>
          <w:rFonts w:ascii="Times New Roman" w:hAnsi="Times New Roman"/>
          <w:sz w:val="24"/>
          <w:szCs w:val="24"/>
        </w:rPr>
        <w:t xml:space="preserve"> счетов бухгалтерского учета (далее - Рабочий план счетов централизованного бухгалтерского учета). </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Объекты нематериальных активов учитываются на счете, содержащем соответствующий аналитический код группы синтетического счета объекта учета (010230000,0102200000), и аналитический код вида синтетического счета объекта учета по соответствующим подразделам классификации, установленным </w:t>
      </w:r>
      <w:hyperlink r:id="rId20" w:history="1">
        <w:r w:rsidR="00513658" w:rsidRPr="00513658">
          <w:rPr>
            <w:rStyle w:val="afa"/>
            <w:rFonts w:ascii="Times New Roman" w:hAnsi="Times New Roman"/>
            <w:sz w:val="24"/>
            <w:szCs w:val="24"/>
          </w:rPr>
          <w:t>Общероссийским классификатором</w:t>
        </w:r>
      </w:hyperlink>
      <w:r w:rsidR="00513658" w:rsidRPr="00513658">
        <w:rPr>
          <w:rFonts w:ascii="Times New Roman" w:hAnsi="Times New Roman"/>
          <w:sz w:val="24"/>
          <w:szCs w:val="24"/>
        </w:rPr>
        <w:t xml:space="preserve"> основных фондов (далее - ОКОФ).</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Принятие к учету объектов нематериальных активов (выбытие из учета нематериальных активов) осуществляется учреждением на основании Решения Комиссии, с указанием стоимости нематериального актива и срока его полезного использования.</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Решения Комиссии об отнесении нематериальных активов к категории активов или не активов, принятые по итогам проведения инвентаризации в целях подтверждения показателей годовой бухгалтерской (финансовой) отчетности, так и в течение календарного года, а также в случае изменения целевой функции объектов нематериальных активов, принимаются к отражению в учете в соответствии с утвержденным Графиком документооборота.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Принятие к учету нематериальных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объекта нематериальных активов в состав активов субъекта учета с приложением акта о приеме-передаче объектов нефинансовых активов (</w:t>
      </w:r>
      <w:hyperlink r:id="rId21" w:history="1">
        <w:r w:rsidR="00513658" w:rsidRPr="00513658">
          <w:rPr>
            <w:rStyle w:val="afa"/>
            <w:rFonts w:ascii="Times New Roman" w:hAnsi="Times New Roman"/>
            <w:sz w:val="24"/>
            <w:szCs w:val="24"/>
          </w:rPr>
          <w:t>форма 0504101</w:t>
        </w:r>
      </w:hyperlink>
      <w:r w:rsidR="00513658" w:rsidRPr="00513658">
        <w:rPr>
          <w:rFonts w:ascii="Times New Roman" w:hAnsi="Times New Roman"/>
          <w:sz w:val="24"/>
          <w:szCs w:val="24"/>
        </w:rPr>
        <w:t>), приходного ордера на приемку материальных ценностей (нефинансовых активов) (</w:t>
      </w:r>
      <w:hyperlink r:id="rId22" w:history="1">
        <w:r w:rsidR="00513658" w:rsidRPr="00513658">
          <w:rPr>
            <w:rStyle w:val="afa"/>
            <w:rFonts w:ascii="Times New Roman" w:hAnsi="Times New Roman"/>
            <w:sz w:val="24"/>
            <w:szCs w:val="24"/>
          </w:rPr>
          <w:t>форма 0504207</w:t>
        </w:r>
      </w:hyperlink>
      <w:r w:rsidR="00513658" w:rsidRPr="00513658">
        <w:rPr>
          <w:rFonts w:ascii="Times New Roman" w:hAnsi="Times New Roman"/>
          <w:sz w:val="24"/>
          <w:szCs w:val="24"/>
        </w:rPr>
        <w:t>) и/или иных первичных учетных документов.</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Датой принятия к бухгалтерскому учету объекта нематериального актива признается момент возникновения исключительного права Российской Федерации в лице субъекта учета на указанный объект в соответствии с законодательством Российской Федерации.</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В случае 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устанавливается из расчета десять лет.</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Результаты модернизации нематериальных активов принимаются к учету в целях удорожания стоимости нематериальных активов по факту поступления Решения </w:t>
      </w:r>
      <w:r w:rsidR="00513658" w:rsidRPr="00513658">
        <w:rPr>
          <w:rFonts w:ascii="Times New Roman" w:hAnsi="Times New Roman"/>
          <w:sz w:val="24"/>
          <w:szCs w:val="24"/>
        </w:rPr>
        <w:lastRenderedPageBreak/>
        <w:t>Комиссии и документов, подтверждающих произведенные капитальные вложения в соответствующий объект нематериальных активов.</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Учет нематериальных активов осуществляется с учетом требований федерального стандарта бухгалтерского учета государственных финансов «Нематериальные активы» (приказ Министерства финансов Российской Федерации от 15.11.2019 № 181н).</w:t>
      </w:r>
    </w:p>
    <w:p w:rsidR="00513658" w:rsidRPr="00513658" w:rsidRDefault="00513658" w:rsidP="009F085A">
      <w:pPr>
        <w:spacing w:after="0"/>
        <w:jc w:val="both"/>
        <w:rPr>
          <w:rFonts w:ascii="Times New Roman" w:hAnsi="Times New Roman"/>
          <w:color w:val="FF0000"/>
          <w:sz w:val="24"/>
          <w:szCs w:val="24"/>
        </w:rPr>
      </w:pPr>
    </w:p>
    <w:p w:rsidR="00513658" w:rsidRDefault="009F085A" w:rsidP="00513658">
      <w:pPr>
        <w:pStyle w:val="1"/>
        <w:jc w:val="both"/>
        <w:rPr>
          <w:rFonts w:ascii="Times New Roman" w:hAnsi="Times New Roman" w:cs="Times New Roman"/>
          <w:sz w:val="24"/>
          <w:szCs w:val="24"/>
        </w:rPr>
      </w:pPr>
      <w:bookmarkStart w:id="12" w:name="sub_1323"/>
      <w:r>
        <w:rPr>
          <w:rFonts w:ascii="Times New Roman" w:hAnsi="Times New Roman" w:cs="Times New Roman"/>
          <w:sz w:val="24"/>
          <w:szCs w:val="24"/>
        </w:rPr>
        <w:t xml:space="preserve">         </w:t>
      </w:r>
      <w:r w:rsidR="00513658" w:rsidRPr="00513658">
        <w:rPr>
          <w:rFonts w:ascii="Times New Roman" w:hAnsi="Times New Roman" w:cs="Times New Roman"/>
          <w:sz w:val="24"/>
          <w:szCs w:val="24"/>
        </w:rPr>
        <w:t>5.2.3. Учет нематериальных активов и прав использования результатов интеллектуальной деятельности</w:t>
      </w:r>
      <w:bookmarkEnd w:id="12"/>
    </w:p>
    <w:p w:rsidR="009F085A" w:rsidRPr="009F085A" w:rsidRDefault="009F085A" w:rsidP="009F085A">
      <w:pPr>
        <w:spacing w:after="0" w:line="240" w:lineRule="auto"/>
        <w:rPr>
          <w:lang w:eastAsia="ru-RU"/>
        </w:rPr>
      </w:pP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Платежи субъекта учета (лицензиата) за предоставленное ему право использования результатов интеллектуальной деятельности (средств индивидуализации), производимые согласно условиям договора в виде периодических платежей (единовременного фиксированного платежа), относятся на финансовый результат в составе расходов текущего финансового года (расходов будущих периодов) равномерно в течение срока, предусмотренным лицензионным договором, но не больше срока действия исключительного права на результат интеллектуальной деятельности или на средство индивидуализации. В случае, когда в лицензионном договоре срок его действия не определен, устанавливается срок - пять лет.</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Нематериальные активы (программное обеспечение), на которые субъекту учета предоставлены неисключительные права использования, в том числе приобретенные одновременно с оборудованием (предустановленное в оборудование), учитываются на балансовом учете с учетом требований федерального стандарта бухгалтерского учета государственных финансов «Нематериальные активы» (приказ Министерства финансов Российской Федерации от 15.11.2019 № 181н).</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1 рубль.</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Программное обеспечение, на которое субъекту учета предоставлено право использования, срок использования которого менее 12 месяцев, а также затраты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Программное обеспечение, на которое субъекту учета предоставлено право использования без ограничения срока использования, учитывается на балансовом пять лет (с учетом требований федерального стандарта бухгалтерского учета государственных финансов «Нематериальные активы» (приказ Министерства финансов Российской Федерации от 15.11.2019 № 181н).</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Нематериальные активы, предоставляемые субъектом учета (лицензиаром)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соответствующих аналитических забалансовых счетах утвержденного </w:t>
      </w:r>
      <w:hyperlink r:id="rId23" w:history="1">
        <w:r w:rsidR="00513658" w:rsidRPr="00513658">
          <w:rPr>
            <w:rStyle w:val="afa"/>
            <w:rFonts w:ascii="Times New Roman" w:hAnsi="Times New Roman"/>
            <w:sz w:val="24"/>
            <w:szCs w:val="24"/>
          </w:rPr>
          <w:t>Рабочего плана</w:t>
        </w:r>
      </w:hyperlink>
      <w:r w:rsidR="00513658" w:rsidRPr="00513658">
        <w:rPr>
          <w:rFonts w:ascii="Times New Roman" w:hAnsi="Times New Roman"/>
          <w:sz w:val="24"/>
          <w:szCs w:val="24"/>
        </w:rPr>
        <w:t xml:space="preserve"> счетов бухгалтерского учета </w:t>
      </w:r>
      <w:hyperlink r:id="rId24" w:history="1">
        <w:r w:rsidR="00513658" w:rsidRPr="00513658">
          <w:rPr>
            <w:rStyle w:val="afa"/>
            <w:rFonts w:ascii="Times New Roman" w:hAnsi="Times New Roman"/>
            <w:sz w:val="24"/>
            <w:szCs w:val="24"/>
          </w:rPr>
          <w:t>счета 25</w:t>
        </w:r>
      </w:hyperlink>
      <w:r w:rsidR="00513658" w:rsidRPr="00513658">
        <w:rPr>
          <w:rFonts w:ascii="Times New Roman" w:hAnsi="Times New Roman"/>
          <w:sz w:val="24"/>
          <w:szCs w:val="24"/>
        </w:rPr>
        <w:t xml:space="preserve"> «Имущество, переданное в возмездное пользование (аренду)».</w:t>
      </w:r>
    </w:p>
    <w:p w:rsidR="00513658" w:rsidRPr="00513658" w:rsidRDefault="00513658" w:rsidP="009F085A">
      <w:pPr>
        <w:spacing w:after="0"/>
        <w:jc w:val="both"/>
        <w:rPr>
          <w:rFonts w:ascii="Times New Roman" w:hAnsi="Times New Roman"/>
          <w:color w:val="FF0000"/>
          <w:sz w:val="24"/>
          <w:szCs w:val="24"/>
        </w:rPr>
      </w:pPr>
    </w:p>
    <w:p w:rsidR="00513658" w:rsidRPr="00513658" w:rsidRDefault="00513658" w:rsidP="00513658">
      <w:pPr>
        <w:pStyle w:val="1"/>
        <w:ind w:left="567"/>
        <w:jc w:val="both"/>
        <w:rPr>
          <w:rFonts w:ascii="Times New Roman" w:hAnsi="Times New Roman" w:cs="Times New Roman"/>
          <w:sz w:val="24"/>
          <w:szCs w:val="24"/>
        </w:rPr>
      </w:pPr>
      <w:bookmarkStart w:id="13" w:name="sub_1330"/>
      <w:r w:rsidRPr="00513658">
        <w:rPr>
          <w:rFonts w:ascii="Times New Roman" w:hAnsi="Times New Roman" w:cs="Times New Roman"/>
          <w:color w:val="FF0000"/>
          <w:sz w:val="24"/>
          <w:szCs w:val="24"/>
        </w:rPr>
        <w:t xml:space="preserve">           </w:t>
      </w:r>
      <w:r w:rsidRPr="00513658">
        <w:rPr>
          <w:rFonts w:ascii="Times New Roman" w:hAnsi="Times New Roman" w:cs="Times New Roman"/>
          <w:sz w:val="24"/>
          <w:szCs w:val="24"/>
        </w:rPr>
        <w:t>5.3. Применяемые методы начисления амортизации</w:t>
      </w:r>
      <w:bookmarkEnd w:id="13"/>
    </w:p>
    <w:p w:rsidR="00513658" w:rsidRPr="00513658" w:rsidRDefault="00513658" w:rsidP="009F085A">
      <w:pPr>
        <w:spacing w:after="0" w:line="240" w:lineRule="auto"/>
        <w:jc w:val="both"/>
        <w:rPr>
          <w:rFonts w:ascii="Times New Roman" w:hAnsi="Times New Roman"/>
          <w:sz w:val="24"/>
          <w:szCs w:val="24"/>
        </w:rPr>
      </w:pP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Срок полезного использования объекта основных средств определяется исходя из:</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9F085A">
        <w:rPr>
          <w:rFonts w:ascii="Times New Roman" w:hAnsi="Times New Roman"/>
          <w:sz w:val="24"/>
          <w:szCs w:val="24"/>
        </w:rPr>
        <w:t xml:space="preserve">  </w:t>
      </w:r>
      <w:r w:rsidRPr="00513658">
        <w:rPr>
          <w:rFonts w:ascii="Times New Roman" w:hAnsi="Times New Roman"/>
          <w:sz w:val="24"/>
          <w:szCs w:val="24"/>
        </w:rPr>
        <w:t xml:space="preserve">а) ожидаемого срока получения экономических выгод и (или) полезного потенциала, заключенных в активе, признаваемом объекте основных средств. При этом по объектам основных средств,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(с изменениями). По объектам, </w:t>
      </w:r>
      <w:r w:rsidRPr="00513658">
        <w:rPr>
          <w:rFonts w:ascii="Times New Roman" w:hAnsi="Times New Roman"/>
          <w:sz w:val="24"/>
          <w:szCs w:val="24"/>
        </w:rPr>
        <w:lastRenderedPageBreak/>
        <w:t>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б) рекомендаций, содержащихся в документах производителя, входящих в комплектацию объекта имущества и на основании решения комиссии учреждения по поступлению и выбытию активов, принятого с учетом</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 ожидаемого срока использования этого объекта в соответствии с ожидаемой производительностью или мощностью;</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 xml:space="preserve">- гарантийного срока использования объекта, сроков фактической эксплуатации и ранее начисленной суммы амортизации- для объектов, безвозмездно полученных от иных субъектов учета, государственных (муниципальных) организаций. </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 xml:space="preserve">-   иных ограничений использования этого объекта, в том числе установленных согласно Законодательству РФ. </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Основание: п.35 СГС «Основные средства».</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Начисление амортизации производится линейным способом. По объектам основных средств амортизация начисляется в следующем порядке:</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 июля 1997 г. № 122-ФЗ «О государственной регистрации прав на недвижимое имущество и сделок с ним»:</w:t>
      </w:r>
    </w:p>
    <w:p w:rsidR="00513658" w:rsidRPr="00513658" w:rsidRDefault="00513658" w:rsidP="003A08F9">
      <w:pPr>
        <w:pStyle w:val="11"/>
        <w:numPr>
          <w:ilvl w:val="0"/>
          <w:numId w:val="16"/>
        </w:numPr>
        <w:suppressAutoHyphens w:val="0"/>
        <w:jc w:val="both"/>
      </w:pPr>
      <w:r w:rsidRPr="00513658">
        <w:t>стоимостью до 100 000 руб. включительно – в размере 100% балансовой стоимости объекта при принятии к учету;</w:t>
      </w:r>
    </w:p>
    <w:p w:rsidR="00513658" w:rsidRPr="00513658" w:rsidRDefault="00513658" w:rsidP="003A08F9">
      <w:pPr>
        <w:pStyle w:val="11"/>
        <w:numPr>
          <w:ilvl w:val="0"/>
          <w:numId w:val="16"/>
        </w:numPr>
        <w:suppressAutoHyphens w:val="0"/>
        <w:jc w:val="both"/>
      </w:pPr>
      <w:r w:rsidRPr="00513658">
        <w:t>стоимостью свыше 100 000 руб. – в соответствии с рассчитанными в установленном порядке нормами амортизации;</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б) на объекты движимого имущества:</w:t>
      </w:r>
    </w:p>
    <w:p w:rsidR="00513658" w:rsidRPr="00513658" w:rsidRDefault="00513658" w:rsidP="003A08F9">
      <w:pPr>
        <w:pStyle w:val="11"/>
        <w:numPr>
          <w:ilvl w:val="0"/>
          <w:numId w:val="16"/>
        </w:numPr>
        <w:suppressAutoHyphens w:val="0"/>
        <w:jc w:val="both"/>
      </w:pPr>
      <w:r w:rsidRPr="00513658">
        <w:t>на объекты библиотечного фонда стоимостью до 100 000 руб. включительно – в размере 100% балансовой стоимости при выдаче объекта в эксплуатацию;</w:t>
      </w:r>
    </w:p>
    <w:p w:rsidR="00513658" w:rsidRPr="00513658" w:rsidRDefault="00513658" w:rsidP="003A08F9">
      <w:pPr>
        <w:pStyle w:val="11"/>
        <w:numPr>
          <w:ilvl w:val="0"/>
          <w:numId w:val="16"/>
        </w:numPr>
        <w:suppressAutoHyphens w:val="0"/>
        <w:jc w:val="both"/>
      </w:pPr>
      <w:r w:rsidRPr="00513658">
        <w:t>на объекты основных средств стоимостью до 10 000 руб. включительно, за исключением библиотечного фонда, нематериальных активов – амортизация не начисляется;</w:t>
      </w:r>
    </w:p>
    <w:p w:rsidR="00513658" w:rsidRPr="00513658" w:rsidRDefault="00513658" w:rsidP="003A08F9">
      <w:pPr>
        <w:pStyle w:val="11"/>
        <w:numPr>
          <w:ilvl w:val="0"/>
          <w:numId w:val="16"/>
        </w:numPr>
        <w:suppressAutoHyphens w:val="0"/>
        <w:jc w:val="both"/>
      </w:pPr>
      <w:r w:rsidRPr="00513658">
        <w:t>на объекты основных средств стоимостью свыше 10 000 руб. до 100 000 руб. включительно – в размере 100% балансовой стоимости при выдаче объекта в эксплуатацию;</w:t>
      </w:r>
    </w:p>
    <w:p w:rsidR="00513658" w:rsidRPr="00513658" w:rsidRDefault="00513658" w:rsidP="003A08F9">
      <w:pPr>
        <w:pStyle w:val="11"/>
        <w:numPr>
          <w:ilvl w:val="0"/>
          <w:numId w:val="16"/>
        </w:numPr>
        <w:suppressAutoHyphens w:val="0"/>
        <w:jc w:val="both"/>
      </w:pPr>
      <w:r w:rsidRPr="00513658">
        <w:t>на объекты основных средств стоимостью свыше 100 000 руб. – в соответствии с рассчитанными в установленном порядке нормами амортизации.</w:t>
      </w:r>
    </w:p>
    <w:p w:rsidR="00513658" w:rsidRPr="00513658" w:rsidRDefault="00513658" w:rsidP="009F085A">
      <w:pPr>
        <w:pStyle w:val="11"/>
        <w:ind w:left="284" w:firstLine="0"/>
        <w:jc w:val="both"/>
      </w:pPr>
      <w:r w:rsidRPr="00513658">
        <w:t>Основание: п.39 СГС «Основные средства».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Начисление амортизации по объектам основных средств, нематериальных активов, правам пользования активами производится линейным способом последним рабочим днем текущего месяца.</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На структурную часть комплекса объекта основных средств амортизация начисляется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независимо от того, что объект имеет единый инвентарный номер.</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Если срок полезного использования структурной части объекта основных средств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При переоценке объекта основных средств (в том числе объектов основных средств, отчуждаемых не в пользу организаций бюджетной сферы)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w:t>
      </w:r>
      <w:r w:rsidR="00513658" w:rsidRPr="00513658">
        <w:rPr>
          <w:rFonts w:ascii="Times New Roman" w:hAnsi="Times New Roman"/>
          <w:sz w:val="24"/>
          <w:szCs w:val="24"/>
        </w:rPr>
        <w:lastRenderedPageBreak/>
        <w:t>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13658" w:rsidRPr="00513658" w:rsidRDefault="00513658" w:rsidP="009F085A">
      <w:pPr>
        <w:spacing w:after="0" w:line="240" w:lineRule="auto"/>
        <w:jc w:val="both"/>
        <w:rPr>
          <w:rFonts w:ascii="Times New Roman" w:hAnsi="Times New Roman"/>
          <w:color w:val="FF0000"/>
          <w:sz w:val="24"/>
          <w:szCs w:val="24"/>
        </w:rPr>
      </w:pPr>
    </w:p>
    <w:p w:rsidR="00513658" w:rsidRPr="00513658" w:rsidRDefault="00513658" w:rsidP="009F085A">
      <w:pPr>
        <w:pStyle w:val="1"/>
        <w:ind w:left="567" w:hanging="567"/>
        <w:rPr>
          <w:rFonts w:ascii="Times New Roman" w:hAnsi="Times New Roman" w:cs="Times New Roman"/>
          <w:sz w:val="24"/>
          <w:szCs w:val="24"/>
        </w:rPr>
      </w:pPr>
      <w:bookmarkStart w:id="14" w:name="sub_1340"/>
      <w:r w:rsidRPr="00513658">
        <w:rPr>
          <w:rFonts w:ascii="Times New Roman" w:hAnsi="Times New Roman" w:cs="Times New Roman"/>
          <w:sz w:val="24"/>
          <w:szCs w:val="24"/>
        </w:rPr>
        <w:t>5.4. Учет материальных запасов</w:t>
      </w:r>
      <w:bookmarkEnd w:id="14"/>
    </w:p>
    <w:p w:rsidR="00513658" w:rsidRPr="00513658" w:rsidRDefault="00513658" w:rsidP="009F085A">
      <w:pPr>
        <w:spacing w:after="0" w:line="240" w:lineRule="auto"/>
        <w:jc w:val="both"/>
        <w:rPr>
          <w:rFonts w:ascii="Times New Roman" w:hAnsi="Times New Roman"/>
          <w:sz w:val="24"/>
          <w:szCs w:val="24"/>
        </w:rPr>
      </w:pP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9F085A">
        <w:rPr>
          <w:rFonts w:ascii="Times New Roman" w:hAnsi="Times New Roman"/>
          <w:sz w:val="24"/>
          <w:szCs w:val="24"/>
        </w:rPr>
        <w:t xml:space="preserve">      </w:t>
      </w:r>
      <w:r w:rsidRPr="00513658">
        <w:rPr>
          <w:rFonts w:ascii="Times New Roman" w:hAnsi="Times New Roman"/>
          <w:sz w:val="24"/>
          <w:szCs w:val="24"/>
        </w:rPr>
        <w:t>Учет материальных запасов, в том числе продуктов питания, медикаментов, горюче-смазочных материалов (далее-ГСМ) ведется в количественном и суммовом выражении по наименованиям и ответственным лицам, а также в разрезе КВФО и КФСР.</w:t>
      </w:r>
    </w:p>
    <w:p w:rsidR="00513658" w:rsidRPr="00513658" w:rsidRDefault="00513658" w:rsidP="009F085A">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9F085A">
        <w:rPr>
          <w:rFonts w:ascii="Times New Roman" w:hAnsi="Times New Roman"/>
          <w:sz w:val="24"/>
          <w:szCs w:val="24"/>
        </w:rPr>
        <w:t xml:space="preserve">      </w:t>
      </w:r>
      <w:r w:rsidRPr="00513658">
        <w:rPr>
          <w:rFonts w:ascii="Times New Roman" w:hAnsi="Times New Roman"/>
          <w:sz w:val="24"/>
          <w:szCs w:val="24"/>
        </w:rPr>
        <w:t>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деятельности учреждения в течение периода, превышающего 12 месяцев, но не относящиеся к основным средствам, иные ТМЦ в соответствии с требованиями Законодательства РФ и Пензенской области, указанные в п.98,99 Инструкции 157н.</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Единицей бухгалтерского учета материальных запасов принимается номенклатурный номер.</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Материальные запасы принимаются к бухгалтерскому учету по фактической стоимости.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Выбытие материальных запасов производится по средней фактической стоимости.</w:t>
      </w:r>
    </w:p>
    <w:p w:rsidR="00513658" w:rsidRPr="00513658" w:rsidRDefault="009F085A" w:rsidP="009F085A">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В учреждении списываются на фактические расходы медикаменты и перевязочные средства, изделия медицинского назначения, химические реактивы, среды для бактериологических лабораторий, стоматологические материалы, средства дезинфекции при выдаче аптекой в структурные подразделения и отделения. В структурных подразделениях и отделениях ведется предметно-количественный учет медикаментов и перевязочных средств.</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Приобретенные и одновременно выданные в эксплуатацию хозяйственные материалы для текущих нужд (например, канцелярские товары, бумага, моющие средства, бланки и.т.д) списываются на основании Ведомости выдачи материальных ценностей на нужды учреждения (код формы 0504210).</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Строительные материалы списываются на основании актов о списании материальных запасов (код формы 0504230) с приложением акта обследования по текущему ремонту.</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ГСМ списываются по нормам, утвержденным приказом учреждения и отдельным документом учетной политики учреждения</w:t>
      </w:r>
      <w:r w:rsidRPr="00513658">
        <w:rPr>
          <w:rFonts w:ascii="Times New Roman" w:hAnsi="Times New Roman"/>
          <w:b/>
          <w:bCs/>
          <w:sz w:val="24"/>
          <w:szCs w:val="24"/>
        </w:rPr>
        <w:t>.</w:t>
      </w:r>
      <w:r w:rsidRPr="00513658">
        <w:rPr>
          <w:rFonts w:ascii="Times New Roman" w:hAnsi="Times New Roman"/>
          <w:sz w:val="24"/>
          <w:szCs w:val="24"/>
        </w:rPr>
        <w:t xml:space="preserve"> Переход на летнюю и зимнюю норму расхода ГСМ утверждается ежегодно отдельным приказом по учреждению.</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Смазочные материалы списываются на основании дефектных ведомостей по по ремонту транспортных средств, акта установки и актов списания материальных запасов (код формы 0504230).</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Запасные части на автомашины списываются на основании дефектных ведомостей по ремонту транспортных средств, акта установки запасных частей и актов списания материальных запасов (код формы 0504230).</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Учет на забалансовом счете 09 «Запасные части к транспортным средствам, выданные взамен изношенных» ведется исходя из фактической стоимости их приобретения. Учету подлежат запасные части и другие комплектующие, которые могут быть использованы на других автомобилях (нетиповые запасные части и комплектующие), такие как:</w:t>
      </w:r>
    </w:p>
    <w:p w:rsidR="00513658" w:rsidRPr="00513658" w:rsidRDefault="00513658" w:rsidP="003A08F9">
      <w:pPr>
        <w:pStyle w:val="21"/>
        <w:numPr>
          <w:ilvl w:val="0"/>
          <w:numId w:val="15"/>
        </w:numPr>
        <w:suppressAutoHyphens w:val="0"/>
        <w:spacing w:line="240" w:lineRule="auto"/>
        <w:jc w:val="both"/>
      </w:pPr>
      <w:r w:rsidRPr="00513658">
        <w:t>автомобильные шины;</w:t>
      </w:r>
    </w:p>
    <w:p w:rsidR="00513658" w:rsidRPr="00513658" w:rsidRDefault="00513658" w:rsidP="003A08F9">
      <w:pPr>
        <w:pStyle w:val="21"/>
        <w:numPr>
          <w:ilvl w:val="0"/>
          <w:numId w:val="15"/>
        </w:numPr>
        <w:suppressAutoHyphens w:val="0"/>
        <w:spacing w:line="240" w:lineRule="auto"/>
        <w:jc w:val="both"/>
      </w:pPr>
      <w:r w:rsidRPr="00513658">
        <w:t>аккумуляторы;</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lastRenderedPageBreak/>
        <w:t>Аналитический учет по счету ведется в разрезе автомобилей и материально- ответственных лиц.</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Поступление на счет 09 отражается:</w:t>
      </w:r>
    </w:p>
    <w:p w:rsidR="00513658" w:rsidRPr="00513658" w:rsidRDefault="00513658" w:rsidP="003A08F9">
      <w:pPr>
        <w:pStyle w:val="21"/>
        <w:numPr>
          <w:ilvl w:val="0"/>
          <w:numId w:val="15"/>
        </w:numPr>
        <w:suppressAutoHyphens w:val="0"/>
        <w:spacing w:line="240" w:lineRule="auto"/>
        <w:jc w:val="both"/>
      </w:pPr>
      <w:r w:rsidRPr="00513658">
        <w:t>при установке (передаче ответственному лицу) соответствующих запасных частей после списания со счета 0 105 36 000 «Прочие материальные запасы – иное движимое имущество учреждения» в целях ремонта транспортных средств и учитываются в течение периода их эксплуатации (использования) в составе транспортного средства.</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Выбытие материальных ценностей с забалансового учета осуществляется на основании дефектной ведомости по ремонту транспортных средств подтверждающих их замену.</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513658" w:rsidRPr="00513658" w:rsidRDefault="00513658" w:rsidP="009F085A">
      <w:pPr>
        <w:spacing w:after="0" w:line="240" w:lineRule="auto"/>
        <w:ind w:firstLine="540"/>
        <w:jc w:val="both"/>
        <w:rPr>
          <w:rFonts w:ascii="Times New Roman" w:hAnsi="Times New Roman"/>
          <w:sz w:val="24"/>
          <w:szCs w:val="24"/>
        </w:rPr>
      </w:pPr>
      <w:r w:rsidRPr="00513658">
        <w:rPr>
          <w:rFonts w:ascii="Times New Roman" w:hAnsi="Times New Roman"/>
          <w:sz w:val="24"/>
          <w:szCs w:val="24"/>
        </w:rPr>
        <w:t>Внутреннее перемещение по счету отражается:</w:t>
      </w:r>
    </w:p>
    <w:p w:rsidR="00513658" w:rsidRPr="00513658" w:rsidRDefault="00513658" w:rsidP="003A08F9">
      <w:pPr>
        <w:pStyle w:val="21"/>
        <w:numPr>
          <w:ilvl w:val="0"/>
          <w:numId w:val="15"/>
        </w:numPr>
        <w:suppressAutoHyphens w:val="0"/>
        <w:spacing w:line="240" w:lineRule="auto"/>
        <w:jc w:val="both"/>
      </w:pPr>
      <w:r w:rsidRPr="00513658">
        <w:t>при передаче на другой автомобиль;</w:t>
      </w:r>
    </w:p>
    <w:p w:rsidR="00513658" w:rsidRPr="00513658" w:rsidRDefault="00513658" w:rsidP="003A08F9">
      <w:pPr>
        <w:pStyle w:val="21"/>
        <w:numPr>
          <w:ilvl w:val="0"/>
          <w:numId w:val="15"/>
        </w:numPr>
        <w:suppressAutoHyphens w:val="0"/>
        <w:spacing w:line="240" w:lineRule="auto"/>
        <w:jc w:val="both"/>
      </w:pPr>
      <w:r w:rsidRPr="00513658">
        <w:t>при передаче другому ответственному лицу вместе с автомобилем.</w:t>
      </w:r>
    </w:p>
    <w:p w:rsidR="00513658" w:rsidRPr="00513658" w:rsidRDefault="009F085A" w:rsidP="009F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13658" w:rsidRPr="009F085A" w:rsidRDefault="00513658" w:rsidP="003A08F9">
      <w:pPr>
        <w:pStyle w:val="a3"/>
        <w:numPr>
          <w:ilvl w:val="0"/>
          <w:numId w:val="21"/>
        </w:numPr>
        <w:spacing w:after="0" w:line="240" w:lineRule="auto"/>
        <w:jc w:val="both"/>
        <w:rPr>
          <w:rFonts w:ascii="Times New Roman" w:hAnsi="Times New Roman"/>
          <w:sz w:val="24"/>
          <w:szCs w:val="24"/>
        </w:rPr>
      </w:pPr>
      <w:r w:rsidRPr="009F085A">
        <w:rPr>
          <w:rFonts w:ascii="Times New Roman" w:hAnsi="Times New Roman"/>
          <w:sz w:val="24"/>
          <w:szCs w:val="24"/>
        </w:rPr>
        <w:t>их справедливой стоимости на дату принятия к бухгалтерскому учету, рассчитанной методом рыночных цен;</w:t>
      </w:r>
    </w:p>
    <w:p w:rsidR="00513658" w:rsidRPr="009F085A" w:rsidRDefault="00513658" w:rsidP="003A08F9">
      <w:pPr>
        <w:pStyle w:val="a3"/>
        <w:numPr>
          <w:ilvl w:val="0"/>
          <w:numId w:val="21"/>
        </w:numPr>
        <w:spacing w:after="0" w:line="240" w:lineRule="auto"/>
        <w:jc w:val="both"/>
        <w:rPr>
          <w:rFonts w:ascii="Times New Roman" w:hAnsi="Times New Roman"/>
          <w:sz w:val="24"/>
          <w:szCs w:val="24"/>
        </w:rPr>
      </w:pPr>
      <w:r w:rsidRPr="009F085A">
        <w:rPr>
          <w:rFonts w:ascii="Times New Roman" w:hAnsi="Times New Roman"/>
          <w:sz w:val="24"/>
          <w:szCs w:val="24"/>
        </w:rPr>
        <w:t>сумм, уплачиваемых учреждением за доставку материальных запасов, приведение их в состояние, пригодное для использования.</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Основание: пункты 52–60 СГС «Концептуальные основы бухучета и отчетности».</w:t>
      </w:r>
    </w:p>
    <w:p w:rsidR="00513658" w:rsidRPr="00513658" w:rsidRDefault="009F085A" w:rsidP="009F085A">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Учет бланков с трогой отчетности, выданных на хранение лицу, ответственному за их хранение и (или) выдачу, но не оформление, осуществляется на балансовом учете (счет 0 105 36 349), выданных для оформления и заполнения ответственному лицу-на забалансовом </w:t>
      </w:r>
      <w:hyperlink r:id="rId25" w:history="1">
        <w:r w:rsidR="00513658" w:rsidRPr="00513658">
          <w:rPr>
            <w:rStyle w:val="afa"/>
            <w:rFonts w:ascii="Times New Roman" w:hAnsi="Times New Roman"/>
            <w:sz w:val="24"/>
            <w:szCs w:val="24"/>
          </w:rPr>
          <w:t>счете 03</w:t>
        </w:r>
      </w:hyperlink>
      <w:r w:rsidR="00513658" w:rsidRPr="00513658">
        <w:rPr>
          <w:rFonts w:ascii="Times New Roman" w:hAnsi="Times New Roman"/>
          <w:sz w:val="24"/>
          <w:szCs w:val="24"/>
        </w:rPr>
        <w:t xml:space="preserve"> «Бланки строгой отчетности» в условной оценке 1 объект, 1 рубль (стоимость которых не возмещается) и по стоимости приобретения (стоимость которых возмещается).</w:t>
      </w:r>
    </w:p>
    <w:p w:rsidR="00513658" w:rsidRPr="00513658" w:rsidRDefault="00513658" w:rsidP="009F085A">
      <w:pPr>
        <w:spacing w:after="0"/>
        <w:jc w:val="both"/>
        <w:rPr>
          <w:rFonts w:ascii="Times New Roman" w:hAnsi="Times New Roman"/>
          <w:color w:val="FF0000"/>
          <w:sz w:val="24"/>
          <w:szCs w:val="24"/>
        </w:rPr>
      </w:pPr>
    </w:p>
    <w:p w:rsidR="00513658" w:rsidRPr="00513658" w:rsidRDefault="00513658" w:rsidP="00513658">
      <w:pPr>
        <w:pStyle w:val="21"/>
        <w:spacing w:line="240" w:lineRule="auto"/>
        <w:ind w:left="0" w:firstLine="0"/>
        <w:jc w:val="both"/>
        <w:rPr>
          <w:b/>
        </w:rPr>
      </w:pPr>
      <w:r w:rsidRPr="00513658">
        <w:t xml:space="preserve">     </w:t>
      </w:r>
      <w:r w:rsidRPr="00513658">
        <w:rPr>
          <w:b/>
        </w:rPr>
        <w:t>5.4.1.Особенности учета медикаментов и перевязочных средств, медицинских материалов.</w:t>
      </w:r>
    </w:p>
    <w:p w:rsidR="00513658" w:rsidRPr="00513658" w:rsidRDefault="00513658" w:rsidP="00513658">
      <w:pPr>
        <w:pStyle w:val="21"/>
        <w:spacing w:line="240" w:lineRule="auto"/>
        <w:ind w:left="0" w:firstLine="0"/>
        <w:jc w:val="both"/>
      </w:pPr>
    </w:p>
    <w:p w:rsidR="00513658" w:rsidRPr="00513658" w:rsidRDefault="00513658" w:rsidP="00513658">
      <w:pPr>
        <w:pStyle w:val="21"/>
        <w:tabs>
          <w:tab w:val="num" w:pos="0"/>
        </w:tabs>
        <w:spacing w:line="240" w:lineRule="auto"/>
        <w:ind w:left="0" w:firstLine="0"/>
        <w:jc w:val="both"/>
      </w:pPr>
      <w:r w:rsidRPr="00513658">
        <w:t xml:space="preserve">  </w:t>
      </w:r>
      <w:r w:rsidR="009F085A">
        <w:t xml:space="preserve">     </w:t>
      </w:r>
      <w:r w:rsidRPr="00513658">
        <w:t>Относить к медикаментам лекарственные средства, сыворотки и вакцины, лекарственное растительное сырье, лечебные минеральные воды, дезинфекционные средства, бактерийные препараты, сыворотки, кровь к перевязочным средствам - марлю, бинты, вату, компрессную клеенку, бумагу и т.п. К  медикаментам, также относить рентгеновскую пленку, диаграммную бумагу, гель для УЗИ. Таким образом, в учреждении на счете 105 01 «Медикаменты и перевязочные средства» учитываются все лекарственные средства, которые включены в государственный реестр лекарственных средств.</w:t>
      </w:r>
    </w:p>
    <w:p w:rsidR="00513658" w:rsidRPr="00513658" w:rsidRDefault="00513658" w:rsidP="00513658">
      <w:pPr>
        <w:pStyle w:val="21"/>
        <w:tabs>
          <w:tab w:val="num" w:pos="0"/>
        </w:tabs>
        <w:spacing w:line="240" w:lineRule="auto"/>
        <w:ind w:left="0" w:firstLine="0"/>
        <w:jc w:val="both"/>
      </w:pPr>
    </w:p>
    <w:p w:rsidR="00513658" w:rsidRPr="00513658" w:rsidRDefault="00513658" w:rsidP="00513658">
      <w:pPr>
        <w:pStyle w:val="21"/>
        <w:spacing w:line="240" w:lineRule="auto"/>
        <w:ind w:left="0" w:firstLine="0"/>
        <w:jc w:val="both"/>
      </w:pPr>
      <w:r w:rsidRPr="00513658">
        <w:rPr>
          <w:b/>
        </w:rPr>
        <w:t xml:space="preserve">       1.Учет ядовитых, сильнодействующих и наркотических лекарственных средств</w:t>
      </w:r>
      <w:r w:rsidRPr="00513658">
        <w:t>.</w:t>
      </w:r>
    </w:p>
    <w:p w:rsidR="00513658" w:rsidRPr="00513658" w:rsidRDefault="00513658" w:rsidP="00513658">
      <w:pPr>
        <w:pStyle w:val="21"/>
        <w:spacing w:line="240" w:lineRule="auto"/>
        <w:ind w:left="0" w:firstLine="0"/>
        <w:jc w:val="both"/>
      </w:pPr>
    </w:p>
    <w:p w:rsidR="00513658" w:rsidRPr="00513658" w:rsidRDefault="009F085A" w:rsidP="00513658">
      <w:pPr>
        <w:pStyle w:val="21"/>
        <w:spacing w:line="240" w:lineRule="auto"/>
        <w:ind w:left="0" w:firstLine="0"/>
        <w:jc w:val="both"/>
      </w:pPr>
      <w:r>
        <w:t xml:space="preserve">       </w:t>
      </w:r>
      <w:r w:rsidR="00513658" w:rsidRPr="00513658">
        <w:t xml:space="preserve"> Палатная медицинская сестра ежедневно составляет заявки на необходимые лекарственные препараты и подает их старшей медицинской сестре отделения. На основании этих заявок старшая медсестра выписывает требования, которые заверяются заведующим отделением и направляются в аптеку. После получения из аптеки лекарственных препаратов старшая медсестра, перед тем как передать их на медицинские посты, тщательно проверяет соответствие лекарственных средств выписанным требованиям, наличие этикетки с указанием названия препарата и его дозы, дату изготовления. Хранение лекарственных препаратов осуществляется в специальных шкафах, запирающихся на ключ. Ядовитые лекарственные препараты (препараты атропина сульфат и др.) и сильнодействующие (трамадол,феназипам и др.) хранятся в специальных отсеках. Каждый случай их применения фиксируется в специальной тетради </w:t>
      </w:r>
      <w:r w:rsidR="00513658" w:rsidRPr="00513658">
        <w:lastRenderedPageBreak/>
        <w:t xml:space="preserve">с указанием фамилии больного и номера истории болезни. Особому учету подлежат наркотические средства (морфин, промедол, фентанил и др.). Эти препараты хранятся в сейфе, ключ от которого находится у ответственного дежурного врача. В сейфе хранится  журнал, в котором отражается их расход. При необходимости применения какого-либо наркотического средства медицинская сестра набирает его из ампулы и вводит больному в присутствии врача, после чего врач удостоверяет своей подписью в истории болезни факт введения наркотического средства. </w:t>
      </w:r>
    </w:p>
    <w:p w:rsidR="00513658" w:rsidRPr="00513658" w:rsidRDefault="009F085A" w:rsidP="00513658">
      <w:pPr>
        <w:pStyle w:val="21"/>
        <w:spacing w:line="240" w:lineRule="auto"/>
        <w:ind w:left="0" w:firstLine="0"/>
        <w:jc w:val="both"/>
      </w:pPr>
      <w:r>
        <w:t xml:space="preserve">       </w:t>
      </w:r>
      <w:r w:rsidR="00513658" w:rsidRPr="00513658">
        <w:t>Учет наркотических и ядовитых лекарственных средств бухгалтерий осуществляется в количественно-суммовом выражении  в разрезе наименований лекарственных средств и материально-ответственных лиц.</w:t>
      </w:r>
    </w:p>
    <w:p w:rsidR="00513658" w:rsidRPr="00513658" w:rsidRDefault="009F085A" w:rsidP="00513658">
      <w:pPr>
        <w:pStyle w:val="21"/>
        <w:spacing w:line="240" w:lineRule="auto"/>
        <w:ind w:left="0" w:firstLine="0"/>
        <w:jc w:val="both"/>
      </w:pPr>
      <w:r>
        <w:t xml:space="preserve"> </w:t>
      </w:r>
      <w:r w:rsidR="00513658" w:rsidRPr="00513658">
        <w:t xml:space="preserve"> </w:t>
      </w:r>
      <w:r>
        <w:t xml:space="preserve">   </w:t>
      </w:r>
      <w:r w:rsidR="00513658" w:rsidRPr="00513658">
        <w:t xml:space="preserve">  Отпуск наркотических средств и психотропных веществ физическим лицам производится в учреждении только при наличии у него лицензии на указанный вид деятельности. Учреждение, а также его подразделения, осуществляющие виды деятельности, связанные с оборотом наркотических средств, психотропных веществ и их прекурсоров, ведут журналы регистрации по установленным формам. Регистрация операций, связанных с оборотом наркотических средств, психотропных веществ и их прекурсоров, ведется по каждому наименованию наркотических средств, психотропных веществ и их прекурсоров на отдельном развернутом листе журнала регистрации или в отдельном журнале регистрации. Журналы регистрации должны быть сброшюрованы, пронумерованы и скреплены подписью руководителя учреждения и печатью. Руководитель учреждения отдельным локальным актом назначает лиц, ответственных за ведение и хранение журналов регистрации, в том числе в подразделениях. Записи в журналах регистрации производятся лицом, ответственным за их ведение и хранение, в хронологическом порядке непосредственно после каждой операции по каждому наименованию наркотических средств, психотропных веществ и их прекурсоров на основании документов, подтверждающих совершение этой операции. Документы или их копии, подтверждающие совершение операции с наркотическими средствами, психотропными веществами и их прекурсорами, заверенные в установленном порядке, подшиваются в отдельную папку, которая хранится вместе с соответствующим журналом регистрации. В журналах регистрации указываются как названия наркотических средств и психотропных веществ и их прекурсоров в соответствии с утвержденным перечнем, так и иные названия наркотических средств и психотропных веществ и синонимы прекурсоров, под которыми они получены юридическим лицом. Нумерация записей в журналах регистрации по каждому наименованию наркотических средств, психотропных веществ и их прекурсоров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Не использованные в текущем календарном году страницы журналов регистрации прочеркиваются и не используются в следующем календарном году.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Подразделения учреждения ежемесячно проводят в установленном порядке инвентаризацию наркотических средств и психотропных веществ, а также сверку прекурсоров путем сопоставления их фактического наличия с данными учета (книжными остатками). В журналах регистрации необходимо отразить результаты проведенной инвентаризации наркотических средств и психотропных веществ и сверок их прекурсоров. Расхождения или несоответствия результатов сверки доводятся до сведения соответствующего территориального органа УМВД РФ в течение 10 дней с момента их выявления. Журнал регистрации наркотических средств и психотропных веществ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 Заполненные журналы регистрации вместе с документами, подтверждающими осуществление операций, связанных с оборотом </w:t>
      </w:r>
      <w:r w:rsidR="00513658" w:rsidRPr="00513658">
        <w:lastRenderedPageBreak/>
        <w:t>наркотических средств, психотропных веществ и их прекурсоров, сдаются в архив учреждения, где хранятся в течение 10 лет после внесения в них последней записи. В сроки, утвержденные Графиком документооборота учреждения медицинская сестра представляет в бухгалтерию отчет о движении лекарственных средств и изделий медицинского назначения, подлежащих предметно-количественному учету, который утверждается руководителем учреждения.</w:t>
      </w:r>
    </w:p>
    <w:p w:rsidR="00513658" w:rsidRPr="00513658" w:rsidRDefault="00513658" w:rsidP="00513658">
      <w:pPr>
        <w:pStyle w:val="21"/>
        <w:spacing w:line="240" w:lineRule="auto"/>
        <w:ind w:left="0" w:firstLine="0"/>
        <w:jc w:val="both"/>
      </w:pPr>
    </w:p>
    <w:p w:rsidR="00513658" w:rsidRPr="00513658" w:rsidRDefault="00513658" w:rsidP="009F085A">
      <w:pPr>
        <w:pStyle w:val="21"/>
        <w:spacing w:line="240" w:lineRule="auto"/>
        <w:ind w:left="0" w:firstLine="0"/>
        <w:jc w:val="center"/>
        <w:rPr>
          <w:b/>
        </w:rPr>
      </w:pPr>
      <w:r w:rsidRPr="00513658">
        <w:rPr>
          <w:b/>
        </w:rPr>
        <w:t>2.Поступление лекарственных средств в учреждение.</w:t>
      </w:r>
    </w:p>
    <w:p w:rsidR="00513658" w:rsidRPr="00513658" w:rsidRDefault="00513658" w:rsidP="00513658">
      <w:pPr>
        <w:pStyle w:val="21"/>
        <w:spacing w:line="240" w:lineRule="auto"/>
        <w:ind w:left="0" w:firstLine="0"/>
        <w:jc w:val="both"/>
        <w:rPr>
          <w:b/>
        </w:rPr>
      </w:pPr>
    </w:p>
    <w:p w:rsidR="00513658" w:rsidRPr="00513658" w:rsidRDefault="00513658" w:rsidP="00513658">
      <w:pPr>
        <w:pStyle w:val="21"/>
        <w:spacing w:line="240" w:lineRule="auto"/>
        <w:ind w:left="0" w:firstLine="0"/>
        <w:jc w:val="both"/>
      </w:pPr>
      <w:r w:rsidRPr="00513658">
        <w:t xml:space="preserve">  </w:t>
      </w:r>
      <w:r w:rsidR="009F085A">
        <w:t xml:space="preserve">     </w:t>
      </w:r>
      <w:r w:rsidRPr="00513658">
        <w:t xml:space="preserve">При поступлении на аптечный склад лекарственных средств заведующий складом или лицо, на то уполномоченное, проверяет соответствие их количества и качества данным, указанным в документах поставщика, правильность цен на единицу таких материальных ценностей, после чего на счете поставщика делается надпись:, материальные ценности мною приняты (подпись)». Информацию о полученных и проверенных счетах поставщиков на поставку лекарственных средств заведующий складом записывает в Книгу регистрации накладных, поступивших в аптеку (далее по тексту - Книга по форме 6-МЗ), после чего они передаются в бухгалтерию учреждения, которая на счетах бухгалтерского учета отражает их поступление. Ответственность за сохранность лекарственных средств на аптечном складе возложена на заведующего аптекой, с которым заключается договор о полной индивидуальной материальной ответственности. Поступающие на склад медикаменты подлежат отражению в учете в количественном и суммовом выражении по наименованиям и ответственным лицам в разрезе КВФО и КФСР. </w:t>
      </w:r>
    </w:p>
    <w:p w:rsidR="00513658" w:rsidRPr="00513658" w:rsidRDefault="00513658" w:rsidP="00513658">
      <w:pPr>
        <w:pStyle w:val="21"/>
        <w:spacing w:line="240" w:lineRule="auto"/>
        <w:ind w:left="0" w:firstLine="0"/>
        <w:jc w:val="both"/>
      </w:pPr>
    </w:p>
    <w:p w:rsidR="00513658" w:rsidRPr="00513658" w:rsidRDefault="00513658" w:rsidP="009F085A">
      <w:pPr>
        <w:pStyle w:val="21"/>
        <w:spacing w:line="240" w:lineRule="auto"/>
        <w:ind w:left="0" w:firstLine="0"/>
        <w:jc w:val="center"/>
        <w:rPr>
          <w:b/>
        </w:rPr>
      </w:pPr>
      <w:r w:rsidRPr="00513658">
        <w:rPr>
          <w:b/>
        </w:rPr>
        <w:t>3.Выбытие лекарственных средств в отделения.</w:t>
      </w:r>
    </w:p>
    <w:p w:rsidR="00513658" w:rsidRPr="00513658" w:rsidRDefault="00513658" w:rsidP="00513658">
      <w:pPr>
        <w:pStyle w:val="21"/>
        <w:spacing w:line="240" w:lineRule="auto"/>
        <w:ind w:left="0" w:firstLine="0"/>
        <w:jc w:val="both"/>
      </w:pPr>
    </w:p>
    <w:p w:rsidR="00513658" w:rsidRPr="00513658" w:rsidRDefault="00513658" w:rsidP="00513658">
      <w:pPr>
        <w:pStyle w:val="21"/>
        <w:spacing w:line="240" w:lineRule="auto"/>
        <w:ind w:left="0" w:firstLine="0"/>
        <w:jc w:val="both"/>
      </w:pPr>
      <w:r w:rsidRPr="00513658">
        <w:t xml:space="preserve">  </w:t>
      </w:r>
      <w:r w:rsidR="009F085A">
        <w:t xml:space="preserve">      </w:t>
      </w:r>
      <w:r w:rsidRPr="00513658">
        <w:t>Отпуск лекарственных средств ответственным лицам отделений (кабинетов) медицинского учреждения производится заведующим аптекой по Требованию-накладной, согласованному руководителем учреждения или лицом, на то уполномоченным. Ответственные лица отделений (кабинетов) расписываются в этом требовании-накладной при получении лекарственных средств из аптеки, а заведующий аптекой - при их выдаче. Требования-накладные выписываются в двух экземплярах: первый экземпляр остается в аптеке, второй - передается ответственному лицу отделения (кабинета) при отпуске ему лекарственных средств. В требованиях-накладных обязательно указываются полное наименование лекарственных средств, их размеры, фасовка, лекарственная форма, дозировка, упаковка и количество. В тех случаях, когда в них не указаны полные данные на выписанные лекарственные средства, заведующий аптекой обязан при выполнении заказа дописать в обоих экземплярах необходимые данные или внести соответствующие исправления. Исправление количества, фасовки и дозировки лекарственных средств в сторону увеличения категорически запрещается. Лекарственные средства, подлежащие предметно-количественному учету, должны выписываться из аптеки на отдельных накладных-требованиях со штампом, печатью учреждения и утверждаться руководителем учреждения.</w:t>
      </w:r>
    </w:p>
    <w:p w:rsidR="00513658" w:rsidRPr="00513658" w:rsidRDefault="00513658" w:rsidP="009F085A">
      <w:pPr>
        <w:pStyle w:val="21"/>
        <w:spacing w:line="240" w:lineRule="auto"/>
        <w:ind w:left="0" w:firstLine="0"/>
        <w:jc w:val="center"/>
        <w:rPr>
          <w:b/>
        </w:rPr>
      </w:pPr>
      <w:r w:rsidRPr="00513658">
        <w:rPr>
          <w:b/>
        </w:rPr>
        <w:t>4. Списание лекарственных средств.</w:t>
      </w:r>
    </w:p>
    <w:p w:rsidR="00513658" w:rsidRPr="00513658" w:rsidRDefault="00513658" w:rsidP="00513658">
      <w:pPr>
        <w:pStyle w:val="21"/>
        <w:spacing w:line="240" w:lineRule="auto"/>
        <w:ind w:left="0" w:firstLine="0"/>
        <w:jc w:val="both"/>
        <w:rPr>
          <w:b/>
        </w:rPr>
      </w:pPr>
    </w:p>
    <w:p w:rsidR="00513658" w:rsidRPr="00513658" w:rsidRDefault="009F085A" w:rsidP="00513658">
      <w:pPr>
        <w:pStyle w:val="21"/>
        <w:spacing w:line="240" w:lineRule="auto"/>
        <w:ind w:left="709" w:hanging="709"/>
        <w:jc w:val="both"/>
      </w:pPr>
      <w:r>
        <w:t xml:space="preserve">         </w:t>
      </w:r>
      <w:r w:rsidR="00513658" w:rsidRPr="00513658">
        <w:t xml:space="preserve">Лекарственные средства со счетов бухгалтерского учета списываются по акту на </w:t>
      </w:r>
    </w:p>
    <w:p w:rsidR="00513658" w:rsidRPr="00513658" w:rsidRDefault="00513658" w:rsidP="00513658">
      <w:pPr>
        <w:pStyle w:val="21"/>
        <w:spacing w:line="240" w:lineRule="auto"/>
        <w:ind w:left="709" w:hanging="709"/>
        <w:jc w:val="both"/>
      </w:pPr>
      <w:r w:rsidRPr="00513658">
        <w:t xml:space="preserve">списание материальных запасов (ф.0504230). Испорченные лекарственные средства или </w:t>
      </w:r>
    </w:p>
    <w:p w:rsidR="00513658" w:rsidRPr="00513658" w:rsidRDefault="00513658" w:rsidP="00513658">
      <w:pPr>
        <w:pStyle w:val="21"/>
        <w:spacing w:line="240" w:lineRule="auto"/>
        <w:ind w:left="709" w:hanging="709"/>
        <w:jc w:val="both"/>
      </w:pPr>
      <w:r w:rsidRPr="00513658">
        <w:t xml:space="preserve">средства с истекшим сроком годности подлежат уничтожению. В этом случае в акте на </w:t>
      </w:r>
    </w:p>
    <w:p w:rsidR="00513658" w:rsidRPr="00513658" w:rsidRDefault="00513658" w:rsidP="00513658">
      <w:pPr>
        <w:pStyle w:val="21"/>
        <w:spacing w:line="240" w:lineRule="auto"/>
        <w:ind w:left="709" w:hanging="709"/>
        <w:jc w:val="both"/>
      </w:pPr>
      <w:r w:rsidRPr="00513658">
        <w:t>списание указываются:</w:t>
      </w:r>
    </w:p>
    <w:p w:rsidR="00513658" w:rsidRPr="00513658" w:rsidRDefault="00513658" w:rsidP="003A08F9">
      <w:pPr>
        <w:pStyle w:val="21"/>
        <w:numPr>
          <w:ilvl w:val="0"/>
          <w:numId w:val="15"/>
        </w:numPr>
        <w:suppressAutoHyphens w:val="0"/>
        <w:spacing w:line="240" w:lineRule="auto"/>
        <w:jc w:val="both"/>
      </w:pPr>
      <w:r w:rsidRPr="00513658">
        <w:t>- дата, место уничтожения;</w:t>
      </w:r>
    </w:p>
    <w:p w:rsidR="00513658" w:rsidRPr="00513658" w:rsidRDefault="00513658" w:rsidP="003A08F9">
      <w:pPr>
        <w:pStyle w:val="21"/>
        <w:numPr>
          <w:ilvl w:val="0"/>
          <w:numId w:val="15"/>
        </w:numPr>
        <w:suppressAutoHyphens w:val="0"/>
        <w:spacing w:line="240" w:lineRule="auto"/>
        <w:jc w:val="both"/>
      </w:pPr>
      <w:r w:rsidRPr="00513658">
        <w:t>- место работы, должность, фамилия, имя, отчество лиц, принимавших участие в уничтожении;</w:t>
      </w:r>
    </w:p>
    <w:p w:rsidR="00513658" w:rsidRPr="00513658" w:rsidRDefault="00513658" w:rsidP="003A08F9">
      <w:pPr>
        <w:pStyle w:val="21"/>
        <w:numPr>
          <w:ilvl w:val="0"/>
          <w:numId w:val="15"/>
        </w:numPr>
        <w:suppressAutoHyphens w:val="0"/>
        <w:spacing w:line="240" w:lineRule="auto"/>
        <w:jc w:val="both"/>
      </w:pPr>
      <w:r w:rsidRPr="00513658">
        <w:t>- основание для уничтожения;</w:t>
      </w:r>
    </w:p>
    <w:p w:rsidR="00513658" w:rsidRPr="00513658" w:rsidRDefault="00513658" w:rsidP="003A08F9">
      <w:pPr>
        <w:pStyle w:val="21"/>
        <w:numPr>
          <w:ilvl w:val="0"/>
          <w:numId w:val="15"/>
        </w:numPr>
        <w:suppressAutoHyphens w:val="0"/>
        <w:spacing w:line="240" w:lineRule="auto"/>
        <w:jc w:val="both"/>
      </w:pPr>
      <w:r w:rsidRPr="00513658">
        <w:lastRenderedPageBreak/>
        <w:t>- сведения о наименовании (с указанием лекарственной формы, дозировки, единицы измерения, серии) и количестве уничтожаемого лекарственного средства, а также о таре или упаковке;</w:t>
      </w:r>
    </w:p>
    <w:p w:rsidR="00513658" w:rsidRPr="00513658" w:rsidRDefault="00513658" w:rsidP="003A08F9">
      <w:pPr>
        <w:pStyle w:val="21"/>
        <w:numPr>
          <w:ilvl w:val="0"/>
          <w:numId w:val="15"/>
        </w:numPr>
        <w:suppressAutoHyphens w:val="0"/>
        <w:spacing w:line="240" w:lineRule="auto"/>
        <w:jc w:val="both"/>
      </w:pPr>
      <w:r w:rsidRPr="00513658">
        <w:t>- наименование производителя лекарственного средства;</w:t>
      </w:r>
    </w:p>
    <w:p w:rsidR="00513658" w:rsidRPr="00513658" w:rsidRDefault="00513658" w:rsidP="003A08F9">
      <w:pPr>
        <w:pStyle w:val="21"/>
        <w:numPr>
          <w:ilvl w:val="0"/>
          <w:numId w:val="15"/>
        </w:numPr>
        <w:suppressAutoHyphens w:val="0"/>
        <w:spacing w:line="240" w:lineRule="auto"/>
        <w:jc w:val="both"/>
      </w:pPr>
      <w:r w:rsidRPr="00513658">
        <w:t>- наименование владельца или собственника лекарственного средства;</w:t>
      </w:r>
    </w:p>
    <w:p w:rsidR="00513658" w:rsidRPr="00513658" w:rsidRDefault="00513658" w:rsidP="003A08F9">
      <w:pPr>
        <w:pStyle w:val="21"/>
        <w:numPr>
          <w:ilvl w:val="0"/>
          <w:numId w:val="15"/>
        </w:numPr>
        <w:suppressAutoHyphens w:val="0"/>
        <w:spacing w:line="240" w:lineRule="auto"/>
        <w:jc w:val="both"/>
      </w:pPr>
      <w:r w:rsidRPr="00513658">
        <w:t>- способ уничтожения (согласно Правилам уничтожения лекарственных средств).</w:t>
      </w:r>
    </w:p>
    <w:p w:rsidR="00513658" w:rsidRPr="00513658" w:rsidRDefault="00513658" w:rsidP="003A08F9">
      <w:pPr>
        <w:pStyle w:val="21"/>
        <w:numPr>
          <w:ilvl w:val="0"/>
          <w:numId w:val="15"/>
        </w:numPr>
        <w:suppressAutoHyphens w:val="0"/>
        <w:spacing w:line="240" w:lineRule="auto"/>
        <w:jc w:val="both"/>
      </w:pPr>
      <w:r w:rsidRPr="00513658">
        <w:t>Акт по уничтожению лекарственных средств подписывается лицами, принимавшими участие в уничтожении лекарственных средств, и скрепляется печатью организации, которое осуществило уничтожение лекарственного средства.</w:t>
      </w:r>
    </w:p>
    <w:p w:rsidR="00513658" w:rsidRPr="00513658" w:rsidRDefault="00513658" w:rsidP="003A08F9">
      <w:pPr>
        <w:pStyle w:val="21"/>
        <w:numPr>
          <w:ilvl w:val="0"/>
          <w:numId w:val="15"/>
        </w:numPr>
        <w:suppressAutoHyphens w:val="0"/>
        <w:spacing w:line="240" w:lineRule="auto"/>
        <w:jc w:val="both"/>
      </w:pPr>
      <w:r w:rsidRPr="00513658">
        <w:t>Один экземпляр акта передается в бухгалтерию учреждения, а другие - остаются у заведующего складом.</w:t>
      </w:r>
    </w:p>
    <w:p w:rsidR="00513658" w:rsidRPr="00513658" w:rsidRDefault="00513658" w:rsidP="00513658">
      <w:pPr>
        <w:pStyle w:val="21"/>
        <w:spacing w:line="240" w:lineRule="auto"/>
        <w:ind w:left="0" w:firstLine="0"/>
        <w:jc w:val="both"/>
      </w:pPr>
      <w:r w:rsidRPr="00513658">
        <w:t xml:space="preserve"> </w:t>
      </w:r>
      <w:r w:rsidR="009F085A">
        <w:t xml:space="preserve">          </w:t>
      </w:r>
      <w:r w:rsidRPr="00513658">
        <w:t>Ядовитые и наркотические лекарственные средства уничтожаются в порядке, установленном следующими приказами Минздрава: от 12.11.1997 № 330 «О мерах по улучшению учета, хранения, выписывания и использования наркотических средств и психотропных веществ» 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513658" w:rsidRPr="00513658" w:rsidRDefault="00513658" w:rsidP="00513658">
      <w:pPr>
        <w:pStyle w:val="21"/>
        <w:spacing w:line="240" w:lineRule="auto"/>
        <w:ind w:left="0" w:firstLine="0"/>
        <w:jc w:val="both"/>
      </w:pPr>
    </w:p>
    <w:p w:rsidR="00513658" w:rsidRPr="00513658" w:rsidRDefault="00513658" w:rsidP="009F085A">
      <w:pPr>
        <w:pStyle w:val="21"/>
        <w:spacing w:line="240" w:lineRule="auto"/>
        <w:ind w:left="0" w:firstLine="0"/>
        <w:jc w:val="center"/>
        <w:rPr>
          <w:b/>
        </w:rPr>
      </w:pPr>
      <w:r w:rsidRPr="00513658">
        <w:rPr>
          <w:b/>
        </w:rPr>
        <w:t>5.4.2 Учет мягкого инвентаря и спецодежды.</w:t>
      </w:r>
    </w:p>
    <w:p w:rsidR="00513658" w:rsidRPr="00513658" w:rsidRDefault="00513658" w:rsidP="00513658">
      <w:pPr>
        <w:pStyle w:val="21"/>
        <w:spacing w:line="240" w:lineRule="auto"/>
        <w:ind w:left="0" w:firstLine="0"/>
        <w:jc w:val="both"/>
        <w:rPr>
          <w:b/>
        </w:rPr>
      </w:pPr>
    </w:p>
    <w:p w:rsidR="00513658" w:rsidRPr="00513658" w:rsidRDefault="00513658" w:rsidP="00513658">
      <w:pPr>
        <w:pStyle w:val="21"/>
        <w:spacing w:line="240" w:lineRule="auto"/>
        <w:ind w:left="0" w:firstLine="0"/>
        <w:jc w:val="both"/>
      </w:pPr>
      <w:r w:rsidRPr="00513658">
        <w:t xml:space="preserve">   Аналитический учет мягкого инвентаря ведется по его группам (видам), наименованиям и количеству в разрезе ответственных лиц и (или) мест хранения в оборотных ведомостях. Настоящей учетной политикой основной единицей учета материальных запасов определен номенклатурный номер.</w:t>
      </w:r>
    </w:p>
    <w:p w:rsidR="00513658" w:rsidRPr="00513658" w:rsidRDefault="00513658" w:rsidP="00513658">
      <w:pPr>
        <w:pStyle w:val="21"/>
        <w:spacing w:line="240" w:lineRule="auto"/>
        <w:ind w:left="0" w:firstLine="0"/>
        <w:jc w:val="both"/>
      </w:pPr>
    </w:p>
    <w:p w:rsidR="00513658" w:rsidRPr="00513658" w:rsidRDefault="00513658" w:rsidP="00513658">
      <w:pPr>
        <w:pStyle w:val="21"/>
        <w:spacing w:line="240" w:lineRule="auto"/>
        <w:ind w:left="0" w:firstLine="0"/>
        <w:jc w:val="both"/>
      </w:pPr>
      <w:r w:rsidRPr="00513658">
        <w:t xml:space="preserve">  Маркировка мягкого инвентаря производится до выдачи их в эксплуатацию специальным штампом несмываемой краской без порчи внешнего вида предметов с указанием наименования учреждения. Кроме того, дополнительно маркировка производится при выдаче мягкого инвентаря в эксплуатацию с указанием года и месяца его выдачи. На каждом предмете рядом с маркировкой указывается условное обозначение отделения, в пользование которого он выдается (начальные буквы наименования отделения и т.д.) .</w:t>
      </w:r>
    </w:p>
    <w:p w:rsidR="00513658" w:rsidRPr="00513658" w:rsidRDefault="00513658" w:rsidP="00513658">
      <w:pPr>
        <w:pStyle w:val="21"/>
        <w:spacing w:line="240" w:lineRule="auto"/>
        <w:ind w:left="0" w:firstLine="0"/>
        <w:jc w:val="both"/>
      </w:pPr>
    </w:p>
    <w:p w:rsidR="00513658" w:rsidRPr="00513658" w:rsidRDefault="00513658" w:rsidP="00513658">
      <w:pPr>
        <w:pStyle w:val="21"/>
        <w:spacing w:line="240" w:lineRule="auto"/>
        <w:ind w:left="0" w:firstLine="0"/>
        <w:jc w:val="both"/>
      </w:pPr>
      <w:r w:rsidRPr="00513658">
        <w:t xml:space="preserve">     Учет мягкого инвентаря в отделениях. Каждому отделению для нормальной работы выделяется необходимое количество белья, устанавливаемое руководителем учреждения с учетом количества развернутых коек, специализации и характера деятельности отделения, а также установленного режима смены белья. В случае сокращения числа коек в отделении излишнее белье возвращается на склад, при увеличении числа коек отделению выдается дополнительно необходимое количество белья. </w:t>
      </w:r>
    </w:p>
    <w:p w:rsidR="00513658" w:rsidRPr="00513658" w:rsidRDefault="00513658" w:rsidP="00513658">
      <w:pPr>
        <w:pStyle w:val="21"/>
        <w:tabs>
          <w:tab w:val="num" w:pos="920"/>
        </w:tabs>
        <w:spacing w:line="240" w:lineRule="auto"/>
        <w:ind w:left="0" w:firstLine="0"/>
        <w:jc w:val="both"/>
      </w:pPr>
      <w:r w:rsidRPr="00513658">
        <w:t xml:space="preserve"> </w:t>
      </w:r>
      <w:r w:rsidR="0031765D">
        <w:t xml:space="preserve">        </w:t>
      </w:r>
      <w:r w:rsidRPr="00513658">
        <w:t xml:space="preserve">Кастелянша выдает белье для пользования в палаты, кабинеты и т.д. санитаркам ( уборщикам помещений) на ответственное хранение. Белье, переданное по списку кастеляншей в палаты, кабинеты и в суточный запас и т.п., ею в расход не списывается. За его сохранностью устанавливается контроль. При смене дежурств санитарок передача суточного запаса белья от одной смены другой производится путем пересчета предметов белья, фактически находящихся в палатах и в запасе. При обнаружении недостач или излишков белья об этом докладывается кастелянше и дежурному врачу отделения для принятия соответствующих мер. Санитарки несут солидарную ответственность за сохранность полученного ими белья. Кастелянша несет ответственность за нахождение в отделении не проштампованного белья. </w:t>
      </w:r>
    </w:p>
    <w:p w:rsidR="00513658" w:rsidRPr="00513658" w:rsidRDefault="00513658" w:rsidP="00513658">
      <w:pPr>
        <w:pStyle w:val="21"/>
        <w:spacing w:line="240" w:lineRule="auto"/>
        <w:ind w:left="920" w:firstLine="0"/>
        <w:jc w:val="both"/>
      </w:pPr>
    </w:p>
    <w:p w:rsidR="00513658" w:rsidRPr="00513658" w:rsidRDefault="00513658" w:rsidP="00513658">
      <w:pPr>
        <w:pStyle w:val="21"/>
        <w:tabs>
          <w:tab w:val="left" w:pos="0"/>
        </w:tabs>
        <w:spacing w:line="240" w:lineRule="auto"/>
        <w:ind w:left="0" w:firstLine="0"/>
        <w:jc w:val="both"/>
      </w:pPr>
      <w:r w:rsidRPr="00513658">
        <w:lastRenderedPageBreak/>
        <w:t xml:space="preserve">  Операции по перемещению мягкого инвентаря внутри учреждения, передаче его в эксплуатацию отражаются в регистрах аналитического учета материальных запасов путем изменения ответственного лица на основании первичных документов.</w:t>
      </w:r>
    </w:p>
    <w:p w:rsidR="00513658" w:rsidRPr="00513658" w:rsidRDefault="00513658" w:rsidP="00513658">
      <w:pPr>
        <w:pStyle w:val="21"/>
        <w:tabs>
          <w:tab w:val="left" w:pos="0"/>
        </w:tabs>
        <w:spacing w:line="240" w:lineRule="auto"/>
        <w:ind w:left="0" w:firstLine="0"/>
        <w:jc w:val="both"/>
      </w:pPr>
    </w:p>
    <w:p w:rsidR="00513658" w:rsidRPr="00513658" w:rsidRDefault="0031765D" w:rsidP="00513658">
      <w:pPr>
        <w:pStyle w:val="21"/>
        <w:spacing w:line="240" w:lineRule="auto"/>
        <w:ind w:left="0" w:firstLine="0"/>
        <w:jc w:val="both"/>
      </w:pPr>
      <w:r>
        <w:t xml:space="preserve">    </w:t>
      </w:r>
      <w:r w:rsidR="00513658" w:rsidRPr="00513658">
        <w:t xml:space="preserve">   Учет мягкого инвентаря, находящегося в стирке. В соответствии с установленным в учреждении режимом смены белья дежурные санитарки в палатах сдают грязное белье кастелянше (или медицинской сестре), которая взамен выдает им равное количество чистого белья. Обмен грязного белья на чистое производится в точном количестве по каждому виду белья, причем проверяется наличие на нем установленных штампов. Никаких недодач, передач или пересортицы отдельных предметов белья при этом не допускается. Обмен грязного белья на чистое документами не оформляется, и никаких записей в книге учета не делается. Прием прачечной грязного белья и выдача чистого белья производятся путем пересчета всех предметов белья, для чего оно должно быть заранее рассортировано по видам и предметам. Чистое белье выдается санитаркам только того отделения, за которым оно закреплено. При приеме грязного и выдаче чистого белья работники прачечной и кастелянша, кастелянша проверяют наличие на белье установленных штампов учреждения и штампов или меток отделений. Грязное белье без штампов учреждения и штампов или меток отделений в стирку не принимается. За прием белья в стирку без указанных штампов несут ответственность  работник прачечной. Если после стирки штампы учреждения и штампы на белье потеряют свою ясность и станут неразборчивыми, работник прачечной сообщают об этом своему непосредственному руководителю, который совместно с кастеляншей должен произвести повторную маркировку и также восстановить штамп или метку с указанием года, месяца, отделения и т.д., которые первоначально были обозначены на белье. Белье, находящееся в индивидуальном пользовании работников учреждений (халаты, шапочки и другая одежда), сдается в стирку в общем порядке. Никаких отметок об этом в списке белья, находящегося в пользовании, не производится. Работники учреждения перед сдачей в стирку имеющегося в их индивидуальном пользовании белья нашивают свою метку на каждый предмет. Выстиранное белье выдается работникам учреждения согласно меткам на нем. </w:t>
      </w:r>
    </w:p>
    <w:p w:rsidR="00513658" w:rsidRPr="00513658" w:rsidRDefault="00513658" w:rsidP="00513658">
      <w:pPr>
        <w:pStyle w:val="21"/>
        <w:spacing w:line="240" w:lineRule="auto"/>
        <w:ind w:left="0" w:firstLine="0"/>
        <w:jc w:val="both"/>
      </w:pPr>
    </w:p>
    <w:p w:rsidR="00513658" w:rsidRPr="00513658" w:rsidRDefault="00513658" w:rsidP="00513658">
      <w:pPr>
        <w:pStyle w:val="21"/>
        <w:spacing w:line="240" w:lineRule="auto"/>
        <w:ind w:left="0" w:firstLine="0"/>
        <w:jc w:val="both"/>
      </w:pPr>
      <w:r w:rsidRPr="00513658">
        <w:t xml:space="preserve">  </w:t>
      </w:r>
      <w:r w:rsidR="0031765D">
        <w:t xml:space="preserve">   </w:t>
      </w:r>
      <w:r w:rsidRPr="00513658">
        <w:t xml:space="preserve"> Списание белья, пришедшего в ветхость и негодность. В процессе работы кастелянша или другие ответственные лица отделения выделяют и отбирают белье, пришедшее в ветхость и негодность. По мере накопления такого белья кастелянша сортирует его по предметам и предъявляет постоянно действующей в учреждении комиссии для рассмотрения вопроса о списании.</w:t>
      </w:r>
    </w:p>
    <w:p w:rsidR="00513658" w:rsidRPr="00513658" w:rsidRDefault="00513658" w:rsidP="00513658">
      <w:pPr>
        <w:pStyle w:val="21"/>
        <w:spacing w:line="240" w:lineRule="auto"/>
        <w:ind w:left="0" w:firstLine="0"/>
        <w:jc w:val="both"/>
      </w:pPr>
    </w:p>
    <w:p w:rsidR="00513658" w:rsidRPr="00513658" w:rsidRDefault="00513658" w:rsidP="00513658">
      <w:pPr>
        <w:pStyle w:val="21"/>
        <w:spacing w:line="240" w:lineRule="auto"/>
        <w:ind w:left="0" w:firstLine="0"/>
        <w:jc w:val="both"/>
      </w:pPr>
      <w:r w:rsidRPr="00513658">
        <w:t xml:space="preserve">  </w:t>
      </w:r>
      <w:r w:rsidR="0031765D">
        <w:t xml:space="preserve">     </w:t>
      </w:r>
      <w:r w:rsidRPr="00513658">
        <w:t xml:space="preserve">Выбытие мягкого инвентаря оформляется Актом о списании мягкого и хозяйственного инвентаря (ф. 0504143). Акт составляется комиссией учреждения по поступлению, выбытию и перемещению активов при оформлении решения о списании мягкого инвентаря и служит основанием для отражения в бухгалтерском (бюджетном) учете учреждения выбытия указанных объектов учета. </w:t>
      </w:r>
    </w:p>
    <w:p w:rsidR="00513658" w:rsidRPr="00513658" w:rsidRDefault="0031765D" w:rsidP="00513658">
      <w:pPr>
        <w:pStyle w:val="21"/>
        <w:spacing w:line="240" w:lineRule="auto"/>
        <w:ind w:left="0" w:firstLine="0"/>
        <w:jc w:val="both"/>
      </w:pPr>
      <w:r>
        <w:t xml:space="preserve">      </w:t>
      </w:r>
      <w:r w:rsidR="00513658" w:rsidRPr="00513658">
        <w:t>Ветошь, образующаяся от списания мягкого инвентаря, подлежит оприходованию. Ветошь должна быть принята к учету по рыночной стоимости, определяемой комиссией по поступлению и выбытию активов.</w:t>
      </w:r>
    </w:p>
    <w:p w:rsidR="00513658" w:rsidRPr="00513658" w:rsidRDefault="00513658" w:rsidP="00513658">
      <w:pPr>
        <w:pStyle w:val="21"/>
        <w:spacing w:line="240" w:lineRule="auto"/>
        <w:ind w:left="0" w:firstLine="0"/>
        <w:jc w:val="both"/>
      </w:pPr>
    </w:p>
    <w:p w:rsidR="00513658" w:rsidRPr="00513658" w:rsidRDefault="00513658" w:rsidP="0031765D">
      <w:pPr>
        <w:pStyle w:val="21"/>
        <w:spacing w:line="240" w:lineRule="auto"/>
        <w:ind w:left="0" w:firstLine="0"/>
        <w:jc w:val="center"/>
        <w:rPr>
          <w:b/>
        </w:rPr>
      </w:pPr>
      <w:r w:rsidRPr="00513658">
        <w:rPr>
          <w:b/>
        </w:rPr>
        <w:t>5.4.3 Учет продуктов питания.</w:t>
      </w:r>
    </w:p>
    <w:p w:rsidR="00513658" w:rsidRPr="00513658" w:rsidRDefault="00513658" w:rsidP="00513658">
      <w:pPr>
        <w:pStyle w:val="21"/>
        <w:spacing w:line="240" w:lineRule="auto"/>
        <w:ind w:left="0" w:firstLine="0"/>
        <w:jc w:val="both"/>
        <w:rPr>
          <w:b/>
          <w:color w:val="FF0000"/>
        </w:rPr>
      </w:pPr>
    </w:p>
    <w:p w:rsidR="00513658" w:rsidRPr="00513658" w:rsidRDefault="00513658" w:rsidP="00513658">
      <w:pPr>
        <w:pStyle w:val="21"/>
        <w:spacing w:line="240" w:lineRule="auto"/>
        <w:ind w:left="0" w:firstLine="0"/>
        <w:jc w:val="both"/>
      </w:pPr>
      <w:r w:rsidRPr="00513658">
        <w:t xml:space="preserve">  </w:t>
      </w:r>
      <w:r w:rsidR="0031765D">
        <w:t xml:space="preserve">    </w:t>
      </w:r>
      <w:r w:rsidRPr="00513658">
        <w:t>Взаимодействие пищеблока и бухгалтерии. Для учета продуктов питания в пищеблоке документы оформляются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 (далее по тексту- приказ 330), в том числе:</w:t>
      </w:r>
    </w:p>
    <w:p w:rsidR="00513658" w:rsidRPr="00513658" w:rsidRDefault="00513658" w:rsidP="003A08F9">
      <w:pPr>
        <w:pStyle w:val="21"/>
        <w:numPr>
          <w:ilvl w:val="0"/>
          <w:numId w:val="15"/>
        </w:numPr>
        <w:suppressAutoHyphens w:val="0"/>
        <w:spacing w:line="240" w:lineRule="auto"/>
        <w:jc w:val="both"/>
      </w:pPr>
      <w:r w:rsidRPr="00513658">
        <w:t xml:space="preserve">Меню-раскладка для приготовления питания (форма 44-МЗ). Меню-раскладка составляется согласно сводному семидневному меню с учетом среднесуточного набора продуктов питания, ежедневно утверждается руководителем и </w:t>
      </w:r>
      <w:r w:rsidRPr="00513658">
        <w:lastRenderedPageBreak/>
        <w:t>подписывается врачом-диетологом, бухгалтером, заведующим производством (шеф-поваром). 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бухгалтер указывает количество продуктов, необходимых для приготовления всех порций данного блюда.</w:t>
      </w:r>
    </w:p>
    <w:p w:rsidR="00513658" w:rsidRPr="00513658" w:rsidRDefault="00513658" w:rsidP="003A08F9">
      <w:pPr>
        <w:pStyle w:val="21"/>
        <w:numPr>
          <w:ilvl w:val="0"/>
          <w:numId w:val="15"/>
        </w:numPr>
        <w:suppressAutoHyphens w:val="0"/>
        <w:spacing w:line="240" w:lineRule="auto"/>
        <w:jc w:val="both"/>
      </w:pPr>
      <w:r w:rsidRPr="00513658">
        <w:t>Меню-требование на выдачу продуктов питания (ф. 0504202). На основании итоговых данных меню-раскладки выписывается меню-требование (ф. 0504202) в двух экземплярах. Меню-требование (ф. 0504202), заверенное подписями лиц, ответственных за получение (выдачу, использование) продуктов питания, утверждается руководителем и передается в бухгалтерию в сроки, установленные учреждением правилами документооборота. Сведения из меню-требования (ф. 0504202) после проверки заносятся в ежемесячную накопительную ведомость по расходу продуктов питания (ф. 0504038).</w:t>
      </w:r>
    </w:p>
    <w:p w:rsidR="00513658" w:rsidRPr="00513658" w:rsidRDefault="00513658" w:rsidP="003A08F9">
      <w:pPr>
        <w:pStyle w:val="21"/>
        <w:numPr>
          <w:ilvl w:val="0"/>
          <w:numId w:val="15"/>
        </w:numPr>
        <w:suppressAutoHyphens w:val="0"/>
        <w:spacing w:line="240" w:lineRule="auto"/>
        <w:jc w:val="both"/>
      </w:pPr>
      <w:r w:rsidRPr="00513658">
        <w:t>Карточка-раскладка (форма 1-85). На каждое блюдо, приготовленное в учреждении, составляется карточка-раскладка по форме 1-85 в двух экземплярах: один экземпляр хранится в бухгалтерии, второй - у медицинской сестры диетической.</w:t>
      </w:r>
    </w:p>
    <w:p w:rsidR="00513658" w:rsidRPr="00513658" w:rsidRDefault="00513658" w:rsidP="00513658">
      <w:pPr>
        <w:pStyle w:val="21"/>
        <w:spacing w:line="240" w:lineRule="auto"/>
        <w:ind w:left="709" w:firstLine="0"/>
        <w:jc w:val="both"/>
      </w:pPr>
    </w:p>
    <w:p w:rsidR="00513658" w:rsidRPr="00513658" w:rsidRDefault="0031765D" w:rsidP="00513658">
      <w:pPr>
        <w:pStyle w:val="21"/>
        <w:spacing w:line="240" w:lineRule="auto"/>
        <w:ind w:left="0" w:firstLine="0"/>
        <w:jc w:val="both"/>
      </w:pPr>
      <w:r>
        <w:t xml:space="preserve">      </w:t>
      </w:r>
      <w:r w:rsidR="00513658" w:rsidRPr="00513658">
        <w:t xml:space="preserve">  Аналитический учет продуктов питания ведется в оборотной ведомости по нефинансовым активам (ф. 0504035). Записи в эту ведомость вносятся на основании данных накопительной ведомости по приходу продуктов питания (ф. 0504037) и накопительной ведомости по расходу продуктов питания (ф. 0504038). В накопительной ведомости по приходу продуктов питания (ф. 0504037) записи производятся на основании первичных (сводных) учетных документов в количественном и стоимостном выражении. По окончании месяца подводятся итоги. В накопительную ведомость по расходу продуктов питания (ф. 0504038) записи вносятся ежедневно на основании меню-требований (ф. 0504202). Накопительные ведомости (ф. 0504037, 0504038) составляются по каждому ответственному лицу, по наименованиям и кодам продуктов питания. По окончании месяца подсчитываются итоги, определяется стоимость израсходованных продуктов питания, которая одновременно сверяется с численностью довольствующихся. Итоговые данные накопительных ведомостей (ф. 0504037, 0504038) по окончании месяца записываются в журнал операций по выбытию и перемещению нефинансовых активов (ф. 0504071). На основании сводных данных накопительных ведомостей (ф. 0504037, 0504038) формируется оборотная ведомость (ф. 0504035), данные которой сверяют с данными счета 0 105 32 000 главной книги (ф. 0504072).</w:t>
      </w:r>
    </w:p>
    <w:p w:rsidR="00513658" w:rsidRPr="00513658" w:rsidRDefault="00513658" w:rsidP="00513658">
      <w:pPr>
        <w:pStyle w:val="21"/>
        <w:spacing w:line="240" w:lineRule="auto"/>
        <w:ind w:left="0" w:firstLine="0"/>
        <w:jc w:val="both"/>
      </w:pPr>
    </w:p>
    <w:p w:rsidR="00513658" w:rsidRPr="00513658" w:rsidRDefault="00513658" w:rsidP="00513658">
      <w:pPr>
        <w:pStyle w:val="21"/>
        <w:spacing w:line="240" w:lineRule="auto"/>
        <w:ind w:left="0" w:firstLine="0"/>
        <w:jc w:val="both"/>
      </w:pPr>
      <w:r w:rsidRPr="00513658">
        <w:t xml:space="preserve"> </w:t>
      </w:r>
      <w:r w:rsidR="0031765D">
        <w:t xml:space="preserve">      </w:t>
      </w:r>
      <w:r w:rsidRPr="00513658">
        <w:t xml:space="preserve"> Принятие к учету. Продукты питания принимаются к бухгалтерскому учету по фактической стоимости (п. 100 Инструкции 157н). В эту стоимость входят суммы фактических вложений в приобретение продуктов питания с учетом сумм НДС, предъявленных учреждению поставщиками (кроме их приобретения в рамках деятельности, облагаемой НДС, если иное не предусмотрено НК РФ). В частности, согласно п. 102 Инструкции 157н фактической стоимостью продуктов питания признаются:</w:t>
      </w:r>
    </w:p>
    <w:p w:rsidR="00513658" w:rsidRPr="00513658" w:rsidRDefault="00513658" w:rsidP="003A08F9">
      <w:pPr>
        <w:pStyle w:val="21"/>
        <w:numPr>
          <w:ilvl w:val="0"/>
          <w:numId w:val="22"/>
        </w:numPr>
        <w:suppressAutoHyphens w:val="0"/>
        <w:spacing w:line="240" w:lineRule="auto"/>
        <w:jc w:val="both"/>
      </w:pPr>
      <w:r w:rsidRPr="00513658">
        <w:t>суммы, уплачиваемые в соответствии с договором поставщику (продавцу);</w:t>
      </w:r>
    </w:p>
    <w:p w:rsidR="00513658" w:rsidRPr="00513658" w:rsidRDefault="00513658" w:rsidP="003A08F9">
      <w:pPr>
        <w:pStyle w:val="21"/>
        <w:numPr>
          <w:ilvl w:val="0"/>
          <w:numId w:val="22"/>
        </w:numPr>
        <w:suppressAutoHyphens w:val="0"/>
        <w:spacing w:line="240" w:lineRule="auto"/>
        <w:jc w:val="both"/>
      </w:pPr>
      <w:r w:rsidRPr="00513658">
        <w:t>расходы на доставку;</w:t>
      </w:r>
    </w:p>
    <w:p w:rsidR="00513658" w:rsidRPr="00513658" w:rsidRDefault="00513658" w:rsidP="003A08F9">
      <w:pPr>
        <w:pStyle w:val="21"/>
        <w:numPr>
          <w:ilvl w:val="0"/>
          <w:numId w:val="22"/>
        </w:numPr>
        <w:suppressAutoHyphens w:val="0"/>
        <w:spacing w:line="240" w:lineRule="auto"/>
        <w:jc w:val="both"/>
      </w:pPr>
      <w:r w:rsidRPr="00513658">
        <w:t>суммы, уплачиваемые организациям за информационные и консультационные услуги, связанные с приобретением продуктов питания;</w:t>
      </w:r>
    </w:p>
    <w:p w:rsidR="00513658" w:rsidRPr="00513658" w:rsidRDefault="00513658" w:rsidP="003A08F9">
      <w:pPr>
        <w:pStyle w:val="21"/>
        <w:numPr>
          <w:ilvl w:val="0"/>
          <w:numId w:val="22"/>
        </w:numPr>
        <w:suppressAutoHyphens w:val="0"/>
        <w:spacing w:line="240" w:lineRule="auto"/>
        <w:jc w:val="both"/>
      </w:pPr>
      <w:r w:rsidRPr="00513658">
        <w:t>таможенные пошлины и иные платежи, связанные с приобретением продуктов питания;</w:t>
      </w:r>
    </w:p>
    <w:p w:rsidR="00513658" w:rsidRPr="00513658" w:rsidRDefault="00513658" w:rsidP="003A08F9">
      <w:pPr>
        <w:pStyle w:val="21"/>
        <w:numPr>
          <w:ilvl w:val="0"/>
          <w:numId w:val="22"/>
        </w:numPr>
        <w:spacing w:line="240" w:lineRule="auto"/>
        <w:jc w:val="both"/>
      </w:pPr>
      <w:r w:rsidRPr="00513658">
        <w:t>другие платежи, непосредственно связанные с приобретением продуктов питания.</w:t>
      </w:r>
    </w:p>
    <w:p w:rsidR="00513658" w:rsidRPr="00513658" w:rsidRDefault="00513658" w:rsidP="00513658">
      <w:pPr>
        <w:pStyle w:val="21"/>
        <w:spacing w:line="240" w:lineRule="auto"/>
        <w:ind w:left="0" w:firstLine="0"/>
        <w:jc w:val="both"/>
      </w:pPr>
    </w:p>
    <w:p w:rsidR="00513658" w:rsidRPr="00513658" w:rsidRDefault="00513658" w:rsidP="003A08F9">
      <w:pPr>
        <w:widowControl w:val="0"/>
        <w:numPr>
          <w:ilvl w:val="1"/>
          <w:numId w:val="17"/>
        </w:numPr>
        <w:autoSpaceDE w:val="0"/>
        <w:autoSpaceDN w:val="0"/>
        <w:adjustRightInd w:val="0"/>
        <w:spacing w:after="0" w:line="240" w:lineRule="auto"/>
        <w:jc w:val="center"/>
        <w:outlineLvl w:val="0"/>
        <w:rPr>
          <w:rFonts w:ascii="Times New Roman" w:hAnsi="Times New Roman"/>
          <w:b/>
          <w:bCs/>
          <w:sz w:val="24"/>
          <w:szCs w:val="24"/>
          <w:lang w:eastAsia="ru-RU"/>
        </w:rPr>
      </w:pPr>
      <w:bookmarkStart w:id="15" w:name="sub_1350"/>
      <w:bookmarkEnd w:id="15"/>
      <w:r w:rsidRPr="00513658">
        <w:rPr>
          <w:rFonts w:ascii="Times New Roman" w:hAnsi="Times New Roman"/>
          <w:b/>
          <w:bCs/>
          <w:sz w:val="24"/>
          <w:szCs w:val="24"/>
          <w:lang w:eastAsia="ru-RU"/>
        </w:rPr>
        <w:t>Непроизведенные активы</w:t>
      </w:r>
    </w:p>
    <w:p w:rsidR="00513658" w:rsidRPr="00513658" w:rsidRDefault="00513658" w:rsidP="00513658">
      <w:pPr>
        <w:widowControl w:val="0"/>
        <w:autoSpaceDE w:val="0"/>
        <w:autoSpaceDN w:val="0"/>
        <w:adjustRightInd w:val="0"/>
        <w:ind w:left="435"/>
        <w:jc w:val="both"/>
        <w:outlineLvl w:val="0"/>
        <w:rPr>
          <w:rFonts w:ascii="Times New Roman" w:hAnsi="Times New Roman"/>
          <w:b/>
          <w:bCs/>
          <w:sz w:val="24"/>
          <w:szCs w:val="24"/>
          <w:lang w:eastAsia="ru-RU"/>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lastRenderedPageBreak/>
        <w:t xml:space="preserve"> </w:t>
      </w:r>
      <w:r w:rsidR="0031765D">
        <w:rPr>
          <w:rFonts w:ascii="Times New Roman" w:hAnsi="Times New Roman"/>
          <w:sz w:val="24"/>
          <w:szCs w:val="24"/>
        </w:rPr>
        <w:t xml:space="preserve">     </w:t>
      </w:r>
      <w:r w:rsidRPr="00513658">
        <w:rPr>
          <w:rFonts w:ascii="Times New Roman" w:hAnsi="Times New Roman"/>
          <w:sz w:val="24"/>
          <w:szCs w:val="24"/>
        </w:rPr>
        <w:t>Объект непроизведенных активов подлежит признанию в бухгалтерском учете в составе нефинансовых активов при условии, что учреждением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на балансовом счете не учитываются.</w:t>
      </w:r>
      <w:r w:rsidRPr="00513658">
        <w:rPr>
          <w:rFonts w:ascii="Times New Roman" w:hAnsi="Times New Roman"/>
          <w:color w:val="FF0000"/>
          <w:sz w:val="24"/>
          <w:szCs w:val="24"/>
        </w:rPr>
        <w:t xml:space="preserve"> </w:t>
      </w:r>
      <w:r w:rsidRPr="00513658">
        <w:rPr>
          <w:rFonts w:ascii="Times New Roman" w:hAnsi="Times New Roman"/>
          <w:sz w:val="24"/>
          <w:szCs w:val="24"/>
        </w:rPr>
        <w:t>Первоначальной стоимостью объекта непроизведенных активов, впервые вовлекаемых в хозяйственный оборот, является его справедливая стоимость на дату вовлечения в хозяйственный оборот. Справедливой стоимостью земельных участков является:</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а)для земельных участков, внесенных в государственный кадастр недвижимости, на которые разграничена государственная собственность,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учреждения-кадастровая стоимость указанных земельных участков;</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б)для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постоянного(бессрочного) пользования за учреждением, независимо от факта их использования в деятельности учреждения- условная оценка, рассчитанная  на основе кадастровой стоимости аналогичного земельного участка, внесенного в государственный кадастр недвижимости. 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4 103 00 «Непроизведенные активы».</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Переоценка земельных участков производится до справедливой стоимости, в качестве которой используется кадастровая стоимость. Изменение переоцененной стоимости земельных участков производится в результате проведение государственной кадастровой переоценки или внесения изменений в государственный кадастр земельных участков в соответствии с законодательством РФ.</w:t>
      </w:r>
    </w:p>
    <w:p w:rsidR="00513658" w:rsidRPr="00513658" w:rsidRDefault="0031765D" w:rsidP="0031765D">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13658" w:rsidRPr="00513658">
        <w:rPr>
          <w:rFonts w:ascii="Times New Roman" w:hAnsi="Times New Roman"/>
          <w:sz w:val="24"/>
          <w:szCs w:val="24"/>
          <w:lang w:eastAsia="ru-RU"/>
        </w:rPr>
        <w:t>В качестве инвентарного номера объекта непроизведенного актива использовать кадастровый номер земельного участка.</w:t>
      </w:r>
    </w:p>
    <w:p w:rsidR="00513658" w:rsidRPr="00513658" w:rsidRDefault="00513658" w:rsidP="0031765D">
      <w:pPr>
        <w:widowControl w:val="0"/>
        <w:autoSpaceDE w:val="0"/>
        <w:autoSpaceDN w:val="0"/>
        <w:adjustRightInd w:val="0"/>
        <w:spacing w:after="0"/>
        <w:ind w:left="360"/>
        <w:jc w:val="both"/>
        <w:outlineLvl w:val="0"/>
        <w:rPr>
          <w:rFonts w:ascii="Times New Roman" w:hAnsi="Times New Roman"/>
          <w:b/>
          <w:bCs/>
          <w:color w:val="FF0000"/>
          <w:sz w:val="24"/>
          <w:szCs w:val="24"/>
          <w:lang w:eastAsia="ru-RU"/>
        </w:rPr>
      </w:pPr>
    </w:p>
    <w:p w:rsidR="00513658" w:rsidRPr="00513658" w:rsidRDefault="00513658" w:rsidP="0031765D">
      <w:pPr>
        <w:widowControl w:val="0"/>
        <w:autoSpaceDE w:val="0"/>
        <w:autoSpaceDN w:val="0"/>
        <w:adjustRightInd w:val="0"/>
        <w:spacing w:after="0" w:line="240" w:lineRule="auto"/>
        <w:ind w:left="375"/>
        <w:jc w:val="center"/>
        <w:outlineLvl w:val="0"/>
        <w:rPr>
          <w:rFonts w:ascii="Times New Roman" w:hAnsi="Times New Roman"/>
          <w:b/>
          <w:bCs/>
          <w:sz w:val="24"/>
          <w:szCs w:val="24"/>
          <w:lang w:eastAsia="ru-RU"/>
        </w:rPr>
      </w:pPr>
      <w:r w:rsidRPr="00513658">
        <w:rPr>
          <w:rFonts w:ascii="Times New Roman" w:hAnsi="Times New Roman"/>
          <w:b/>
          <w:bCs/>
          <w:sz w:val="24"/>
          <w:szCs w:val="24"/>
          <w:lang w:eastAsia="ru-RU"/>
        </w:rPr>
        <w:t>6.Учет доходов</w:t>
      </w:r>
    </w:p>
    <w:p w:rsidR="00513658" w:rsidRPr="00513658" w:rsidRDefault="00513658" w:rsidP="0031765D">
      <w:pPr>
        <w:spacing w:after="0"/>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Начисление дохода производится:</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а) По доходам от сдачи в аренду/пользование основных средств (с согласия учредителя):в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Предстоящие доходы от предоставления права пользования активом признаются в сумме арендных платежей за весь срок пользования объектом учета аренды (максимум-3 года).</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субъекта учета, с одновременным уменьшением предстоящих доходов от предоставления права пользования активом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б)</w:t>
      </w:r>
      <w:r>
        <w:rPr>
          <w:rFonts w:ascii="Times New Roman" w:hAnsi="Times New Roman"/>
          <w:sz w:val="24"/>
          <w:szCs w:val="24"/>
        </w:rPr>
        <w:t xml:space="preserve"> </w:t>
      </w:r>
      <w:r w:rsidR="00513658" w:rsidRPr="00513658">
        <w:rPr>
          <w:rFonts w:ascii="Times New Roman" w:hAnsi="Times New Roman"/>
          <w:sz w:val="24"/>
          <w:szCs w:val="24"/>
        </w:rPr>
        <w:t xml:space="preserve">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постановления(решения) по делу об административном правонарушении, определения о наложения судебного штрафа, при предъявлении плательщику документа, устанавливающего право требования по уплате предусмотренных контрактом (договорм, </w:t>
      </w:r>
      <w:r w:rsidR="00513658" w:rsidRPr="00513658">
        <w:rPr>
          <w:rFonts w:ascii="Times New Roman" w:hAnsi="Times New Roman"/>
          <w:sz w:val="24"/>
          <w:szCs w:val="24"/>
        </w:rPr>
        <w:lastRenderedPageBreak/>
        <w:t>соглашением) неустоек (штрафов, пеней) в случае нарушения его условий по исполнению, принятого в установленном порядке решения о взыскании. Доходы от штрафов, пеней, неустоек, возмещения ущерба признаются в учете в сумме, указанной в соответствующих</w:t>
      </w:r>
      <w:r w:rsidR="00513658" w:rsidRPr="00513658">
        <w:rPr>
          <w:rFonts w:ascii="Times New Roman" w:hAnsi="Times New Roman"/>
          <w:color w:val="C00000"/>
          <w:sz w:val="24"/>
          <w:szCs w:val="24"/>
        </w:rPr>
        <w:t xml:space="preserve"> </w:t>
      </w:r>
      <w:r w:rsidR="00513658" w:rsidRPr="00513658">
        <w:rPr>
          <w:rFonts w:ascii="Times New Roman" w:hAnsi="Times New Roman"/>
          <w:sz w:val="24"/>
          <w:szCs w:val="24"/>
        </w:rPr>
        <w:t>документах. (п.34,35 СГС «Доходы»).</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в) Доходы по расчетам с физическими лицами по счету 22053100 учет вести не по фамилиям , а в целом по показателю « физические лица».</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Начисление доходов от реализации товаров, работ, услуг в рамках разрешенных уставом учреждения видов деятельности отражается на основании:</w:t>
      </w:r>
    </w:p>
    <w:p w:rsidR="00513658" w:rsidRPr="00513658" w:rsidRDefault="00513658" w:rsidP="003A08F9">
      <w:pPr>
        <w:pStyle w:val="11"/>
        <w:numPr>
          <w:ilvl w:val="0"/>
          <w:numId w:val="16"/>
        </w:numPr>
        <w:suppressAutoHyphens w:val="0"/>
        <w:jc w:val="both"/>
      </w:pPr>
      <w:r w:rsidRPr="00513658">
        <w:t>актов сдачи-приемки выполненных работ услуг);</w:t>
      </w:r>
    </w:p>
    <w:p w:rsidR="00513658" w:rsidRPr="00513658" w:rsidRDefault="00513658" w:rsidP="003A08F9">
      <w:pPr>
        <w:pStyle w:val="11"/>
        <w:numPr>
          <w:ilvl w:val="0"/>
          <w:numId w:val="16"/>
        </w:numPr>
        <w:suppressAutoHyphens w:val="0"/>
        <w:jc w:val="both"/>
      </w:pPr>
      <w:r w:rsidRPr="00513658">
        <w:t>актов оказания услуг;</w:t>
      </w:r>
    </w:p>
    <w:p w:rsidR="00513658" w:rsidRPr="00513658" w:rsidRDefault="00513658" w:rsidP="003A08F9">
      <w:pPr>
        <w:pStyle w:val="11"/>
        <w:numPr>
          <w:ilvl w:val="0"/>
          <w:numId w:val="16"/>
        </w:numPr>
        <w:suppressAutoHyphens w:val="0"/>
        <w:jc w:val="both"/>
      </w:pPr>
      <w:r w:rsidRPr="00513658">
        <w:t>иных первичных учетных документов, предусмотренных условиями договора/соглашения, подтверждающих фактическое выполнение работ (услуг),</w:t>
      </w:r>
      <w:r w:rsidR="0031765D">
        <w:t xml:space="preserve"> </w:t>
      </w:r>
      <w:r w:rsidRPr="00513658">
        <w:t>реализацию товаров.</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w:t>
      </w:r>
      <w:r>
        <w:rPr>
          <w:rFonts w:ascii="Times New Roman" w:hAnsi="Times New Roman"/>
          <w:sz w:val="24"/>
          <w:szCs w:val="24"/>
        </w:rPr>
        <w:t xml:space="preserve">   </w:t>
      </w:r>
      <w:r w:rsidR="00513658" w:rsidRPr="00513658">
        <w:rPr>
          <w:rFonts w:ascii="Times New Roman" w:hAnsi="Times New Roman"/>
          <w:sz w:val="24"/>
          <w:szCs w:val="24"/>
        </w:rPr>
        <w:t>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  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 xml:space="preserve"> Доходы от субсидий на иные цели, предоставленных на условиях, признаются в бухгалтерском учете в момент возникновения права на их получение в составе доходов будущих периодов. По мере реализаций условий  в части, относящейся к отчетному периоду, доходы будущих периодов от субсидий на иные цели признаются в бухгалтерском учете в составе доходов текущего отчетного периода.</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Отражение операций со средствами обязательного медицинского страхования (далее по тексту-ОМС) в бухгалтерском  учете:</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Учет доходов по ОМС. Начисление дохода за оказанные медицинской организацией услуги в рамках системы ОМС отражается следующей записью (п. 93 Инструкции № 174н,): Дебет, 7 205 32 000 / Кредит 7 401 10 132. Оплата страховой организацией счетов учреждения за услуги, оказанные в рамках реализации программ ОМС, отражается проводкой (п. 72 Инструкции 174н,): Дебет 720111 000 / Кредит 7 205 32 000.</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Начисление доходов за медицинские услуги, оказанные в рамках ОМС производится в последний день месяца на основании реестров (счетов) на оплату, выставленных за пролеченных больных в Страховые медицинские организации и ТФОМС Пензенской области. При уменьшении суммы выставленного счета по результатам актов МЭК, делается запись « красное сторно» на сумму отклоненной от оплаты.</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Счета</w:t>
      </w:r>
      <w:r w:rsidR="0031765D">
        <w:rPr>
          <w:rFonts w:ascii="Times New Roman" w:hAnsi="Times New Roman"/>
          <w:sz w:val="24"/>
          <w:szCs w:val="24"/>
        </w:rPr>
        <w:t xml:space="preserve"> </w:t>
      </w:r>
      <w:r w:rsidRPr="00513658">
        <w:rPr>
          <w:rFonts w:ascii="Times New Roman" w:hAnsi="Times New Roman"/>
          <w:sz w:val="24"/>
          <w:szCs w:val="24"/>
        </w:rPr>
        <w:t>(реестры) выставленные за медицинские услуги, оказанные при работе в системе обязательного медицинского страхования в последний рабочий день отчетного периода, но поступившие в учреждение в месяце, следующим за отчетным:</w:t>
      </w:r>
    </w:p>
    <w:p w:rsidR="00513658" w:rsidRPr="0031765D" w:rsidRDefault="00513658" w:rsidP="003A08F9">
      <w:pPr>
        <w:pStyle w:val="a3"/>
        <w:numPr>
          <w:ilvl w:val="0"/>
          <w:numId w:val="23"/>
        </w:numPr>
        <w:spacing w:after="0" w:line="240" w:lineRule="auto"/>
        <w:jc w:val="both"/>
        <w:rPr>
          <w:rFonts w:ascii="Times New Roman" w:hAnsi="Times New Roman"/>
          <w:sz w:val="24"/>
          <w:szCs w:val="24"/>
        </w:rPr>
      </w:pPr>
      <w:r w:rsidRPr="0031765D">
        <w:rPr>
          <w:rFonts w:ascii="Times New Roman" w:hAnsi="Times New Roman"/>
          <w:sz w:val="24"/>
          <w:szCs w:val="24"/>
        </w:rPr>
        <w:t>за 3 и более рабочих дней до даты представления отчетности - отражаются предыдущим месяцем;</w:t>
      </w:r>
    </w:p>
    <w:p w:rsidR="00513658" w:rsidRPr="0031765D" w:rsidRDefault="00513658" w:rsidP="003A08F9">
      <w:pPr>
        <w:pStyle w:val="a3"/>
        <w:numPr>
          <w:ilvl w:val="0"/>
          <w:numId w:val="23"/>
        </w:numPr>
        <w:spacing w:after="0" w:line="240" w:lineRule="auto"/>
        <w:jc w:val="both"/>
        <w:rPr>
          <w:rFonts w:ascii="Times New Roman" w:hAnsi="Times New Roman"/>
          <w:sz w:val="24"/>
          <w:szCs w:val="24"/>
        </w:rPr>
      </w:pPr>
      <w:r w:rsidRPr="0031765D">
        <w:rPr>
          <w:rFonts w:ascii="Times New Roman" w:hAnsi="Times New Roman"/>
          <w:sz w:val="24"/>
          <w:szCs w:val="24"/>
        </w:rPr>
        <w:t>менее 3 рабочих дней до даты представления отчетности - отражаются месяцем их поступления.</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Счета(реестры) за оказанные медицинские услуги подшиваются в отдельную папку  за текущий год с названием « Счета за оказанные медицинские услуги за </w:t>
      </w:r>
      <w:r>
        <w:rPr>
          <w:rFonts w:ascii="Times New Roman" w:hAnsi="Times New Roman"/>
          <w:sz w:val="24"/>
          <w:szCs w:val="24"/>
        </w:rPr>
        <w:t xml:space="preserve"> </w:t>
      </w:r>
      <w:r w:rsidR="00513658" w:rsidRPr="00513658">
        <w:rPr>
          <w:rFonts w:ascii="Times New Roman" w:hAnsi="Times New Roman"/>
          <w:sz w:val="24"/>
          <w:szCs w:val="24"/>
        </w:rPr>
        <w:t>_______</w:t>
      </w:r>
      <w:r>
        <w:rPr>
          <w:rFonts w:ascii="Times New Roman" w:hAnsi="Times New Roman"/>
          <w:sz w:val="24"/>
          <w:szCs w:val="24"/>
        </w:rPr>
        <w:t xml:space="preserve"> </w:t>
      </w:r>
      <w:r w:rsidR="00513658" w:rsidRPr="00513658">
        <w:rPr>
          <w:rFonts w:ascii="Times New Roman" w:hAnsi="Times New Roman"/>
          <w:sz w:val="24"/>
          <w:szCs w:val="24"/>
        </w:rPr>
        <w:t>год».</w:t>
      </w: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b/>
          <w:bCs/>
          <w:sz w:val="24"/>
          <w:szCs w:val="24"/>
        </w:rPr>
        <w:t xml:space="preserve">  </w:t>
      </w:r>
      <w:r w:rsidR="0031765D">
        <w:rPr>
          <w:rFonts w:ascii="Times New Roman" w:hAnsi="Times New Roman"/>
          <w:b/>
          <w:bCs/>
          <w:sz w:val="24"/>
          <w:szCs w:val="24"/>
        </w:rPr>
        <w:t xml:space="preserve">    </w:t>
      </w:r>
      <w:r w:rsidRPr="00513658">
        <w:rPr>
          <w:rFonts w:ascii="Times New Roman" w:hAnsi="Times New Roman"/>
          <w:sz w:val="24"/>
          <w:szCs w:val="24"/>
        </w:rPr>
        <w:t>Средства, полученные от оказания платных услуг, доходов аренды и иных доходов:</w:t>
      </w:r>
    </w:p>
    <w:p w:rsidR="00513658" w:rsidRPr="00513658" w:rsidRDefault="00513658" w:rsidP="003A08F9">
      <w:pPr>
        <w:pStyle w:val="11"/>
        <w:numPr>
          <w:ilvl w:val="0"/>
          <w:numId w:val="16"/>
        </w:numPr>
        <w:suppressAutoHyphens w:val="0"/>
        <w:jc w:val="both"/>
      </w:pPr>
      <w:r w:rsidRPr="00513658">
        <w:t>используются учреждением для своих целей в соответствии с планом финансово-хозяйственной деятельности учреждения.</w:t>
      </w:r>
    </w:p>
    <w:p w:rsidR="00513658" w:rsidRPr="00513658" w:rsidRDefault="00513658" w:rsidP="0031765D">
      <w:pPr>
        <w:pStyle w:val="11"/>
        <w:ind w:left="284" w:firstLine="0"/>
        <w:jc w:val="both"/>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lastRenderedPageBreak/>
        <w:t xml:space="preserve">  </w:t>
      </w:r>
      <w:r w:rsidR="0031765D">
        <w:rPr>
          <w:rFonts w:ascii="Times New Roman" w:hAnsi="Times New Roman"/>
          <w:sz w:val="24"/>
          <w:szCs w:val="24"/>
        </w:rPr>
        <w:t xml:space="preserve">     </w:t>
      </w:r>
      <w:r w:rsidRPr="00513658">
        <w:rPr>
          <w:rFonts w:ascii="Times New Roman" w:hAnsi="Times New Roman"/>
          <w:sz w:val="24"/>
          <w:szCs w:val="24"/>
        </w:rPr>
        <w:t>Главный бухгалтер учреждения обеспечивает ведение раздельного бухгалтерского (бюджетного) учета  доходов (расходов) денежных средств, полученных в виде субсидий; полученных (произведенных) за счет приносящей доход деятельности; полученных (произведенных) в рамках целевого финансирования, средств ОМС, других источников в разрезе КВФО.</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Финансовые активы поступают на лицевые счета учреждения, открытые в Министерстве финансов Пензенской области. Предоставление субсидий производится в пределах и в сроки, утвержденные Соглашением о порядке и условиях предоставления субсидии на финансовое обеспечение выполнения государственного задания и Соглашения о порядке и условиях предоставления субсидии на иные цели/осуществления капитальных вложений, заключенными с учредителем учреждения.</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Учреждение распоряжается финансовыми активами в соответствии с утвержденным планом ФХД и осуществляет учет произведенных расходов в разрезе статей и подстатей КОСГУ, обеспечивая учет денежных средств раздельно по каждому КВФО , КФСР.</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widowControl w:val="0"/>
        <w:autoSpaceDE w:val="0"/>
        <w:autoSpaceDN w:val="0"/>
        <w:adjustRightInd w:val="0"/>
        <w:spacing w:after="0" w:line="240" w:lineRule="auto"/>
        <w:jc w:val="both"/>
        <w:rPr>
          <w:rFonts w:ascii="Times New Roman" w:hAnsi="Times New Roman"/>
          <w:sz w:val="24"/>
          <w:szCs w:val="24"/>
          <w:lang w:eastAsia="ru-RU"/>
        </w:rPr>
      </w:pPr>
      <w:r w:rsidRPr="00513658">
        <w:rPr>
          <w:rFonts w:ascii="Times New Roman" w:hAnsi="Times New Roman"/>
          <w:b/>
          <w:bCs/>
          <w:sz w:val="24"/>
          <w:szCs w:val="24"/>
          <w:lang w:eastAsia="ru-RU"/>
        </w:rPr>
        <w:t xml:space="preserve">  </w:t>
      </w:r>
      <w:r w:rsidR="0031765D">
        <w:rPr>
          <w:rFonts w:ascii="Times New Roman" w:hAnsi="Times New Roman"/>
          <w:b/>
          <w:bCs/>
          <w:sz w:val="24"/>
          <w:szCs w:val="24"/>
          <w:lang w:eastAsia="ru-RU"/>
        </w:rPr>
        <w:t xml:space="preserve">    </w:t>
      </w:r>
      <w:r w:rsidRPr="00513658">
        <w:rPr>
          <w:rFonts w:ascii="Times New Roman" w:hAnsi="Times New Roman"/>
          <w:sz w:val="24"/>
          <w:szCs w:val="24"/>
          <w:lang w:eastAsia="ru-RU"/>
        </w:rPr>
        <w:t>Аналитический учет расчетов по поступлениям ведется в разрезе видов доходов (поступлений) по плательщикам, документам - основаниям, если иное не предусмотрено нормативными правовыми актами Российской Федерации, для начисления суммы дохода и соответствующим им суммам расчетов в Оборотной ведомости (форма 0504036) и (или) в Журнале операций расчетов с дебиторами по доходам (форма 0504071).</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В случае признания субъектом учета задолженности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либо признание в порядке, установленном законодательством Российской Федерации, дебиторской задолженности нереальной (безнадежной) к взысканию, одновременно осуществляются следующие операции по учету задолженности дебиторов: сумма сомнительной задолженности списывается с балансового учета и отражается на забалансовом счете 04 «Сомнительная задолженность».</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Списание сомнительной задолженности с забалансового счета 04 «Сомнительная задолженность» осуществляется на основании Решения Комиссии:</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 по истечении срока наблюдения (пять лет, если иное не предусмотрено законодательством Российской Федерации);</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 при поступлении средств в погашение сомнительной задолженности.</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Комиссия выносит решение по результатам рассмотрения документов по просроченной дебиторской задолженности, и представляет его в письменном виде для утверждения руководителю субъекта учета либо иному уполномоченному им лицу.</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13658">
        <w:rPr>
          <w:rFonts w:ascii="Times New Roman" w:hAnsi="Times New Roman"/>
          <w:sz w:val="24"/>
          <w:szCs w:val="24"/>
          <w:lang w:eastAsia="ru-RU"/>
        </w:rPr>
        <w:t>Списание просроченной (безнадежной) дебиторской задолженности с балансового (забалансового) учета осуществляется на основании приказа (распоряжения) субъекта учета.</w:t>
      </w:r>
    </w:p>
    <w:p w:rsidR="00513658" w:rsidRPr="00513658" w:rsidRDefault="00513658" w:rsidP="0031765D">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513658" w:rsidRPr="00513658" w:rsidRDefault="00513658" w:rsidP="0031765D">
      <w:pPr>
        <w:widowControl w:val="0"/>
        <w:autoSpaceDE w:val="0"/>
        <w:autoSpaceDN w:val="0"/>
        <w:adjustRightInd w:val="0"/>
        <w:spacing w:after="0" w:line="240" w:lineRule="auto"/>
        <w:ind w:left="375"/>
        <w:jc w:val="both"/>
        <w:outlineLvl w:val="0"/>
        <w:rPr>
          <w:rFonts w:ascii="Times New Roman" w:hAnsi="Times New Roman"/>
          <w:b/>
          <w:bCs/>
          <w:sz w:val="24"/>
          <w:szCs w:val="24"/>
          <w:lang w:eastAsia="ru-RU"/>
        </w:rPr>
      </w:pPr>
      <w:r w:rsidRPr="00513658">
        <w:rPr>
          <w:rFonts w:ascii="Times New Roman" w:hAnsi="Times New Roman"/>
          <w:sz w:val="24"/>
          <w:szCs w:val="24"/>
        </w:rPr>
        <w:t xml:space="preserve">                   </w:t>
      </w:r>
      <w:r w:rsidRPr="00513658">
        <w:rPr>
          <w:rFonts w:ascii="Times New Roman" w:hAnsi="Times New Roman"/>
          <w:b/>
          <w:bCs/>
          <w:sz w:val="24"/>
          <w:szCs w:val="24"/>
          <w:lang w:eastAsia="ru-RU"/>
        </w:rPr>
        <w:t xml:space="preserve">                          7.Учет расходов</w:t>
      </w:r>
    </w:p>
    <w:p w:rsidR="00513658" w:rsidRPr="00513658" w:rsidRDefault="00513658" w:rsidP="0031765D">
      <w:pPr>
        <w:spacing w:after="0"/>
        <w:jc w:val="both"/>
        <w:rPr>
          <w:rFonts w:ascii="Times New Roman" w:hAnsi="Times New Roman"/>
          <w:sz w:val="24"/>
          <w:szCs w:val="24"/>
        </w:rPr>
      </w:pPr>
    </w:p>
    <w:p w:rsidR="00513658" w:rsidRPr="00513658" w:rsidRDefault="00513658" w:rsidP="0031765D">
      <w:pPr>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При формировании себестоимости выполняемых работ, оказываемых услуг следует учитывать, что по квфо 1 – бюджетная деятельность (при отсутствии госзадания), 5 - субсидии на иные цели, 6 - субсидии на цели осуществления капитальных вложений– произведенные расходы по данным видам деятельности списываются сразу на счет 040120000 «Расходы текущего финансового года».</w:t>
      </w:r>
    </w:p>
    <w:p w:rsidR="00513658" w:rsidRPr="00513658" w:rsidRDefault="00513658" w:rsidP="0031765D">
      <w:pPr>
        <w:autoSpaceDE w:val="0"/>
        <w:autoSpaceDN w:val="0"/>
        <w:adjustRightInd w:val="0"/>
        <w:spacing w:after="0" w:line="240" w:lineRule="auto"/>
        <w:jc w:val="both"/>
        <w:rPr>
          <w:rFonts w:ascii="Times New Roman" w:hAnsi="Times New Roman"/>
          <w:sz w:val="24"/>
          <w:szCs w:val="24"/>
        </w:rPr>
      </w:pPr>
    </w:p>
    <w:p w:rsidR="00513658" w:rsidRPr="00513658" w:rsidRDefault="00513658" w:rsidP="0031765D">
      <w:pPr>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 xml:space="preserve"> За счет средств субсидии на выполнение государственного задания в Учреждении применяется отдельный учет по источникам финансирования  и в разрезе КФСР (на каждую услугу/работу выделена отдельная классификация кодов доходов, расходов и </w:t>
      </w:r>
      <w:r w:rsidRPr="00513658">
        <w:rPr>
          <w:rFonts w:ascii="Times New Roman" w:hAnsi="Times New Roman"/>
          <w:sz w:val="24"/>
          <w:szCs w:val="24"/>
        </w:rPr>
        <w:lastRenderedPageBreak/>
        <w:t xml:space="preserve">т.д.), внутри каждого государственного задания (работы/услуги) утвержден один (единственный) вид услуг. Расходы по КОСГУ 291 отражаются по дебету счета 410980291  «Общехозяйственные расходы». Согласно п. 62 Инструкции 174н принятие к бухгалтерскому учету хозяйственных операций распределения общехозяйственных расходов учреждения, произведенных за отчетный период (месяц) отражается в соответствии с содержанием хозяйственной операции по дебету соответствующих счетов аналитического учета счета 440120000 "Расходы текущего финансового года" и кредиту соответствующих счетов аналитического учета счета 410980000 "Общехозяйственные расходы" в общей сумме расходов. </w:t>
      </w:r>
    </w:p>
    <w:p w:rsidR="00513658" w:rsidRPr="00513658" w:rsidRDefault="0031765D" w:rsidP="003176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Начисление расходов, не формирующих себестоимость услуг/работ, оказываемых в рамках государственного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(440120262, 440120263, 440120273, 440120291, 440120296). </w:t>
      </w:r>
    </w:p>
    <w:p w:rsidR="00513658" w:rsidRPr="00513658" w:rsidRDefault="00513658" w:rsidP="0031765D">
      <w:pPr>
        <w:autoSpaceDE w:val="0"/>
        <w:autoSpaceDN w:val="0"/>
        <w:adjustRightInd w:val="0"/>
        <w:spacing w:after="0" w:line="240" w:lineRule="auto"/>
        <w:jc w:val="both"/>
        <w:rPr>
          <w:rFonts w:ascii="Times New Roman" w:hAnsi="Times New Roman"/>
          <w:sz w:val="24"/>
          <w:szCs w:val="24"/>
        </w:rPr>
      </w:pPr>
    </w:p>
    <w:p w:rsidR="00513658" w:rsidRPr="00513658" w:rsidRDefault="00513658" w:rsidP="0031765D">
      <w:pPr>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 xml:space="preserve"> При формировании себестоимости оказанных услуг/выполненных работ по иной приносящей доход деятельность и ОМС также формируется отдельный учет по КФСР: </w:t>
      </w:r>
    </w:p>
    <w:p w:rsidR="00513658" w:rsidRPr="00513658" w:rsidRDefault="00513658" w:rsidP="0031765D">
      <w:pPr>
        <w:autoSpaceDE w:val="0"/>
        <w:autoSpaceDN w:val="0"/>
        <w:adjustRightInd w:val="0"/>
        <w:spacing w:after="0" w:line="240" w:lineRule="auto"/>
        <w:jc w:val="both"/>
        <w:rPr>
          <w:rFonts w:ascii="Times New Roman" w:hAnsi="Times New Roman"/>
          <w:sz w:val="24"/>
          <w:szCs w:val="24"/>
        </w:rPr>
      </w:pPr>
      <w:r w:rsidRPr="00513658">
        <w:rPr>
          <w:rFonts w:ascii="Times New Roman" w:hAnsi="Times New Roman"/>
          <w:sz w:val="24"/>
          <w:szCs w:val="24"/>
        </w:rPr>
        <w:t xml:space="preserve"> -прямые расходы отражаются по дебету соответствующих счетов аналитического учета счетов 010960000 "Себестоимость готовой продукции, работ, услуг".</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К прямым затратам относятся:</w:t>
      </w:r>
    </w:p>
    <w:p w:rsidR="00513658" w:rsidRPr="00513658" w:rsidRDefault="00513658" w:rsidP="003A08F9">
      <w:pPr>
        <w:pStyle w:val="11"/>
        <w:numPr>
          <w:ilvl w:val="0"/>
          <w:numId w:val="16"/>
        </w:numPr>
        <w:suppressAutoHyphens w:val="0"/>
        <w:jc w:val="both"/>
      </w:pPr>
      <w:r w:rsidRPr="00513658">
        <w:t>затраты на оплату труда и начисления на выплаты по оплате труда всего персонала;</w:t>
      </w:r>
    </w:p>
    <w:p w:rsidR="00513658" w:rsidRPr="00513658" w:rsidRDefault="00513658" w:rsidP="003A08F9">
      <w:pPr>
        <w:pStyle w:val="11"/>
        <w:numPr>
          <w:ilvl w:val="0"/>
          <w:numId w:val="16"/>
        </w:numPr>
        <w:suppressAutoHyphens w:val="0"/>
        <w:jc w:val="both"/>
      </w:pPr>
      <w:r w:rsidRPr="00513658">
        <w:t xml:space="preserve"> затраты на приобретение материальных запасов, потребляемых в процессе оказания услуги;</w:t>
      </w:r>
    </w:p>
    <w:p w:rsidR="00513658" w:rsidRPr="00513658" w:rsidRDefault="00513658" w:rsidP="003A08F9">
      <w:pPr>
        <w:pStyle w:val="11"/>
        <w:numPr>
          <w:ilvl w:val="0"/>
          <w:numId w:val="16"/>
        </w:numPr>
        <w:suppressAutoHyphens w:val="0"/>
        <w:jc w:val="both"/>
      </w:pPr>
      <w:r w:rsidRPr="00513658">
        <w:t>иные затраты, непосредственно связанные с оказанием услуги.</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Накладные расходы отражаются в соответствии с содержанием хозяйственной операции по дебету соответствующих счетов аналитического учета счета 010970000 "Накладные расходы производства готовой продукции, работ, услуг".</w:t>
      </w:r>
    </w:p>
    <w:p w:rsidR="00513658" w:rsidRPr="00513658" w:rsidRDefault="00513658" w:rsidP="0031765D">
      <w:pPr>
        <w:spacing w:after="0" w:line="240" w:lineRule="auto"/>
        <w:jc w:val="both"/>
        <w:rPr>
          <w:rFonts w:ascii="Times New Roman" w:hAnsi="Times New Roman"/>
          <w:color w:val="C00000"/>
          <w:sz w:val="24"/>
          <w:szCs w:val="24"/>
        </w:rPr>
      </w:pPr>
      <w:r w:rsidRPr="00513658">
        <w:rPr>
          <w:rFonts w:ascii="Times New Roman" w:hAnsi="Times New Roman"/>
          <w:color w:val="C00000"/>
          <w:sz w:val="24"/>
          <w:szCs w:val="24"/>
        </w:rPr>
        <w:t xml:space="preserve"> </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К накладным затратам относятся:</w:t>
      </w:r>
    </w:p>
    <w:p w:rsidR="00513658" w:rsidRPr="00513658" w:rsidRDefault="00513658" w:rsidP="003A08F9">
      <w:pPr>
        <w:pStyle w:val="11"/>
        <w:numPr>
          <w:ilvl w:val="0"/>
          <w:numId w:val="16"/>
        </w:numPr>
        <w:suppressAutoHyphens w:val="0"/>
        <w:jc w:val="both"/>
      </w:pPr>
      <w:r w:rsidRPr="00513658">
        <w:t>затраты на коммунальные услуги;</w:t>
      </w:r>
    </w:p>
    <w:p w:rsidR="00513658" w:rsidRPr="00513658" w:rsidRDefault="00513658" w:rsidP="003A08F9">
      <w:pPr>
        <w:pStyle w:val="11"/>
        <w:numPr>
          <w:ilvl w:val="0"/>
          <w:numId w:val="16"/>
        </w:numPr>
        <w:suppressAutoHyphens w:val="0"/>
        <w:jc w:val="both"/>
      </w:pPr>
      <w:r w:rsidRPr="00513658">
        <w:t>затраты на приобретение услуг связи;</w:t>
      </w:r>
    </w:p>
    <w:p w:rsidR="00513658" w:rsidRPr="00513658" w:rsidRDefault="00513658" w:rsidP="003A08F9">
      <w:pPr>
        <w:pStyle w:val="11"/>
        <w:numPr>
          <w:ilvl w:val="0"/>
          <w:numId w:val="16"/>
        </w:numPr>
        <w:suppressAutoHyphens w:val="0"/>
        <w:jc w:val="both"/>
      </w:pPr>
      <w:r w:rsidRPr="00513658">
        <w:t>затраты на приобретение транспортных услуг;</w:t>
      </w:r>
    </w:p>
    <w:p w:rsidR="00513658" w:rsidRPr="00513658" w:rsidRDefault="00513658" w:rsidP="003A08F9">
      <w:pPr>
        <w:pStyle w:val="11"/>
        <w:numPr>
          <w:ilvl w:val="0"/>
          <w:numId w:val="16"/>
        </w:numPr>
        <w:suppressAutoHyphens w:val="0"/>
        <w:jc w:val="both"/>
      </w:pPr>
      <w:r w:rsidRPr="00513658">
        <w:t>затраты на содержание имущества;</w:t>
      </w:r>
    </w:p>
    <w:p w:rsidR="00513658" w:rsidRPr="00513658" w:rsidRDefault="00513658" w:rsidP="003A08F9">
      <w:pPr>
        <w:pStyle w:val="11"/>
        <w:numPr>
          <w:ilvl w:val="0"/>
          <w:numId w:val="16"/>
        </w:numPr>
        <w:suppressAutoHyphens w:val="0"/>
        <w:jc w:val="both"/>
      </w:pPr>
      <w:r w:rsidRPr="00513658">
        <w:t>затраты на приобретение прочих работ, услуг;</w:t>
      </w:r>
    </w:p>
    <w:p w:rsidR="00513658" w:rsidRPr="00513658" w:rsidRDefault="00513658" w:rsidP="003A08F9">
      <w:pPr>
        <w:pStyle w:val="11"/>
        <w:numPr>
          <w:ilvl w:val="0"/>
          <w:numId w:val="16"/>
        </w:numPr>
        <w:suppressAutoHyphens w:val="0"/>
        <w:jc w:val="both"/>
      </w:pPr>
      <w:r w:rsidRPr="00513658">
        <w:t>затраты на приобретение прочих расходов.</w:t>
      </w:r>
    </w:p>
    <w:p w:rsidR="00513658" w:rsidRPr="00513658" w:rsidRDefault="00513658" w:rsidP="0031765D">
      <w:pPr>
        <w:pStyle w:val="11"/>
        <w:ind w:left="0" w:firstLine="0"/>
        <w:jc w:val="both"/>
      </w:pPr>
      <w:r w:rsidRPr="00513658">
        <w:tab/>
        <w:t>Распределение накладных расходов между видами деятельности производится по окончании месяца пропорционально полученным доходам по каждому виду деятельности.</w:t>
      </w:r>
    </w:p>
    <w:p w:rsidR="00513658" w:rsidRPr="00513658" w:rsidRDefault="00513658" w:rsidP="0031765D">
      <w:pPr>
        <w:spacing w:after="0" w:line="240" w:lineRule="auto"/>
        <w:ind w:firstLine="540"/>
        <w:jc w:val="both"/>
        <w:rPr>
          <w:rFonts w:ascii="Times New Roman" w:hAnsi="Times New Roman"/>
          <w:sz w:val="24"/>
          <w:szCs w:val="24"/>
        </w:rPr>
      </w:pPr>
      <w:r w:rsidRPr="00513658">
        <w:rPr>
          <w:rFonts w:ascii="Times New Roman" w:hAnsi="Times New Roman"/>
          <w:sz w:val="24"/>
          <w:szCs w:val="24"/>
        </w:rPr>
        <w:t xml:space="preserve">Общехозяйственные расходы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010980000 "Общехозяйственные расходы" </w:t>
      </w:r>
    </w:p>
    <w:p w:rsidR="00513658" w:rsidRPr="00513658" w:rsidRDefault="0031765D" w:rsidP="0031765D">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К общехозяйственным расходам относятся:</w:t>
      </w:r>
    </w:p>
    <w:p w:rsidR="00513658" w:rsidRPr="00513658" w:rsidRDefault="00513658" w:rsidP="003A08F9">
      <w:pPr>
        <w:pStyle w:val="11"/>
        <w:numPr>
          <w:ilvl w:val="0"/>
          <w:numId w:val="16"/>
        </w:numPr>
        <w:suppressAutoHyphens w:val="0"/>
        <w:jc w:val="both"/>
      </w:pPr>
      <w:r w:rsidRPr="00513658">
        <w:t>расходы в части уплаты налогов, пошлин и сборов;</w:t>
      </w:r>
    </w:p>
    <w:p w:rsidR="00513658" w:rsidRPr="00513658" w:rsidRDefault="00513658" w:rsidP="003A08F9">
      <w:pPr>
        <w:pStyle w:val="11"/>
        <w:numPr>
          <w:ilvl w:val="0"/>
          <w:numId w:val="16"/>
        </w:numPr>
        <w:suppressAutoHyphens w:val="0"/>
        <w:jc w:val="both"/>
      </w:pPr>
      <w:r w:rsidRPr="00513658">
        <w:t>расходы в части иных расходов.</w:t>
      </w:r>
    </w:p>
    <w:p w:rsidR="00513658" w:rsidRPr="00513658" w:rsidRDefault="00513658" w:rsidP="0031765D">
      <w:pPr>
        <w:spacing w:after="0" w:line="240" w:lineRule="auto"/>
        <w:ind w:firstLine="540"/>
        <w:jc w:val="both"/>
        <w:rPr>
          <w:rFonts w:ascii="Times New Roman" w:hAnsi="Times New Roman"/>
          <w:sz w:val="24"/>
          <w:szCs w:val="24"/>
        </w:rPr>
      </w:pPr>
      <w:r w:rsidRPr="00513658">
        <w:rPr>
          <w:rFonts w:ascii="Times New Roman" w:hAnsi="Times New Roman"/>
          <w:sz w:val="24"/>
          <w:szCs w:val="24"/>
        </w:rPr>
        <w:t>Общехозяйственные расходы учреждения, произведенные за отчетный период (месяц) списываются на счет 040120000 «Расходы текущего финансового года».</w:t>
      </w:r>
    </w:p>
    <w:p w:rsidR="00513658" w:rsidRPr="00513658" w:rsidRDefault="00513658" w:rsidP="0031765D">
      <w:pPr>
        <w:spacing w:after="0" w:line="240" w:lineRule="auto"/>
        <w:ind w:firstLine="540"/>
        <w:jc w:val="both"/>
        <w:rPr>
          <w:rFonts w:ascii="Times New Roman" w:hAnsi="Times New Roman"/>
          <w:sz w:val="24"/>
          <w:szCs w:val="24"/>
        </w:rPr>
      </w:pPr>
      <w:r w:rsidRPr="00513658">
        <w:rPr>
          <w:rFonts w:ascii="Times New Roman" w:hAnsi="Times New Roman"/>
          <w:sz w:val="24"/>
          <w:szCs w:val="24"/>
        </w:rPr>
        <w:t>Расходы по подстатьям КОСГУ 292,293,295 не относятся на себестоимость оказанных услуг и отражаются в бухгалтерском учете по дебету счета 040120200 «Расходы текущего финансового года».</w:t>
      </w:r>
    </w:p>
    <w:p w:rsidR="00513658" w:rsidRPr="00513658" w:rsidRDefault="00513658" w:rsidP="0031765D">
      <w:pPr>
        <w:spacing w:after="0" w:line="240" w:lineRule="auto"/>
        <w:ind w:firstLine="540"/>
        <w:jc w:val="both"/>
        <w:rPr>
          <w:rFonts w:ascii="Times New Roman" w:hAnsi="Times New Roman"/>
          <w:sz w:val="24"/>
          <w:szCs w:val="24"/>
        </w:rPr>
      </w:pPr>
      <w:r w:rsidRPr="00513658">
        <w:rPr>
          <w:rFonts w:ascii="Times New Roman" w:hAnsi="Times New Roman"/>
          <w:sz w:val="24"/>
          <w:szCs w:val="24"/>
        </w:rPr>
        <w:t xml:space="preserve">Операции по начислению амортизации на объекты основных средств отражаются по дебету счета 040120271 "Расходы на амортизацию основных средств и нематериальных активов", а так же соответствующих счетов аналитического учета счета </w:t>
      </w:r>
      <w:hyperlink r:id="rId26" w:anchor="/document/12181735/entry/10900000" w:tgtFrame="_blank" w:history="1">
        <w:r w:rsidRPr="00513658">
          <w:rPr>
            <w:rStyle w:val="ad"/>
            <w:rFonts w:ascii="Times New Roman" w:hAnsi="Times New Roman"/>
            <w:sz w:val="24"/>
            <w:szCs w:val="24"/>
          </w:rPr>
          <w:t>010900000</w:t>
        </w:r>
      </w:hyperlink>
      <w:r w:rsidRPr="00513658">
        <w:rPr>
          <w:rFonts w:ascii="Times New Roman" w:hAnsi="Times New Roman"/>
          <w:sz w:val="24"/>
          <w:szCs w:val="24"/>
        </w:rPr>
        <w:t xml:space="preserve"> "Затраты на изготовление готовой продукции, выполнение работ, услуг", так же ввод в эксплуатацию основных средств стоимостью до 10000 рублей включительно.</w:t>
      </w:r>
    </w:p>
    <w:p w:rsidR="00513658" w:rsidRPr="00513658" w:rsidRDefault="00513658" w:rsidP="0031765D">
      <w:pPr>
        <w:autoSpaceDE w:val="0"/>
        <w:autoSpaceDN w:val="0"/>
        <w:adjustRightInd w:val="0"/>
        <w:spacing w:after="0" w:line="240" w:lineRule="auto"/>
        <w:ind w:firstLine="540"/>
        <w:jc w:val="both"/>
        <w:rPr>
          <w:rFonts w:ascii="Times New Roman" w:hAnsi="Times New Roman"/>
          <w:sz w:val="24"/>
          <w:szCs w:val="24"/>
        </w:rPr>
      </w:pPr>
      <w:r w:rsidRPr="00513658">
        <w:rPr>
          <w:rFonts w:ascii="Times New Roman" w:hAnsi="Times New Roman"/>
          <w:sz w:val="24"/>
          <w:szCs w:val="24"/>
        </w:rPr>
        <w:lastRenderedPageBreak/>
        <w:t xml:space="preserve">Отнесение себестоимости оказанных услуг отражается на основании Бухгалтерской справки </w:t>
      </w:r>
      <w:hyperlink r:id="rId27" w:history="1">
        <w:r w:rsidRPr="00513658">
          <w:rPr>
            <w:rFonts w:ascii="Times New Roman" w:hAnsi="Times New Roman"/>
            <w:sz w:val="24"/>
            <w:szCs w:val="24"/>
          </w:rPr>
          <w:t>(ф. 0504833)</w:t>
        </w:r>
      </w:hyperlink>
      <w:r w:rsidRPr="00513658">
        <w:rPr>
          <w:rFonts w:ascii="Times New Roman" w:hAnsi="Times New Roman"/>
          <w:sz w:val="24"/>
          <w:szCs w:val="24"/>
        </w:rPr>
        <w:t xml:space="preserve"> по дебету соответствующих счетов аналитического учета счета 040110130 "Доходы от оказания платных услуг" и кредиту соответствующих счетов аналитического учета счета 010960000 "Себестоимость готовой продукции, работ, услуг" ежеквартально.</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Списание фактической себестоимости выполненных работ, оказанных услуг на расходы текущего финансового года производится по окончании квартала.</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 xml:space="preserve">   При выполнении одного вида работ, услуг все затраты непосредственно связанные с выполнением работ, оказанием услуг, относятся к прямым затратам. ( п.134 Инструкции 157н).</w:t>
      </w: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Расходы, начисленные в отчетном периоде, но относящиеся к будущим отчетным периодам, являются расходами будущих периодов, которые учитываются на счет 0 401 50 000 «Расходы будущих периодов». </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В составе расходов будущих периодов отражаются расходы по:</w:t>
      </w:r>
    </w:p>
    <w:p w:rsidR="00513658" w:rsidRPr="0031765D" w:rsidRDefault="00513658" w:rsidP="003A08F9">
      <w:pPr>
        <w:pStyle w:val="a3"/>
        <w:numPr>
          <w:ilvl w:val="0"/>
          <w:numId w:val="24"/>
        </w:numPr>
        <w:spacing w:after="0" w:line="240" w:lineRule="auto"/>
        <w:jc w:val="both"/>
        <w:rPr>
          <w:rFonts w:ascii="Times New Roman" w:hAnsi="Times New Roman"/>
          <w:sz w:val="24"/>
          <w:szCs w:val="24"/>
        </w:rPr>
      </w:pPr>
      <w:r w:rsidRPr="0031765D">
        <w:rPr>
          <w:rFonts w:ascii="Times New Roman" w:hAnsi="Times New Roman"/>
          <w:sz w:val="24"/>
          <w:szCs w:val="24"/>
        </w:rPr>
        <w:t>страхованию имущества, гражданской ответственности;</w:t>
      </w:r>
    </w:p>
    <w:p w:rsidR="00513658" w:rsidRPr="0031765D" w:rsidRDefault="00513658" w:rsidP="003A08F9">
      <w:pPr>
        <w:pStyle w:val="a3"/>
        <w:numPr>
          <w:ilvl w:val="0"/>
          <w:numId w:val="24"/>
        </w:numPr>
        <w:spacing w:after="0" w:line="240" w:lineRule="auto"/>
        <w:jc w:val="both"/>
        <w:rPr>
          <w:rFonts w:ascii="Times New Roman" w:hAnsi="Times New Roman"/>
          <w:sz w:val="24"/>
          <w:szCs w:val="24"/>
        </w:rPr>
      </w:pPr>
      <w:r w:rsidRPr="0031765D">
        <w:rPr>
          <w:rFonts w:ascii="Times New Roman" w:hAnsi="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513658" w:rsidRPr="0031765D" w:rsidRDefault="00513658" w:rsidP="003A08F9">
      <w:pPr>
        <w:pStyle w:val="a3"/>
        <w:numPr>
          <w:ilvl w:val="0"/>
          <w:numId w:val="24"/>
        </w:numPr>
        <w:spacing w:after="0" w:line="240" w:lineRule="auto"/>
        <w:jc w:val="both"/>
        <w:rPr>
          <w:rFonts w:ascii="Times New Roman" w:hAnsi="Times New Roman"/>
          <w:sz w:val="24"/>
          <w:szCs w:val="24"/>
        </w:rPr>
      </w:pPr>
      <w:r w:rsidRPr="0031765D">
        <w:rPr>
          <w:rFonts w:ascii="Times New Roman" w:hAnsi="Times New Roman"/>
          <w:sz w:val="24"/>
          <w:szCs w:val="24"/>
        </w:rPr>
        <w:t>оплата ремонта ОС, который ведется неравномерно и пр.;</w:t>
      </w:r>
    </w:p>
    <w:p w:rsidR="00513658" w:rsidRPr="0031765D" w:rsidRDefault="00513658" w:rsidP="003A08F9">
      <w:pPr>
        <w:pStyle w:val="a3"/>
        <w:numPr>
          <w:ilvl w:val="0"/>
          <w:numId w:val="24"/>
        </w:numPr>
        <w:spacing w:after="0" w:line="240" w:lineRule="auto"/>
        <w:jc w:val="both"/>
        <w:rPr>
          <w:rFonts w:ascii="Times New Roman" w:hAnsi="Times New Roman"/>
          <w:sz w:val="24"/>
          <w:szCs w:val="24"/>
        </w:rPr>
      </w:pPr>
      <w:r w:rsidRPr="0031765D">
        <w:rPr>
          <w:rFonts w:ascii="Times New Roman" w:hAnsi="Times New Roman"/>
          <w:sz w:val="24"/>
          <w:szCs w:val="24"/>
        </w:rPr>
        <w:t>оплата отпусков, предоставленных авансом (за неотработанный период).</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Расходы будущих периодов списываются на финансовый результат текущего финансового года равномерно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 Исключение – расходы на выплату отпускных, для покрытия которых в учреждении создается резерв предстоящих расходов.</w:t>
      </w:r>
    </w:p>
    <w:p w:rsidR="00513658" w:rsidRPr="00513658" w:rsidRDefault="00513658" w:rsidP="0031765D">
      <w:pPr>
        <w:pStyle w:val="1"/>
        <w:ind w:left="567" w:hanging="567"/>
        <w:rPr>
          <w:rFonts w:ascii="Times New Roman" w:hAnsi="Times New Roman" w:cs="Times New Roman"/>
          <w:sz w:val="24"/>
          <w:szCs w:val="24"/>
        </w:rPr>
      </w:pPr>
      <w:r w:rsidRPr="00513658">
        <w:rPr>
          <w:rFonts w:ascii="Times New Roman" w:hAnsi="Times New Roman" w:cs="Times New Roman"/>
          <w:sz w:val="24"/>
          <w:szCs w:val="24"/>
        </w:rPr>
        <w:t>8. Учет обязательств</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513658" w:rsidP="0031765D">
      <w:pPr>
        <w:pStyle w:val="1"/>
        <w:ind w:left="567"/>
        <w:rPr>
          <w:rFonts w:ascii="Times New Roman" w:hAnsi="Times New Roman" w:cs="Times New Roman"/>
          <w:sz w:val="24"/>
          <w:szCs w:val="24"/>
        </w:rPr>
      </w:pPr>
      <w:bookmarkStart w:id="16" w:name="sub_1710"/>
      <w:r w:rsidRPr="00513658">
        <w:rPr>
          <w:rFonts w:ascii="Times New Roman" w:hAnsi="Times New Roman" w:cs="Times New Roman"/>
          <w:sz w:val="24"/>
          <w:szCs w:val="24"/>
        </w:rPr>
        <w:t>8.1. Учет обязательств по заработной плате и иным выплатам</w:t>
      </w:r>
    </w:p>
    <w:p w:rsidR="00513658" w:rsidRPr="00513658" w:rsidRDefault="00513658" w:rsidP="0031765D">
      <w:pPr>
        <w:spacing w:after="0" w:line="240" w:lineRule="auto"/>
        <w:jc w:val="both"/>
        <w:rPr>
          <w:rFonts w:ascii="Times New Roman" w:hAnsi="Times New Roman"/>
          <w:sz w:val="24"/>
          <w:szCs w:val="24"/>
        </w:rPr>
      </w:pPr>
    </w:p>
    <w:p w:rsidR="00513658" w:rsidRPr="00513658" w:rsidRDefault="0031765D" w:rsidP="00513658">
      <w:pPr>
        <w:pStyle w:val="ae"/>
        <w:ind w:left="0" w:firstLine="0"/>
        <w:rPr>
          <w:szCs w:val="24"/>
        </w:rPr>
      </w:pPr>
      <w:r>
        <w:rPr>
          <w:szCs w:val="24"/>
        </w:rPr>
        <w:t xml:space="preserve">       </w:t>
      </w:r>
      <w:r w:rsidR="00513658" w:rsidRPr="00513658">
        <w:rPr>
          <w:szCs w:val="24"/>
        </w:rPr>
        <w:t xml:space="preserve">  Расчеты по заработной плате и иным социальным выплатам сотрудникам производятся в соответствии с «Положением об оплате труда и премировании» и/или Коллективным договором учреждения, нормативными правовыми актами РФ и Пензенской области.              Аналитический учет ведется в разрезе работников и структурных подразделений, лиц, с которыми заключены гражданско-правовые договора, получателей пособий.</w:t>
      </w:r>
    </w:p>
    <w:p w:rsidR="00513658" w:rsidRPr="00513658" w:rsidRDefault="00513658" w:rsidP="00513658">
      <w:pPr>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 xml:space="preserve">        </w:t>
      </w:r>
      <w:r w:rsidRPr="00513658">
        <w:rPr>
          <w:rFonts w:ascii="Times New Roman" w:hAnsi="Times New Roman"/>
          <w:sz w:val="24"/>
          <w:szCs w:val="24"/>
        </w:rPr>
        <w:t>Отражение начислений физическим лицам выплат по оплате труда и иных выплат, в том числе осуществляемых на основе договоров (контрактов) с физическими лицами, а также отражение удержаний из сумм начислений осуществляется с использованием Расчетной ведомости (</w:t>
      </w:r>
      <w:hyperlink r:id="rId28" w:history="1">
        <w:r w:rsidRPr="00513658">
          <w:rPr>
            <w:rStyle w:val="afa"/>
            <w:rFonts w:ascii="Times New Roman" w:hAnsi="Times New Roman"/>
            <w:sz w:val="24"/>
            <w:szCs w:val="24"/>
          </w:rPr>
          <w:t>ф. 0504402</w:t>
        </w:r>
      </w:hyperlink>
      <w:r w:rsidRPr="00513658">
        <w:rPr>
          <w:rFonts w:ascii="Times New Roman" w:hAnsi="Times New Roman"/>
          <w:sz w:val="24"/>
          <w:szCs w:val="24"/>
        </w:rPr>
        <w:t>).</w:t>
      </w:r>
    </w:p>
    <w:p w:rsidR="00513658" w:rsidRPr="00513658" w:rsidRDefault="00513658" w:rsidP="0031765D">
      <w:pPr>
        <w:pStyle w:val="1"/>
        <w:ind w:left="567"/>
        <w:rPr>
          <w:rFonts w:ascii="Times New Roman" w:hAnsi="Times New Roman" w:cs="Times New Roman"/>
          <w:sz w:val="24"/>
          <w:szCs w:val="24"/>
        </w:rPr>
      </w:pPr>
      <w:bookmarkStart w:id="17" w:name="sub_1720"/>
      <w:r w:rsidRPr="00513658">
        <w:rPr>
          <w:rFonts w:ascii="Times New Roman" w:hAnsi="Times New Roman" w:cs="Times New Roman"/>
          <w:sz w:val="24"/>
          <w:szCs w:val="24"/>
        </w:rPr>
        <w:t>8.2. Учет обязательств по обязательным платежам в бюджеты бюджетной системы Российской Федерации</w:t>
      </w:r>
      <w:bookmarkEnd w:id="17"/>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p>
    <w:p w:rsidR="00513658" w:rsidRPr="00513658" w:rsidRDefault="0031765D" w:rsidP="0031765D">
      <w:pPr>
        <w:spacing w:after="0"/>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Признание в бюджетном/бухгалтерском учете обязательств по обязательным платежам в бюджеты бюджетной системы Российской Федерации осуществляется:</w:t>
      </w:r>
    </w:p>
    <w:p w:rsidR="00513658" w:rsidRPr="0031765D" w:rsidRDefault="00513658" w:rsidP="003A08F9">
      <w:pPr>
        <w:pStyle w:val="a3"/>
        <w:numPr>
          <w:ilvl w:val="0"/>
          <w:numId w:val="25"/>
        </w:numPr>
        <w:jc w:val="both"/>
        <w:rPr>
          <w:rFonts w:ascii="Times New Roman" w:hAnsi="Times New Roman"/>
          <w:sz w:val="24"/>
          <w:szCs w:val="24"/>
        </w:rPr>
      </w:pPr>
      <w:r w:rsidRPr="0031765D">
        <w:rPr>
          <w:rFonts w:ascii="Times New Roman" w:hAnsi="Times New Roman"/>
          <w:sz w:val="24"/>
          <w:szCs w:val="24"/>
        </w:rPr>
        <w:t>в части налогов, сборов, страховых взносов - на основании налоговых деклараций (расчетов) по состоянию на последний день месяца, за который производится начисление;</w:t>
      </w:r>
    </w:p>
    <w:p w:rsidR="00513658" w:rsidRPr="0031765D" w:rsidRDefault="00513658" w:rsidP="003A08F9">
      <w:pPr>
        <w:pStyle w:val="a3"/>
        <w:numPr>
          <w:ilvl w:val="0"/>
          <w:numId w:val="25"/>
        </w:numPr>
        <w:jc w:val="both"/>
        <w:rPr>
          <w:rFonts w:ascii="Times New Roman" w:hAnsi="Times New Roman"/>
          <w:sz w:val="24"/>
          <w:szCs w:val="24"/>
        </w:rPr>
      </w:pPr>
      <w:r w:rsidRPr="0031765D">
        <w:rPr>
          <w:rFonts w:ascii="Times New Roman" w:hAnsi="Times New Roman"/>
          <w:sz w:val="24"/>
          <w:szCs w:val="24"/>
        </w:rPr>
        <w:t xml:space="preserve">в части государственных пошлин - на основании документов, подтверждающих совершение юридически значимых действий, за которые подлежит уплата </w:t>
      </w:r>
      <w:r w:rsidRPr="0031765D">
        <w:rPr>
          <w:rFonts w:ascii="Times New Roman" w:hAnsi="Times New Roman"/>
          <w:sz w:val="24"/>
          <w:szCs w:val="24"/>
        </w:rPr>
        <w:lastRenderedPageBreak/>
        <w:t>государственной пошлины (документов, подтверждающих получение государственной (муниципальной) услуги);</w:t>
      </w:r>
    </w:p>
    <w:p w:rsidR="00513658" w:rsidRPr="0031765D" w:rsidRDefault="00513658" w:rsidP="003A08F9">
      <w:pPr>
        <w:pStyle w:val="a3"/>
        <w:numPr>
          <w:ilvl w:val="0"/>
          <w:numId w:val="25"/>
        </w:numPr>
        <w:jc w:val="both"/>
        <w:rPr>
          <w:rFonts w:ascii="Times New Roman" w:hAnsi="Times New Roman"/>
          <w:sz w:val="24"/>
          <w:szCs w:val="24"/>
        </w:rPr>
      </w:pPr>
      <w:r w:rsidRPr="0031765D">
        <w:rPr>
          <w:rFonts w:ascii="Times New Roman" w:hAnsi="Times New Roman"/>
          <w:sz w:val="24"/>
          <w:szCs w:val="24"/>
        </w:rPr>
        <w:t>в части налога на доходы физических лиц - на основании Расчетной ведомости (</w:t>
      </w:r>
      <w:hyperlink r:id="rId29" w:history="1">
        <w:r w:rsidRPr="0031765D">
          <w:rPr>
            <w:rStyle w:val="afa"/>
            <w:rFonts w:ascii="Times New Roman" w:hAnsi="Times New Roman"/>
            <w:sz w:val="24"/>
            <w:szCs w:val="24"/>
          </w:rPr>
          <w:t>ф. 0504402</w:t>
        </w:r>
      </w:hyperlink>
      <w:r w:rsidRPr="0031765D">
        <w:rPr>
          <w:rFonts w:ascii="Times New Roman" w:hAnsi="Times New Roman"/>
          <w:sz w:val="24"/>
          <w:szCs w:val="24"/>
        </w:rPr>
        <w:t>) одновременно с признанием обязательств по заработной плате и иным выплатам.</w:t>
      </w:r>
    </w:p>
    <w:p w:rsidR="00513658" w:rsidRDefault="00513658" w:rsidP="0031765D">
      <w:pPr>
        <w:pStyle w:val="1"/>
        <w:ind w:left="567"/>
        <w:rPr>
          <w:rFonts w:ascii="Times New Roman" w:hAnsi="Times New Roman" w:cs="Times New Roman"/>
          <w:sz w:val="24"/>
          <w:szCs w:val="24"/>
        </w:rPr>
      </w:pPr>
      <w:bookmarkStart w:id="18" w:name="sub_1730"/>
      <w:r w:rsidRPr="00513658">
        <w:rPr>
          <w:rFonts w:ascii="Times New Roman" w:hAnsi="Times New Roman" w:cs="Times New Roman"/>
          <w:sz w:val="24"/>
          <w:szCs w:val="24"/>
        </w:rPr>
        <w:t>8.3. Порядок формирования отложенных обязательств (резервов предстоящих расходов)</w:t>
      </w:r>
      <w:bookmarkEnd w:id="18"/>
    </w:p>
    <w:p w:rsidR="0031765D" w:rsidRPr="0031765D" w:rsidRDefault="0031765D" w:rsidP="0031765D">
      <w:pPr>
        <w:spacing w:after="0" w:line="240" w:lineRule="auto"/>
        <w:rPr>
          <w:lang w:eastAsia="ru-RU"/>
        </w:rPr>
      </w:pPr>
    </w:p>
    <w:p w:rsidR="00513658" w:rsidRPr="00513658" w:rsidRDefault="0031765D" w:rsidP="0031765D">
      <w:pPr>
        <w:spacing w:after="0"/>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В целях равномерного отнесения расходов на финансовый результат учреждения по обязательствам, не определенным по величине и (или) времени исполнения, формируются следующие виды резервов:</w:t>
      </w:r>
    </w:p>
    <w:p w:rsidR="00513658" w:rsidRPr="0031765D" w:rsidRDefault="00513658" w:rsidP="003A08F9">
      <w:pPr>
        <w:pStyle w:val="a3"/>
        <w:numPr>
          <w:ilvl w:val="0"/>
          <w:numId w:val="26"/>
        </w:numPr>
        <w:jc w:val="both"/>
        <w:rPr>
          <w:rFonts w:ascii="Times New Roman" w:hAnsi="Times New Roman"/>
          <w:sz w:val="24"/>
          <w:szCs w:val="24"/>
        </w:rPr>
      </w:pPr>
      <w:r w:rsidRPr="0031765D">
        <w:rPr>
          <w:rFonts w:ascii="Times New Roman" w:hAnsi="Times New Roman"/>
          <w:sz w:val="24"/>
          <w:szCs w:val="24"/>
        </w:rPr>
        <w:t>резерв отпусков, на предстоящую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работника (служащего);</w:t>
      </w:r>
    </w:p>
    <w:p w:rsidR="00513658" w:rsidRPr="0031765D" w:rsidRDefault="00513658" w:rsidP="003A08F9">
      <w:pPr>
        <w:pStyle w:val="a3"/>
        <w:numPr>
          <w:ilvl w:val="0"/>
          <w:numId w:val="26"/>
        </w:numPr>
        <w:jc w:val="both"/>
        <w:rPr>
          <w:rFonts w:ascii="Times New Roman" w:hAnsi="Times New Roman"/>
          <w:sz w:val="24"/>
          <w:szCs w:val="24"/>
        </w:rPr>
      </w:pPr>
      <w:r w:rsidRPr="0031765D">
        <w:rPr>
          <w:rFonts w:ascii="Times New Roman" w:hAnsi="Times New Roman"/>
          <w:sz w:val="24"/>
          <w:szCs w:val="24"/>
        </w:rPr>
        <w:t>резерв по претензионным требованиям и искам, в том числе оспариваемым в судебном порядке.</w:t>
      </w:r>
    </w:p>
    <w:p w:rsidR="00513658" w:rsidRPr="00513658" w:rsidRDefault="0031765D" w:rsidP="00513658">
      <w:pPr>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Формирование резервов (отражение в учете отложенных обязательств) осуществляется на основе оценочных значений на основании Бухгалтерской справки (</w:t>
      </w:r>
      <w:hyperlink r:id="rId30" w:history="1">
        <w:r w:rsidR="00513658" w:rsidRPr="00513658">
          <w:rPr>
            <w:rStyle w:val="afa"/>
            <w:rFonts w:ascii="Times New Roman" w:hAnsi="Times New Roman"/>
            <w:sz w:val="24"/>
            <w:szCs w:val="24"/>
          </w:rPr>
          <w:t>форма 0504833</w:t>
        </w:r>
      </w:hyperlink>
      <w:r w:rsidR="00513658" w:rsidRPr="00513658">
        <w:rPr>
          <w:rFonts w:ascii="Times New Roman" w:hAnsi="Times New Roman"/>
          <w:sz w:val="24"/>
          <w:szCs w:val="24"/>
        </w:rPr>
        <w:t>).</w:t>
      </w:r>
    </w:p>
    <w:p w:rsidR="00513658" w:rsidRPr="00513658" w:rsidRDefault="0031765D" w:rsidP="00513658">
      <w:pPr>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Оценочное обязательство в виде резерва отпусков определяется ежегодно на начало нового финансового года и отражается в учете последним рабочим днем текущего финансового года, исходя из информации о количестве дней неиспользованного отпуска всех работников на указанную дату.</w:t>
      </w:r>
    </w:p>
    <w:p w:rsidR="00513658" w:rsidRPr="00513658" w:rsidRDefault="0031765D" w:rsidP="00513658">
      <w:pPr>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Резерв отпусков рассчитывается как сумма оплаты отпусков работникам (служащим) за фактически отработанное время на начало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513658" w:rsidRPr="00513658" w:rsidRDefault="0031765D" w:rsidP="00513658">
      <w:pPr>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Сумма расходов на оплату предстоящих отпусков определяется в целом исходя из следующей формулы:</w:t>
      </w:r>
    </w:p>
    <w:p w:rsidR="00513658" w:rsidRPr="00513658" w:rsidRDefault="00513658" w:rsidP="00513658">
      <w:pPr>
        <w:ind w:firstLine="698"/>
        <w:jc w:val="both"/>
        <w:rPr>
          <w:rFonts w:ascii="Times New Roman" w:hAnsi="Times New Roman"/>
          <w:sz w:val="24"/>
          <w:szCs w:val="24"/>
        </w:rPr>
      </w:pPr>
      <w:r w:rsidRPr="00513658">
        <w:rPr>
          <w:rFonts w:ascii="Times New Roman" w:hAnsi="Times New Roman"/>
          <w:sz w:val="24"/>
          <w:szCs w:val="24"/>
        </w:rPr>
        <w:t>Резерв отпусков = К х ЗПср,</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где: К - общее количество, неиспользованных всеми работниками (служащими) дней отпуска за период с начала работы на дату расчета (начало года);</w:t>
      </w:r>
    </w:p>
    <w:p w:rsidR="00513658" w:rsidRPr="00513658" w:rsidRDefault="0031765D" w:rsidP="0031765D">
      <w:pPr>
        <w:spacing w:after="0"/>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ЗПср - среднедневная заработная плата по всем работникам (служащим).</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При этом среднедневной заработок для расчета резерва определяется следующим образом:</w:t>
      </w:r>
    </w:p>
    <w:p w:rsidR="00513658" w:rsidRPr="00513658" w:rsidRDefault="00513658" w:rsidP="00513658">
      <w:pPr>
        <w:ind w:firstLine="698"/>
        <w:jc w:val="both"/>
        <w:rPr>
          <w:rFonts w:ascii="Times New Roman" w:hAnsi="Times New Roman"/>
          <w:sz w:val="24"/>
          <w:szCs w:val="24"/>
        </w:rPr>
      </w:pPr>
      <w:r w:rsidRPr="00513658">
        <w:rPr>
          <w:rFonts w:ascii="Times New Roman" w:hAnsi="Times New Roman"/>
          <w:sz w:val="24"/>
          <w:szCs w:val="24"/>
        </w:rPr>
        <w:t>ЗПср = ФОТ/(12 х 29,3 х Ч)</w:t>
      </w: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где: ФОТ - сумма фактически начисленной заработной платы за предшествующие 12 месяцев в целом по учреждению;</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12 - количество месяцев в году;</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29,3 - среднемесячное число календарных дней;</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Ч - среднесписочная численность работников (служащих).</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 xml:space="preserve">       </w:t>
      </w:r>
      <w:r w:rsidR="00513658" w:rsidRPr="00513658">
        <w:rPr>
          <w:rFonts w:ascii="Times New Roman" w:hAnsi="Times New Roman"/>
          <w:sz w:val="24"/>
          <w:szCs w:val="24"/>
        </w:rPr>
        <w:t>Сумма страховых взносов при формировании резерва рассчитывается в среднем по субъекту учета:</w:t>
      </w:r>
    </w:p>
    <w:p w:rsidR="00513658" w:rsidRPr="00513658" w:rsidRDefault="00513658" w:rsidP="00513658">
      <w:pPr>
        <w:ind w:firstLine="698"/>
        <w:jc w:val="both"/>
        <w:rPr>
          <w:rFonts w:ascii="Times New Roman" w:hAnsi="Times New Roman"/>
          <w:sz w:val="24"/>
          <w:szCs w:val="24"/>
        </w:rPr>
      </w:pPr>
      <w:r w:rsidRPr="00513658">
        <w:rPr>
          <w:rFonts w:ascii="Times New Roman" w:hAnsi="Times New Roman"/>
          <w:sz w:val="24"/>
          <w:szCs w:val="24"/>
        </w:rPr>
        <w:lastRenderedPageBreak/>
        <w:t>Резерв стр.взн. = К х ЗПср х С,</w:t>
      </w:r>
    </w:p>
    <w:p w:rsidR="00513658" w:rsidRPr="00513658" w:rsidRDefault="00513658" w:rsidP="00513658">
      <w:pPr>
        <w:jc w:val="both"/>
        <w:rPr>
          <w:rFonts w:ascii="Times New Roman" w:hAnsi="Times New Roman"/>
          <w:sz w:val="24"/>
          <w:szCs w:val="24"/>
        </w:rPr>
      </w:pPr>
      <w:r w:rsidRPr="00513658">
        <w:rPr>
          <w:rFonts w:ascii="Times New Roman" w:hAnsi="Times New Roman"/>
          <w:sz w:val="24"/>
          <w:szCs w:val="24"/>
        </w:rPr>
        <w:t>где: С - ставка страховых взносов.</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 xml:space="preserve">Сумма страховых взносов рассчитывается по максимальному тарифу страховых взносов без учета предельной величины базы для исчисления страховых взносов. </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Оценочное обязательство в виде резерва для оплаты обязательств по предъявленным претензиям и искам определяется (уточняется) ежеквартально на основании информации, представляемой в соответствии с утвержденным Графиком документооборота.</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Резерв по претензионным требованиям и искам признается в полной сумме в случае предъявления претензионных требований и исков о возмещении вреда, причиненного физическому или юридическому лицу в результате незаконных действий (бездействий) должностных лиц (в том числе при издании актов, не соответствующих законодательству Российской Федерации или иному правовому акту), а также ожидаемых судебных расходов (издержек), в случае предъявления претензий (исков), иных аналогичных ожидаемых расходов. При недостаточности сумм созданных резервов, соответствующее превышение фактически произведенных расходов признается расходами (затратами) текущего периода.</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Стоимостная оценка резервов подлежит ежегодному пересмотру и корректировке до текущей обоснованной оценки на отчетную дату.</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rsidR="00513658" w:rsidRPr="00513658" w:rsidRDefault="0031765D" w:rsidP="0031765D">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Формирование и расчет резерва может производиться, при необходимости, раздельно по категориям персонала.</w:t>
      </w:r>
    </w:p>
    <w:p w:rsidR="00513658" w:rsidRPr="00513658" w:rsidRDefault="00513658" w:rsidP="0031765D">
      <w:pPr>
        <w:spacing w:after="0"/>
        <w:jc w:val="both"/>
        <w:rPr>
          <w:rFonts w:ascii="Times New Roman" w:hAnsi="Times New Roman"/>
          <w:color w:val="FF0000"/>
          <w:sz w:val="24"/>
          <w:szCs w:val="24"/>
        </w:rPr>
      </w:pPr>
    </w:p>
    <w:p w:rsidR="00513658" w:rsidRDefault="00513658" w:rsidP="0031765D">
      <w:pPr>
        <w:pStyle w:val="1"/>
        <w:ind w:left="567" w:hanging="567"/>
        <w:rPr>
          <w:rFonts w:ascii="Times New Roman" w:hAnsi="Times New Roman" w:cs="Times New Roman"/>
          <w:sz w:val="24"/>
          <w:szCs w:val="24"/>
        </w:rPr>
      </w:pPr>
      <w:bookmarkStart w:id="19" w:name="sub_1080"/>
      <w:r w:rsidRPr="00513658">
        <w:rPr>
          <w:rFonts w:ascii="Times New Roman" w:hAnsi="Times New Roman" w:cs="Times New Roman"/>
          <w:sz w:val="24"/>
          <w:szCs w:val="24"/>
        </w:rPr>
        <w:t>9. Учет счетов санкционирования</w:t>
      </w:r>
      <w:bookmarkEnd w:id="19"/>
    </w:p>
    <w:p w:rsidR="0031765D" w:rsidRPr="0031765D" w:rsidRDefault="0031765D" w:rsidP="0031765D">
      <w:pPr>
        <w:spacing w:after="0" w:line="240" w:lineRule="auto"/>
        <w:rPr>
          <w:lang w:eastAsia="ru-RU"/>
        </w:rPr>
      </w:pPr>
    </w:p>
    <w:p w:rsidR="00513658" w:rsidRPr="00513658" w:rsidRDefault="00513658" w:rsidP="0031765D">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ab/>
      </w:r>
      <w:r w:rsidRPr="00513658">
        <w:rPr>
          <w:rFonts w:ascii="Times New Roman" w:hAnsi="Times New Roman"/>
          <w:sz w:val="24"/>
          <w:szCs w:val="24"/>
        </w:rPr>
        <w:t xml:space="preserve"> Принятие к учету обязательств осуществляется в соответствии с документами, на основании которых возникают обязательства получателей средств бюджета, бюджетных учреждений и документов, подтверждающих возникновение денежных обязательств получателей средств бюджета, бюджетных учреждений.</w:t>
      </w:r>
    </w:p>
    <w:p w:rsidR="00513658" w:rsidRPr="00513658" w:rsidRDefault="00513658" w:rsidP="0031765D">
      <w:pPr>
        <w:spacing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ab/>
      </w:r>
      <w:r w:rsidRPr="00513658">
        <w:rPr>
          <w:rFonts w:ascii="Times New Roman" w:hAnsi="Times New Roman"/>
          <w:sz w:val="24"/>
          <w:szCs w:val="24"/>
        </w:rPr>
        <w:t>Информация в документах для постановки на учет денежного обязательства (внесения изменений в поставленное на учет денежное обязательство) заполняется в соответствии с требованиями к документам, предусмотренными порядком учета обязательств органами Федерального казначейства, санкционирования оплаты денежных обязательств, установленных Министерством финансов Пензенской области.</w:t>
      </w:r>
    </w:p>
    <w:p w:rsidR="00513658" w:rsidRPr="00513658" w:rsidRDefault="00513658" w:rsidP="0031765D">
      <w:pPr>
        <w:spacing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ab/>
      </w:r>
      <w:r w:rsidRPr="00513658">
        <w:rPr>
          <w:rFonts w:ascii="Times New Roman" w:hAnsi="Times New Roman"/>
          <w:sz w:val="24"/>
          <w:szCs w:val="24"/>
        </w:rPr>
        <w:t>Принятие к бухгалтерскому учету принимаемых обязательств осуществляется на основании:</w:t>
      </w:r>
    </w:p>
    <w:p w:rsidR="00513658" w:rsidRPr="0031765D" w:rsidRDefault="00513658" w:rsidP="003A08F9">
      <w:pPr>
        <w:pStyle w:val="a3"/>
        <w:numPr>
          <w:ilvl w:val="0"/>
          <w:numId w:val="27"/>
        </w:numPr>
        <w:spacing w:line="240" w:lineRule="auto"/>
        <w:jc w:val="both"/>
        <w:rPr>
          <w:rFonts w:ascii="Times New Roman" w:hAnsi="Times New Roman"/>
          <w:sz w:val="24"/>
          <w:szCs w:val="24"/>
        </w:rPr>
      </w:pPr>
      <w:r w:rsidRPr="0031765D">
        <w:rPr>
          <w:rFonts w:ascii="Times New Roman" w:hAnsi="Times New Roman"/>
          <w:sz w:val="24"/>
          <w:szCs w:val="24"/>
        </w:rPr>
        <w:t>извещения об осуществлении закупки - с даты размещения в Единой информационной системе в сфере закупок;</w:t>
      </w:r>
    </w:p>
    <w:p w:rsidR="00513658" w:rsidRPr="0031765D" w:rsidRDefault="0031765D" w:rsidP="003A08F9">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С</w:t>
      </w:r>
      <w:r w:rsidR="00513658" w:rsidRPr="0031765D">
        <w:rPr>
          <w:rFonts w:ascii="Times New Roman" w:hAnsi="Times New Roman"/>
          <w:sz w:val="24"/>
          <w:szCs w:val="24"/>
        </w:rPr>
        <w:t>ведений о приглашении принять участие в определении поставщика (подрядчика, исполнителя).</w:t>
      </w:r>
    </w:p>
    <w:p w:rsidR="00513658" w:rsidRPr="00513658" w:rsidRDefault="00513658" w:rsidP="0031765D">
      <w:pPr>
        <w:spacing w:line="240" w:lineRule="auto"/>
        <w:jc w:val="both"/>
        <w:rPr>
          <w:rFonts w:ascii="Times New Roman" w:hAnsi="Times New Roman"/>
          <w:sz w:val="24"/>
          <w:szCs w:val="24"/>
        </w:rPr>
      </w:pPr>
      <w:r w:rsidRPr="00513658">
        <w:rPr>
          <w:rFonts w:ascii="Times New Roman" w:hAnsi="Times New Roman"/>
          <w:sz w:val="24"/>
          <w:szCs w:val="24"/>
        </w:rPr>
        <w:t xml:space="preserve"> </w:t>
      </w:r>
      <w:r w:rsidR="0031765D">
        <w:rPr>
          <w:rFonts w:ascii="Times New Roman" w:hAnsi="Times New Roman"/>
          <w:sz w:val="24"/>
          <w:szCs w:val="24"/>
        </w:rPr>
        <w:tab/>
      </w:r>
      <w:r w:rsidRPr="00513658">
        <w:rPr>
          <w:rFonts w:ascii="Times New Roman" w:hAnsi="Times New Roman"/>
          <w:sz w:val="24"/>
          <w:szCs w:val="24"/>
        </w:rPr>
        <w:t>Суммы ранее принятых обязательств подлежат корректировке:</w:t>
      </w:r>
    </w:p>
    <w:p w:rsidR="00513658" w:rsidRPr="0031765D" w:rsidRDefault="00513658" w:rsidP="003A08F9">
      <w:pPr>
        <w:pStyle w:val="a3"/>
        <w:numPr>
          <w:ilvl w:val="0"/>
          <w:numId w:val="28"/>
        </w:numPr>
        <w:spacing w:after="0" w:line="240" w:lineRule="auto"/>
        <w:jc w:val="both"/>
        <w:rPr>
          <w:rFonts w:ascii="Times New Roman" w:hAnsi="Times New Roman"/>
          <w:sz w:val="24"/>
          <w:szCs w:val="24"/>
        </w:rPr>
      </w:pPr>
      <w:r w:rsidRPr="0031765D">
        <w:rPr>
          <w:rFonts w:ascii="Times New Roman" w:hAnsi="Times New Roman"/>
          <w:sz w:val="24"/>
          <w:szCs w:val="24"/>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513658" w:rsidRPr="0031765D" w:rsidRDefault="00513658" w:rsidP="003A08F9">
      <w:pPr>
        <w:pStyle w:val="a3"/>
        <w:numPr>
          <w:ilvl w:val="0"/>
          <w:numId w:val="28"/>
        </w:numPr>
        <w:spacing w:after="0" w:line="240" w:lineRule="auto"/>
        <w:jc w:val="both"/>
        <w:rPr>
          <w:rFonts w:ascii="Times New Roman" w:hAnsi="Times New Roman"/>
          <w:sz w:val="24"/>
          <w:szCs w:val="24"/>
        </w:rPr>
      </w:pPr>
      <w:r w:rsidRPr="0031765D">
        <w:rPr>
          <w:rFonts w:ascii="Times New Roman" w:hAnsi="Times New Roman"/>
          <w:sz w:val="24"/>
          <w:szCs w:val="24"/>
        </w:rPr>
        <w:t xml:space="preserve">по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 - подлежит </w:t>
      </w:r>
      <w:r w:rsidRPr="0031765D">
        <w:rPr>
          <w:rFonts w:ascii="Times New Roman" w:hAnsi="Times New Roman"/>
          <w:sz w:val="24"/>
          <w:szCs w:val="24"/>
        </w:rPr>
        <w:lastRenderedPageBreak/>
        <w:t>изменению на точную сумму, предъявленную по такому договору (государственному контракту);</w:t>
      </w:r>
    </w:p>
    <w:p w:rsidR="00513658" w:rsidRPr="0031765D" w:rsidRDefault="00513658" w:rsidP="003A08F9">
      <w:pPr>
        <w:pStyle w:val="a3"/>
        <w:numPr>
          <w:ilvl w:val="0"/>
          <w:numId w:val="28"/>
        </w:numPr>
        <w:spacing w:after="0" w:line="240" w:lineRule="auto"/>
        <w:jc w:val="both"/>
        <w:rPr>
          <w:rFonts w:ascii="Times New Roman" w:hAnsi="Times New Roman"/>
          <w:sz w:val="24"/>
          <w:szCs w:val="24"/>
        </w:rPr>
      </w:pPr>
      <w:r w:rsidRPr="0031765D">
        <w:rPr>
          <w:rFonts w:ascii="Times New Roman" w:hAnsi="Times New Roman"/>
          <w:sz w:val="24"/>
          <w:szCs w:val="24"/>
        </w:rPr>
        <w:t>по обязательствам, принятым в пределах выделенных лимитов на сумму отозванных лимитов бюджетных обязательств на основании расходного расписания, на сумму неиспользованных лимитов бюджетных обязательств на основании отчета о состоянии лицевого счета получателя бюджетных средств;</w:t>
      </w:r>
    </w:p>
    <w:p w:rsidR="00513658" w:rsidRPr="0031765D" w:rsidRDefault="00513658" w:rsidP="003A08F9">
      <w:pPr>
        <w:pStyle w:val="a3"/>
        <w:numPr>
          <w:ilvl w:val="0"/>
          <w:numId w:val="28"/>
        </w:numPr>
        <w:spacing w:after="0" w:line="240" w:lineRule="auto"/>
        <w:jc w:val="both"/>
        <w:rPr>
          <w:rFonts w:ascii="Times New Roman" w:hAnsi="Times New Roman"/>
          <w:sz w:val="24"/>
          <w:szCs w:val="24"/>
        </w:rPr>
      </w:pPr>
      <w:r w:rsidRPr="0031765D">
        <w:rPr>
          <w:rFonts w:ascii="Times New Roman" w:hAnsi="Times New Roman"/>
          <w:sz w:val="24"/>
          <w:szCs w:val="24"/>
        </w:rPr>
        <w:t>по обязательствам, принятым по заявлению на выдачу под отчет денежных средств, подлежат изменению в сумме утвержденного авансового отчета;</w:t>
      </w:r>
    </w:p>
    <w:p w:rsidR="00513658" w:rsidRPr="0031765D" w:rsidRDefault="00513658" w:rsidP="003A08F9">
      <w:pPr>
        <w:pStyle w:val="a3"/>
        <w:numPr>
          <w:ilvl w:val="0"/>
          <w:numId w:val="28"/>
        </w:numPr>
        <w:spacing w:after="0" w:line="240" w:lineRule="auto"/>
        <w:jc w:val="both"/>
        <w:rPr>
          <w:rFonts w:ascii="Times New Roman" w:hAnsi="Times New Roman"/>
          <w:sz w:val="24"/>
          <w:szCs w:val="24"/>
        </w:rPr>
      </w:pPr>
      <w:r w:rsidRPr="0031765D">
        <w:rPr>
          <w:rFonts w:ascii="Times New Roman" w:hAnsi="Times New Roman"/>
          <w:sz w:val="24"/>
          <w:szCs w:val="24"/>
        </w:rPr>
        <w:t>по обязательствам по начисленным налогам и сборам, за исключением налогов и взносов на оплату труда - на основании налоговых деклараций.</w:t>
      </w:r>
    </w:p>
    <w:p w:rsidR="00513658" w:rsidRPr="00513658" w:rsidRDefault="00513658" w:rsidP="0031765D">
      <w:pPr>
        <w:spacing w:after="0" w:line="240" w:lineRule="auto"/>
        <w:jc w:val="both"/>
        <w:rPr>
          <w:rFonts w:ascii="Times New Roman" w:hAnsi="Times New Roman"/>
          <w:sz w:val="24"/>
          <w:szCs w:val="24"/>
        </w:rPr>
      </w:pPr>
    </w:p>
    <w:p w:rsidR="00513658" w:rsidRDefault="00513658" w:rsidP="0031765D">
      <w:pPr>
        <w:pStyle w:val="1"/>
        <w:ind w:left="567"/>
        <w:rPr>
          <w:rFonts w:ascii="Times New Roman" w:hAnsi="Times New Roman" w:cs="Times New Roman"/>
          <w:sz w:val="24"/>
          <w:szCs w:val="24"/>
        </w:rPr>
      </w:pPr>
      <w:bookmarkStart w:id="20" w:name="sub_1090"/>
      <w:bookmarkEnd w:id="16"/>
      <w:r w:rsidRPr="00513658">
        <w:rPr>
          <w:rFonts w:ascii="Times New Roman" w:hAnsi="Times New Roman" w:cs="Times New Roman"/>
          <w:sz w:val="24"/>
          <w:szCs w:val="24"/>
        </w:rPr>
        <w:t>10. Порядок формирования информации, раскрываемой в бухгалтерской (финансовой) отчетности</w:t>
      </w:r>
      <w:bookmarkEnd w:id="20"/>
    </w:p>
    <w:p w:rsidR="00710B99" w:rsidRPr="00710B99" w:rsidRDefault="00710B99" w:rsidP="00710B99">
      <w:pPr>
        <w:spacing w:after="0" w:line="240" w:lineRule="auto"/>
        <w:rPr>
          <w:lang w:eastAsia="ru-RU"/>
        </w:rPr>
      </w:pPr>
    </w:p>
    <w:p w:rsidR="00513658" w:rsidRPr="00513658" w:rsidRDefault="00513658" w:rsidP="00710B99">
      <w:pPr>
        <w:tabs>
          <w:tab w:val="left" w:pos="709"/>
          <w:tab w:val="left" w:pos="851"/>
        </w:tabs>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710B99">
        <w:rPr>
          <w:rFonts w:ascii="Times New Roman" w:hAnsi="Times New Roman"/>
          <w:sz w:val="24"/>
          <w:szCs w:val="24"/>
        </w:rPr>
        <w:t xml:space="preserve"> </w:t>
      </w:r>
      <w:r w:rsidRPr="00513658">
        <w:rPr>
          <w:rFonts w:ascii="Times New Roman" w:hAnsi="Times New Roman"/>
          <w:sz w:val="24"/>
          <w:szCs w:val="24"/>
        </w:rPr>
        <w:t>Отчетным годом считается период с 01 января по 31 декабря.</w:t>
      </w:r>
    </w:p>
    <w:p w:rsidR="00513658" w:rsidRPr="00513658" w:rsidRDefault="00513658" w:rsidP="00710B99">
      <w:pPr>
        <w:tabs>
          <w:tab w:val="left" w:pos="851"/>
        </w:tabs>
        <w:spacing w:line="240" w:lineRule="auto"/>
        <w:jc w:val="both"/>
        <w:rPr>
          <w:rFonts w:ascii="Times New Roman" w:hAnsi="Times New Roman"/>
          <w:sz w:val="24"/>
          <w:szCs w:val="24"/>
        </w:rPr>
      </w:pPr>
      <w:r w:rsidRPr="00513658">
        <w:rPr>
          <w:rFonts w:ascii="Times New Roman" w:hAnsi="Times New Roman"/>
          <w:sz w:val="24"/>
          <w:szCs w:val="24"/>
        </w:rPr>
        <w:t xml:space="preserve">             Учреждение представляет бухгалтерскую (бюджетную), статистическую и иную финансовую отчетность в организации и в сроки, установленные законодательными актами РФ и Пензенской области, а так же Министерством здравоохранения Пензенской области. Обособленные подразделения учреждения, наделенные правами ведения бухгалтерского учета, представляют отчетность главному бухгалтеру учреждения в сроки, установленные приказом руководителя учреждения.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Бухгалтерская (бюджетная), статистическая и иная финансовая отчетность предоставляется на бумажных и электронных носителях, а так же в электронном формате в разрезе кодов видов финансового обеспечения (если иное не предусмотрено действующим законодательством РФ) с учетом отражения в учете событий после отчетной даты (пояснения этого должны быть отражены в текстовой части пояснительной записки по ф.0503760,0503160).</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Порядок заполнения бухгалтерской (бюджетной, иной финансовой) отчетности определяется в соответствии с требованиями следующих приказов:</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Приказ Министерства финансов Российской Федерации от 25.03.2011 № 33н «Инструкции о порядке составления и представления годовой, квартальной бухгалтерской отчетности государственных(муниципальных) бюджетных и автономных учреждений» (с изменениями и дополнениями);</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Бухгалтерская (бюджетная, финансовая) отчетность считается составленной после подписания ее экземпляра на бумажном носителе руководителем учреждения.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Главный бухгалтер учреждения несет ответственность за своевременное и достоверное предоставление бухгалтерской (бюджетной, иной финансовой), статистической и иной регламентированной и нерегламентированной отчетности. Он не несет ответственности за ее официальное опубликование. Данная функция возлагается на руководителя учреждения.         </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w:t>
      </w:r>
      <w:r w:rsidR="00710B99">
        <w:rPr>
          <w:rFonts w:ascii="Times New Roman" w:hAnsi="Times New Roman"/>
          <w:sz w:val="24"/>
          <w:szCs w:val="24"/>
        </w:rPr>
        <w:tab/>
      </w:r>
      <w:r w:rsidRPr="00513658">
        <w:rPr>
          <w:rFonts w:ascii="Times New Roman" w:hAnsi="Times New Roman"/>
          <w:sz w:val="24"/>
          <w:szCs w:val="24"/>
        </w:rPr>
        <w:t>Бюджетная/бухгалтерская отчетность составляется ГБУЗ «Башмаковская РБ» на основании данных Главной книги и (или) других регистров бухгалтерского учета. До составления бюджетной/бухгалтерской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 Показатели годовой бюджетной/бухгалтерской отчетности подтверждаются данными инвентаризации имущества и финансовых обязательств.</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lastRenderedPageBreak/>
        <w:tab/>
      </w:r>
      <w:r w:rsidR="00513658" w:rsidRPr="00513658">
        <w:rPr>
          <w:rFonts w:ascii="Times New Roman" w:hAnsi="Times New Roman"/>
          <w:sz w:val="24"/>
          <w:szCs w:val="24"/>
        </w:rPr>
        <w:t xml:space="preserve"> В пояснениях к отчетности за отчетный период раскрывается: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представленная субъектом учета информация об условиях его хозяйственной жизни, существовавших на отчетную дату, если такая информация подлежит раскрытию в отчетности;</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информация о событиях после отчетной даты, свидетельствующая о возникших после отчетной даты условиях хозяйственной жизни субъекта учета.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513658" w:rsidRDefault="00513658" w:rsidP="00710B99">
      <w:pPr>
        <w:pStyle w:val="1"/>
        <w:ind w:left="567"/>
        <w:rPr>
          <w:rFonts w:ascii="Times New Roman" w:hAnsi="Times New Roman" w:cs="Times New Roman"/>
          <w:sz w:val="24"/>
          <w:szCs w:val="24"/>
        </w:rPr>
      </w:pPr>
      <w:bookmarkStart w:id="21" w:name="sub_1100"/>
      <w:r w:rsidRPr="00513658">
        <w:rPr>
          <w:rFonts w:ascii="Times New Roman" w:hAnsi="Times New Roman" w:cs="Times New Roman"/>
          <w:sz w:val="24"/>
          <w:szCs w:val="24"/>
        </w:rPr>
        <w:t>11. Порядок признания в бухгалтерском учете и раскрытия в бухгалтерской (финансовой) отчетности событий после отчетной даты, в том числе предельная дата представления первичных учетных документов для раскрытия данных о событиях после отчетной даты в учете и (или) в бухгалтерской (финансовой) отчетности</w:t>
      </w:r>
      <w:bookmarkEnd w:id="21"/>
    </w:p>
    <w:p w:rsidR="00710B99" w:rsidRPr="00710B99" w:rsidRDefault="00710B99" w:rsidP="00710B99">
      <w:pPr>
        <w:spacing w:after="0" w:line="240" w:lineRule="auto"/>
        <w:rPr>
          <w:lang w:eastAsia="ru-RU"/>
        </w:rPr>
      </w:pPr>
    </w:p>
    <w:p w:rsidR="00513658" w:rsidRPr="00513658" w:rsidRDefault="00710B99" w:rsidP="00710B99">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В целях своевременного представления отчетности, события после отчетной даты отражаются в бухгалтерском учете не позднее, чем за 2 рабочих дня до даты представления отчетности, определенной в установленном порядке.</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 не может быть позже даты отражения события после отчетной даты в бухгалтерском учете.</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События после отчетной даты, которые подтверждают существовавшие на отчетную дату условия хозяйственной жизни субъекта учета, отражаются: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по счетам бухгалтерского учета - записи формируются на конец отчетного периода;</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отчетность за отчетный период - формируется с учетом уточненных данных бухгалтерского учета;</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в пояснениях к отчетности.</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События после отчетной даты, свидетельствующие о возникших после отчетной даты условиях хозяйственной жизни субъекта учета, отражаются: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по счетам бухгалтерского учета - записи формируются в общем порядке в периоде, следующим за отчетным;</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числовые данные в отчетности не корректируются;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в пояснениях к отчетности.</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Событие после отчетной даты определяется как существенное в составе событий после отчетной даты, если оно обусловливает изменения стоимости соответствующего объекта бюджетного/бухгалтерского учета на 5 процентов и более от общей стоимости группы активов, обязательств или иных показателей.</w:t>
      </w:r>
    </w:p>
    <w:p w:rsidR="00513658" w:rsidRPr="00513658" w:rsidRDefault="00513658" w:rsidP="00710B99">
      <w:pPr>
        <w:jc w:val="center"/>
        <w:rPr>
          <w:rFonts w:ascii="Times New Roman" w:hAnsi="Times New Roman"/>
          <w:b/>
          <w:sz w:val="24"/>
          <w:szCs w:val="24"/>
        </w:rPr>
      </w:pPr>
      <w:r w:rsidRPr="00513658">
        <w:rPr>
          <w:rFonts w:ascii="Times New Roman" w:hAnsi="Times New Roman"/>
          <w:b/>
          <w:sz w:val="24"/>
          <w:szCs w:val="24"/>
        </w:rPr>
        <w:t>12.</w:t>
      </w:r>
      <w:r w:rsidRPr="00513658">
        <w:rPr>
          <w:rFonts w:ascii="Times New Roman" w:hAnsi="Times New Roman"/>
          <w:sz w:val="24"/>
          <w:szCs w:val="24"/>
        </w:rPr>
        <w:t xml:space="preserve"> </w:t>
      </w:r>
      <w:r w:rsidRPr="00513658">
        <w:rPr>
          <w:rFonts w:ascii="Times New Roman" w:hAnsi="Times New Roman"/>
          <w:b/>
          <w:sz w:val="24"/>
          <w:szCs w:val="24"/>
        </w:rPr>
        <w:t>Технология обработки учетной информации</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Учреждение осуществляет ведение бухгалтерского (бюджетного) учета с отражением операций в Журналах операций и Главной книге.</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Систематизация и накопление информации, содержащейся в принятых к учету первичных учетных документах, в целях отражения ее на счетах бухгалтерского (бюджетного) учета и в бухгалтерской (бюджетной) отчетности, осуществляется учреждением в унифицированных регистрах бухгалтерского (бюджетного) учета. </w:t>
      </w:r>
      <w:r w:rsidR="00710B99">
        <w:rPr>
          <w:rFonts w:ascii="Times New Roman" w:hAnsi="Times New Roman"/>
          <w:sz w:val="24"/>
          <w:szCs w:val="24"/>
        </w:rPr>
        <w:lastRenderedPageBreak/>
        <w:tab/>
      </w:r>
      <w:r w:rsidRPr="00513658">
        <w:rPr>
          <w:rFonts w:ascii="Times New Roman" w:hAnsi="Times New Roman"/>
          <w:sz w:val="24"/>
          <w:szCs w:val="24"/>
        </w:rPr>
        <w:t>Регистры бухгалтерского (бюджетного) учета формируются в виде книг, журналов, карточек на бумажных носителях, а при наличии технической возможности – на машинном носителе в виде ЭД, содержащего усиленную квалифицированную электронную подпись (далее – электронный регистр).</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Данные проверенных и принятых к учету первичных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(бюджетного) учета накопительным способом. Регистры бухгалтерского (бюджетного) учета, в том числе Главная книга формируются с применением счета состоящего из 26-ти знаков согласно утвержденного Рабочего Плана счетов.</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Записи в регистры бухгалтерского (бюджетного) учета осуществляются по мере совершения факта хозяйственной жизни и принятия к бухгалтерскому (бюджетному) учету первичного учетного документа,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(в том числе в разрезе квфо), хронологически подбираются и сброшюровываются в срок не позднее 25-го числа месяца, следующего за отчетным. Документы в Журнале операций по выбытию и перемещению нефинансовых активов подбираются и сброшюровываются в хронологическом порядке по видам выбытий (продукты питания, медикаменты и прочее). На обложке указывается: наименование субъекта учета, название и порядковый номер дела, период, за который сформирован регистр бухгалтерского учета (Журнал операций), с указанием года и месяца, наименование регистра бухгалтерского (бюджетного) учета (Журнала операций), с указанием при наличии его номера.</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В соответствии с установленной в рамках графика документооборота периодичностью формирования регистров бухгалтерского (бюджетного) учета на бумажном носителе (операционного дня, месяца, квартала) по первичным электронным документам, принятым к учету и относящимся к соответствующему регистру бухгалтерского (бюджетного) учета, формируется реестр электронных документов (регистр, содержащий перечень (реестр) электронных документов), подшиваемый в отдельное дело.</w:t>
      </w:r>
    </w:p>
    <w:p w:rsidR="00513658" w:rsidRPr="00513658" w:rsidRDefault="00513658" w:rsidP="00710B99">
      <w:pPr>
        <w:tabs>
          <w:tab w:val="left" w:pos="851"/>
        </w:tabs>
        <w:spacing w:after="0" w:line="240" w:lineRule="auto"/>
        <w:jc w:val="both"/>
        <w:rPr>
          <w:rFonts w:ascii="Times New Roman" w:hAnsi="Times New Roman"/>
          <w:sz w:val="24"/>
          <w:szCs w:val="24"/>
        </w:rPr>
      </w:pPr>
      <w:r w:rsidRPr="00513658">
        <w:rPr>
          <w:rFonts w:ascii="Times New Roman" w:hAnsi="Times New Roman"/>
          <w:sz w:val="24"/>
          <w:szCs w:val="24"/>
        </w:rPr>
        <w:t xml:space="preserve">         По истечении месяца данные оборотов по счетам из соответствующих Журналов операций записываются в Главную книгу.</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Регистры бухгалтерского (бюджетного) учета подписываются лицом, ответственным за его формирование. Правильность отражения фактов хозяйственной жизни в регистрах бухгалтерского (бюджетного) учета обеспечивают лица, составившие и подписавшие их.</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Все документы, имеющие отношение к бухгалтерскому (бюджетному) учету, формируются в дела с учетом сроков хранения документов согласно номенклатуре дел. Сохранность первичных учетных документов, учетных регистров, бухгалтерских отчетов, оформление и передачу их в архив обеспечивает ГБУЗ « Башмаковская РБ».</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Учет осуществляется с применением компьютерной техники (с обязательным формированием бумажных носителей) на следующем программном обеспечении: Автоматизированная система «Смета» (разработчик-ООО НПО «Криста»).</w:t>
      </w:r>
    </w:p>
    <w:p w:rsidR="00513658" w:rsidRPr="00513658" w:rsidRDefault="00513658" w:rsidP="00710B99">
      <w:pPr>
        <w:tabs>
          <w:tab w:val="left" w:pos="851"/>
        </w:tabs>
        <w:spacing w:after="0" w:line="240" w:lineRule="auto"/>
        <w:jc w:val="both"/>
        <w:rPr>
          <w:rFonts w:ascii="Times New Roman" w:hAnsi="Times New Roman"/>
          <w:sz w:val="24"/>
          <w:szCs w:val="24"/>
        </w:rPr>
      </w:pPr>
      <w:r w:rsidRPr="00513658">
        <w:rPr>
          <w:rFonts w:ascii="Times New Roman" w:hAnsi="Times New Roman"/>
          <w:sz w:val="24"/>
          <w:szCs w:val="24"/>
        </w:rPr>
        <w:t xml:space="preserve">         С использованием телекоммуникационных каналов связи и электронной подписи бухгалтерия представляет отчетность и иную информацию в:</w:t>
      </w:r>
    </w:p>
    <w:p w:rsidR="00513658" w:rsidRPr="00710B99" w:rsidRDefault="00513658" w:rsidP="003A08F9">
      <w:pPr>
        <w:pStyle w:val="a3"/>
        <w:numPr>
          <w:ilvl w:val="0"/>
          <w:numId w:val="29"/>
        </w:numPr>
        <w:spacing w:after="0" w:line="240" w:lineRule="auto"/>
        <w:jc w:val="both"/>
        <w:rPr>
          <w:rFonts w:ascii="Times New Roman" w:hAnsi="Times New Roman"/>
          <w:sz w:val="24"/>
          <w:szCs w:val="24"/>
        </w:rPr>
      </w:pPr>
      <w:r w:rsidRPr="00710B99">
        <w:rPr>
          <w:rFonts w:ascii="Times New Roman" w:hAnsi="Times New Roman"/>
          <w:sz w:val="24"/>
          <w:szCs w:val="24"/>
        </w:rPr>
        <w:t>Территориальный орган Федерального казначейства РФ и/или Минфин Пензенской области;</w:t>
      </w:r>
    </w:p>
    <w:p w:rsidR="00513658" w:rsidRPr="00710B99" w:rsidRDefault="00513658" w:rsidP="003A08F9">
      <w:pPr>
        <w:pStyle w:val="a3"/>
        <w:numPr>
          <w:ilvl w:val="0"/>
          <w:numId w:val="29"/>
        </w:numPr>
        <w:spacing w:after="0" w:line="240" w:lineRule="auto"/>
        <w:jc w:val="both"/>
        <w:rPr>
          <w:rFonts w:ascii="Times New Roman" w:hAnsi="Times New Roman"/>
          <w:sz w:val="24"/>
          <w:szCs w:val="24"/>
        </w:rPr>
      </w:pPr>
      <w:r w:rsidRPr="00710B99">
        <w:rPr>
          <w:rFonts w:ascii="Times New Roman" w:hAnsi="Times New Roman"/>
          <w:sz w:val="24"/>
          <w:szCs w:val="24"/>
        </w:rPr>
        <w:t>Учредителю;</w:t>
      </w:r>
    </w:p>
    <w:p w:rsidR="00513658" w:rsidRPr="00710B99" w:rsidRDefault="00513658" w:rsidP="003A08F9">
      <w:pPr>
        <w:pStyle w:val="a3"/>
        <w:numPr>
          <w:ilvl w:val="0"/>
          <w:numId w:val="29"/>
        </w:numPr>
        <w:spacing w:after="0" w:line="240" w:lineRule="auto"/>
        <w:jc w:val="both"/>
        <w:rPr>
          <w:rFonts w:ascii="Times New Roman" w:hAnsi="Times New Roman"/>
          <w:sz w:val="24"/>
          <w:szCs w:val="24"/>
        </w:rPr>
      </w:pPr>
      <w:r w:rsidRPr="00710B99">
        <w:rPr>
          <w:rFonts w:ascii="Times New Roman" w:hAnsi="Times New Roman"/>
          <w:sz w:val="24"/>
          <w:szCs w:val="24"/>
        </w:rPr>
        <w:t>Территориальные органы ФНС РФ, государственные внебюджетные фонды (ФСС РФ, Пенсионный фонд РФ, ТФОМС ПО), территориальные органы Росстата РФ;</w:t>
      </w:r>
    </w:p>
    <w:p w:rsidR="00513658" w:rsidRPr="00710B99" w:rsidRDefault="00513658" w:rsidP="003A08F9">
      <w:pPr>
        <w:pStyle w:val="a3"/>
        <w:numPr>
          <w:ilvl w:val="0"/>
          <w:numId w:val="29"/>
        </w:numPr>
        <w:spacing w:after="0" w:line="240" w:lineRule="auto"/>
        <w:jc w:val="both"/>
        <w:rPr>
          <w:rFonts w:ascii="Times New Roman" w:hAnsi="Times New Roman"/>
          <w:sz w:val="24"/>
          <w:szCs w:val="24"/>
        </w:rPr>
      </w:pPr>
      <w:r w:rsidRPr="00710B99">
        <w:rPr>
          <w:rFonts w:ascii="Times New Roman" w:hAnsi="Times New Roman"/>
          <w:sz w:val="24"/>
          <w:szCs w:val="24"/>
        </w:rPr>
        <w:lastRenderedPageBreak/>
        <w:t>Единую государственную информационную систему здравоохранения РФ (ЕГИСЗ, сервис АХД2);</w:t>
      </w:r>
    </w:p>
    <w:p w:rsidR="00513658" w:rsidRPr="00710B99" w:rsidRDefault="00513658" w:rsidP="003A08F9">
      <w:pPr>
        <w:pStyle w:val="a3"/>
        <w:numPr>
          <w:ilvl w:val="0"/>
          <w:numId w:val="29"/>
        </w:numPr>
        <w:spacing w:after="0" w:line="240" w:lineRule="auto"/>
        <w:jc w:val="both"/>
        <w:rPr>
          <w:rFonts w:ascii="Times New Roman" w:hAnsi="Times New Roman"/>
          <w:sz w:val="24"/>
          <w:szCs w:val="24"/>
        </w:rPr>
      </w:pPr>
      <w:r w:rsidRPr="00710B99">
        <w:rPr>
          <w:rFonts w:ascii="Times New Roman" w:hAnsi="Times New Roman"/>
          <w:sz w:val="24"/>
          <w:szCs w:val="24"/>
        </w:rPr>
        <w:t xml:space="preserve">На общероссийский официальный сайт для размещения информации о государственных (муниципальных) учреждениях </w:t>
      </w:r>
      <w:hyperlink r:id="rId31" w:history="1">
        <w:r w:rsidRPr="00710B99">
          <w:rPr>
            <w:rFonts w:ascii="Times New Roman" w:hAnsi="Times New Roman"/>
            <w:sz w:val="24"/>
            <w:szCs w:val="24"/>
            <w:u w:val="single"/>
            <w:lang w:val="en-US"/>
          </w:rPr>
          <w:t>www</w:t>
        </w:r>
        <w:r w:rsidRPr="00710B99">
          <w:rPr>
            <w:rFonts w:ascii="Times New Roman" w:hAnsi="Times New Roman"/>
            <w:sz w:val="24"/>
            <w:szCs w:val="24"/>
            <w:u w:val="single"/>
          </w:rPr>
          <w:t>.</w:t>
        </w:r>
        <w:r w:rsidRPr="00710B99">
          <w:rPr>
            <w:rFonts w:ascii="Times New Roman" w:hAnsi="Times New Roman"/>
            <w:sz w:val="24"/>
            <w:szCs w:val="24"/>
            <w:u w:val="single"/>
            <w:lang w:val="en-US"/>
          </w:rPr>
          <w:t>bus</w:t>
        </w:r>
        <w:r w:rsidRPr="00710B99">
          <w:rPr>
            <w:rFonts w:ascii="Times New Roman" w:hAnsi="Times New Roman"/>
            <w:sz w:val="24"/>
            <w:szCs w:val="24"/>
            <w:u w:val="single"/>
          </w:rPr>
          <w:t>.</w:t>
        </w:r>
        <w:r w:rsidRPr="00710B99">
          <w:rPr>
            <w:rFonts w:ascii="Times New Roman" w:hAnsi="Times New Roman"/>
            <w:sz w:val="24"/>
            <w:szCs w:val="24"/>
            <w:u w:val="single"/>
            <w:lang w:val="en-US"/>
          </w:rPr>
          <w:t>gov</w:t>
        </w:r>
        <w:r w:rsidRPr="00710B99">
          <w:rPr>
            <w:rFonts w:ascii="Times New Roman" w:hAnsi="Times New Roman"/>
            <w:sz w:val="24"/>
            <w:szCs w:val="24"/>
            <w:u w:val="single"/>
          </w:rPr>
          <w:t>.</w:t>
        </w:r>
        <w:r w:rsidRPr="00710B99">
          <w:rPr>
            <w:rFonts w:ascii="Times New Roman" w:hAnsi="Times New Roman"/>
            <w:sz w:val="24"/>
            <w:szCs w:val="24"/>
            <w:u w:val="single"/>
            <w:lang w:val="en-US"/>
          </w:rPr>
          <w:t>ru</w:t>
        </w:r>
      </w:hyperlink>
      <w:r w:rsidRPr="00710B99">
        <w:rPr>
          <w:rFonts w:ascii="Times New Roman" w:hAnsi="Times New Roman"/>
          <w:sz w:val="24"/>
          <w:szCs w:val="24"/>
        </w:rPr>
        <w:t>;</w:t>
      </w:r>
    </w:p>
    <w:p w:rsidR="00513658" w:rsidRPr="00710B99" w:rsidRDefault="00513658" w:rsidP="003A08F9">
      <w:pPr>
        <w:pStyle w:val="a3"/>
        <w:numPr>
          <w:ilvl w:val="0"/>
          <w:numId w:val="29"/>
        </w:numPr>
        <w:spacing w:after="0" w:line="240" w:lineRule="auto"/>
        <w:jc w:val="both"/>
        <w:rPr>
          <w:rFonts w:ascii="Times New Roman" w:hAnsi="Times New Roman"/>
          <w:sz w:val="24"/>
          <w:szCs w:val="24"/>
        </w:rPr>
      </w:pPr>
      <w:r w:rsidRPr="00710B99">
        <w:rPr>
          <w:rFonts w:ascii="Times New Roman" w:hAnsi="Times New Roman"/>
          <w:sz w:val="24"/>
          <w:szCs w:val="24"/>
        </w:rPr>
        <w:t>Иные необходимые организации.</w:t>
      </w:r>
    </w:p>
    <w:p w:rsidR="00513658" w:rsidRPr="00513658" w:rsidRDefault="00513658" w:rsidP="00710B99">
      <w:pPr>
        <w:tabs>
          <w:tab w:val="left" w:pos="709"/>
          <w:tab w:val="left" w:pos="851"/>
        </w:tabs>
        <w:spacing w:after="0" w:line="240" w:lineRule="auto"/>
        <w:jc w:val="both"/>
        <w:rPr>
          <w:rFonts w:ascii="Times New Roman" w:hAnsi="Times New Roman"/>
          <w:sz w:val="24"/>
          <w:szCs w:val="24"/>
        </w:rPr>
      </w:pPr>
      <w:r w:rsidRPr="00513658">
        <w:rPr>
          <w:rFonts w:ascii="Times New Roman" w:hAnsi="Times New Roman"/>
          <w:sz w:val="24"/>
          <w:szCs w:val="24"/>
        </w:rPr>
        <w:t xml:space="preserve">           Исправление данных в АС «Смета» без оформления исправленных документов на бумажном носителе не допускается.</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В целях обеспечения сохранности данных бухгалтерского (бюджетного) учета ЦБО ГБУЗ МИАЦ, совместно с организацией, осуществляющей техническое сопровождение АС «Смета» обязано обеспечивать ежедневное сохранение резервных копий учетной базы данных учреждения с последующей ежеквартальной записью копии базы данных на внешний носитель (</w:t>
      </w:r>
      <w:r w:rsidRPr="00513658">
        <w:rPr>
          <w:rFonts w:ascii="Times New Roman" w:hAnsi="Times New Roman"/>
          <w:sz w:val="24"/>
          <w:szCs w:val="24"/>
          <w:lang w:val="en-US"/>
        </w:rPr>
        <w:t>CD</w:t>
      </w:r>
      <w:r w:rsidRPr="00513658">
        <w:rPr>
          <w:rFonts w:ascii="Times New Roman" w:hAnsi="Times New Roman"/>
          <w:sz w:val="24"/>
          <w:szCs w:val="24"/>
        </w:rPr>
        <w:t>-диск или флэш-карту), который сдается на хранение уполномоченному должностному лицу ЦБО ГБУЗ МИАЦ. Распечатка бумажных регистров учета осуществляется в сроки, утвержденные графиком документооборота.</w:t>
      </w:r>
    </w:p>
    <w:p w:rsidR="00513658" w:rsidRPr="00513658" w:rsidRDefault="00513658" w:rsidP="00710B99">
      <w:pPr>
        <w:tabs>
          <w:tab w:val="left" w:pos="709"/>
          <w:tab w:val="left" w:pos="993"/>
        </w:tabs>
        <w:spacing w:after="0" w:line="240" w:lineRule="auto"/>
        <w:jc w:val="both"/>
        <w:rPr>
          <w:rFonts w:ascii="Times New Roman" w:hAnsi="Times New Roman"/>
          <w:sz w:val="24"/>
          <w:szCs w:val="24"/>
        </w:rPr>
      </w:pPr>
      <w:r w:rsidRPr="00513658">
        <w:rPr>
          <w:rFonts w:ascii="Times New Roman" w:hAnsi="Times New Roman"/>
          <w:sz w:val="24"/>
          <w:szCs w:val="24"/>
        </w:rPr>
        <w:t xml:space="preserve">            Формирование регистров бухгалтерского (бюджетного) учета на бумажном носителе, осуществляется с периодичностью, установленной Графиком документооборота, не реже периодичности, установленной для составления и представления бухгалтерской (бюджетной) отчетности, формируемой на основании данных соответствующих регистров бухгалтерского (бюджетного) учета.</w:t>
      </w:r>
    </w:p>
    <w:p w:rsidR="00513658" w:rsidRPr="00513658" w:rsidRDefault="00513658" w:rsidP="00710B99">
      <w:pPr>
        <w:spacing w:after="0"/>
        <w:jc w:val="both"/>
        <w:rPr>
          <w:rFonts w:ascii="Times New Roman" w:hAnsi="Times New Roman"/>
          <w:sz w:val="24"/>
          <w:szCs w:val="24"/>
        </w:rPr>
      </w:pPr>
    </w:p>
    <w:p w:rsidR="00513658" w:rsidRPr="00513658" w:rsidRDefault="00513658" w:rsidP="00710B99">
      <w:pPr>
        <w:pStyle w:val="1"/>
        <w:ind w:left="567"/>
        <w:rPr>
          <w:rFonts w:ascii="Times New Roman" w:hAnsi="Times New Roman" w:cs="Times New Roman"/>
          <w:sz w:val="24"/>
          <w:szCs w:val="24"/>
        </w:rPr>
      </w:pPr>
      <w:r w:rsidRPr="00513658">
        <w:rPr>
          <w:rFonts w:ascii="Times New Roman" w:hAnsi="Times New Roman" w:cs="Times New Roman"/>
          <w:sz w:val="24"/>
          <w:szCs w:val="24"/>
        </w:rPr>
        <w:t>13.Рабочий план счетов бухгалтерского (бюджетного) учета</w:t>
      </w:r>
    </w:p>
    <w:p w:rsidR="00710B99" w:rsidRDefault="00710B99" w:rsidP="00710B99">
      <w:pPr>
        <w:spacing w:after="0" w:line="240" w:lineRule="auto"/>
        <w:jc w:val="both"/>
        <w:rPr>
          <w:rFonts w:ascii="Times New Roman" w:hAnsi="Times New Roman"/>
          <w:sz w:val="24"/>
          <w:szCs w:val="24"/>
        </w:rPr>
      </w:pPr>
    </w:p>
    <w:p w:rsidR="00513658" w:rsidRPr="00513658" w:rsidRDefault="00710B99" w:rsidP="00710B99">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 xml:space="preserve">На основании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Инструкции 157н учреждением утверждается рабочий план счетов бухгалтерского (бюджетного) учета, содержащий полный перечень синтетических и аналитических (включая субсчета) счетов, необходимых для ведения бухгалтерского (бюджетного) учета, вместе с настоящей учетной политикой. </w:t>
      </w:r>
    </w:p>
    <w:p w:rsidR="00513658" w:rsidRPr="00513658" w:rsidRDefault="00513658" w:rsidP="00710B99">
      <w:pPr>
        <w:autoSpaceDE w:val="0"/>
        <w:spacing w:line="240" w:lineRule="auto"/>
        <w:ind w:firstLine="709"/>
        <w:jc w:val="both"/>
        <w:rPr>
          <w:rFonts w:ascii="Times New Roman" w:hAnsi="Times New Roman"/>
          <w:sz w:val="24"/>
          <w:szCs w:val="24"/>
        </w:rPr>
      </w:pPr>
      <w:r w:rsidRPr="00513658">
        <w:rPr>
          <w:rFonts w:ascii="Times New Roman" w:hAnsi="Times New Roman"/>
          <w:sz w:val="24"/>
          <w:szCs w:val="24"/>
        </w:rPr>
        <w:t>Рабочий план счетов бухгалтерского (бюджетного) учета сформирован в виде отдельного документа учетной политики.</w:t>
      </w:r>
    </w:p>
    <w:p w:rsidR="00513658" w:rsidRPr="00513658" w:rsidRDefault="00513658" w:rsidP="00710B99">
      <w:pPr>
        <w:autoSpaceDE w:val="0"/>
        <w:spacing w:line="240" w:lineRule="auto"/>
        <w:ind w:firstLine="709"/>
        <w:jc w:val="both"/>
        <w:rPr>
          <w:rFonts w:ascii="Times New Roman" w:hAnsi="Times New Roman"/>
          <w:sz w:val="24"/>
          <w:szCs w:val="24"/>
        </w:rPr>
      </w:pPr>
      <w:r w:rsidRPr="00513658">
        <w:rPr>
          <w:rFonts w:ascii="Times New Roman" w:hAnsi="Times New Roman"/>
          <w:sz w:val="24"/>
          <w:szCs w:val="24"/>
        </w:rPr>
        <w:t>При этом могут дополнительно вводиться:</w:t>
      </w:r>
    </w:p>
    <w:p w:rsidR="00513658" w:rsidRPr="00513658" w:rsidRDefault="00513658" w:rsidP="00710B99">
      <w:pPr>
        <w:autoSpaceDE w:val="0"/>
        <w:spacing w:line="240" w:lineRule="auto"/>
        <w:ind w:firstLine="709"/>
        <w:jc w:val="both"/>
        <w:rPr>
          <w:rFonts w:ascii="Times New Roman" w:hAnsi="Times New Roman"/>
          <w:sz w:val="24"/>
          <w:szCs w:val="24"/>
        </w:rPr>
      </w:pPr>
      <w:r w:rsidRPr="00513658">
        <w:rPr>
          <w:rFonts w:ascii="Times New Roman" w:hAnsi="Times New Roman"/>
          <w:sz w:val="24"/>
          <w:szCs w:val="24"/>
        </w:rPr>
        <w:t>•</w:t>
      </w:r>
      <w:r w:rsidRPr="00513658">
        <w:rPr>
          <w:rFonts w:ascii="Times New Roman" w:hAnsi="Times New Roman"/>
          <w:sz w:val="24"/>
          <w:szCs w:val="24"/>
        </w:rPr>
        <w:tab/>
        <w:t>дополнительные аналитические коды номеров счетов,</w:t>
      </w:r>
    </w:p>
    <w:p w:rsidR="00513658" w:rsidRPr="00513658" w:rsidRDefault="00513658" w:rsidP="00710B99">
      <w:pPr>
        <w:autoSpaceDE w:val="0"/>
        <w:spacing w:line="240" w:lineRule="auto"/>
        <w:ind w:firstLine="709"/>
        <w:jc w:val="both"/>
        <w:rPr>
          <w:rFonts w:ascii="Times New Roman" w:hAnsi="Times New Roman"/>
          <w:sz w:val="24"/>
          <w:szCs w:val="24"/>
        </w:rPr>
      </w:pPr>
      <w:r w:rsidRPr="00513658">
        <w:rPr>
          <w:rFonts w:ascii="Times New Roman" w:hAnsi="Times New Roman"/>
          <w:sz w:val="24"/>
          <w:szCs w:val="24"/>
        </w:rPr>
        <w:t>•</w:t>
      </w:r>
      <w:r w:rsidRPr="00513658">
        <w:rPr>
          <w:rFonts w:ascii="Times New Roman" w:hAnsi="Times New Roman"/>
          <w:sz w:val="24"/>
          <w:szCs w:val="24"/>
        </w:rPr>
        <w:tab/>
        <w:t>дополнительные коды вида синтетического счета.</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В номере счета Рабочего плана счетов в числе прочего отражаются: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в 1-4 разряде - код раздела и подраздела в соответствии с действующим Законом о бюджете Пензенской области и приказом 132н;</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в 15-17 разряде- код подвида доходов и код вида расходов в соответствии с приказом 132н;</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в 18 разряде – код вида деятельности (код вида финансового обеспечения деятельности, далее по тексту-квфо) в соответствии с Инструкцией 157н;</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в 24-26 разрядах – коды классификации операций сектора государственного управления (КОСГУ), у автономного учреждения - аналитический код поступлений, выбытий объектов учета, в структуре, утвержденной планом финансово-хозяйственной деятельности учреждения в соответствии с приказом 209н.</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В целях организации и ведения бухгалтерского (бюджетного) учета, утверждения Рабочего плана счетов применяются следующие квфо:</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lastRenderedPageBreak/>
        <w:t>1 – деятельность, осуществляемая за счет средств соответствующего бюджета бюджетной системы Российской Федерации (бюджетная деятельность);</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2 – приносящая доход деятельность (собственные доходы учреждения);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3 – средства во временном распоряжении;</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4 – субсидии на выполнение государственного (муниципального) задания;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5 – субсидии на иные цели;</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6 – субсидии на цели осуществления капитальных вложений;</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7 – средства по обязательному медицинскому страхованию.</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Бюджетное учреждение ведет бюджетный учет по средствам на выполнение публичных и нормативно-публичных обязательств, указывая в 18-м разряде квфо 1 – деятельность, осуществляемая за счет средств соответствующего бюджета бюджетной системы Российской Федерации (бюджетная деятельность) и в соответствии с требованиями Инструкции 162н.</w:t>
      </w:r>
    </w:p>
    <w:p w:rsidR="00513658" w:rsidRPr="00513658" w:rsidRDefault="00710B99" w:rsidP="00710B99">
      <w:pPr>
        <w:spacing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Учреждение применяет забалансовые счета, предусмотренные разделом VII Инструкции 157н. При введении дополнительных забалансовых счетов они подлежат отражению в документе учетной политики Рабочий план счетов бухгалтерского учета.</w:t>
      </w:r>
    </w:p>
    <w:p w:rsidR="00513658" w:rsidRPr="00513658" w:rsidRDefault="00513658" w:rsidP="00710B99">
      <w:pPr>
        <w:pStyle w:val="1"/>
        <w:ind w:left="567"/>
        <w:rPr>
          <w:rFonts w:ascii="Times New Roman" w:hAnsi="Times New Roman" w:cs="Times New Roman"/>
          <w:sz w:val="24"/>
          <w:szCs w:val="24"/>
        </w:rPr>
      </w:pPr>
      <w:r w:rsidRPr="00513658">
        <w:rPr>
          <w:rFonts w:ascii="Times New Roman" w:hAnsi="Times New Roman" w:cs="Times New Roman"/>
          <w:sz w:val="24"/>
          <w:szCs w:val="24"/>
        </w:rPr>
        <w:t>14.Формы первичных (сводных) учетных документов, применяемых для оформления фактов хозяйственной жизни</w:t>
      </w:r>
    </w:p>
    <w:p w:rsidR="00513658" w:rsidRPr="00513658" w:rsidRDefault="00513658" w:rsidP="00710B99">
      <w:pPr>
        <w:spacing w:after="0" w:line="240" w:lineRule="auto"/>
        <w:jc w:val="center"/>
        <w:rPr>
          <w:rFonts w:ascii="Times New Roman" w:hAnsi="Times New Roman"/>
          <w:sz w:val="24"/>
          <w:szCs w:val="24"/>
        </w:rPr>
      </w:pP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w:t>
      </w:r>
      <w:r w:rsidR="00710B99">
        <w:rPr>
          <w:rFonts w:ascii="Times New Roman" w:hAnsi="Times New Roman"/>
          <w:sz w:val="24"/>
          <w:szCs w:val="24"/>
        </w:rPr>
        <w:tab/>
      </w:r>
      <w:r w:rsidRPr="00513658">
        <w:rPr>
          <w:rFonts w:ascii="Times New Roman" w:hAnsi="Times New Roman"/>
          <w:sz w:val="24"/>
          <w:szCs w:val="24"/>
        </w:rPr>
        <w:t>Все факты хозяйственной жизни, проводимые учреждением, должны оформляться первичными учетными документами, на основании которых ведется бухгалтерский (бюджетный) учет.</w:t>
      </w:r>
    </w:p>
    <w:p w:rsidR="00513658" w:rsidRPr="00513658" w:rsidRDefault="00513658" w:rsidP="00710B99">
      <w:pPr>
        <w:spacing w:after="0" w:line="240" w:lineRule="auto"/>
        <w:ind w:firstLine="540"/>
        <w:jc w:val="both"/>
        <w:rPr>
          <w:rFonts w:ascii="Times New Roman" w:hAnsi="Times New Roman"/>
          <w:sz w:val="24"/>
          <w:szCs w:val="24"/>
        </w:rPr>
      </w:pPr>
      <w:r w:rsidRPr="00513658">
        <w:rPr>
          <w:rFonts w:ascii="Times New Roman" w:hAnsi="Times New Roman"/>
          <w:sz w:val="24"/>
          <w:szCs w:val="24"/>
        </w:rPr>
        <w:t>В целях обеспечения своевременного и достоверного отражения в бухгалтерском (бюджетном) учете фактов хозяйственной жизни (результатов операций) 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его окончании. Своевременное и качественное оформление первичных учетных документов, передачу их в установленные сроки для отражения в бухгалтерском (бюджетном)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13658" w:rsidRPr="00513658" w:rsidRDefault="00513658" w:rsidP="00710B99">
      <w:pPr>
        <w:spacing w:after="0" w:line="240" w:lineRule="auto"/>
        <w:ind w:firstLine="540"/>
        <w:jc w:val="both"/>
        <w:rPr>
          <w:rFonts w:ascii="Times New Roman" w:hAnsi="Times New Roman"/>
          <w:sz w:val="24"/>
          <w:szCs w:val="24"/>
        </w:rPr>
      </w:pPr>
      <w:r w:rsidRPr="00513658">
        <w:rPr>
          <w:rFonts w:ascii="Times New Roman" w:hAnsi="Times New Roman"/>
          <w:sz w:val="24"/>
          <w:szCs w:val="24"/>
        </w:rPr>
        <w:t>Первичные учетные документы составляются на бумажных носителях и/или, при наличии технических возможностей субъекта учета, на машинных носителях – в виде электронного документа с использованием электронной подписи (далее по тексту – ЭД). В последнем случае учреждение обязано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Пензенской области, а также судебных органов и прокуратуры.         Принятие к бухгалтерскому (бюджетному) учету документов, оформляющих операции с наличными или безналичными денежными средствами, содержащих исправления, не допускается. Иные первичные учетные документы, содержащие исправления, принимаются к бухгалтерскому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513658" w:rsidRPr="00513658" w:rsidRDefault="00710B99" w:rsidP="00710B99">
      <w:pPr>
        <w:spacing w:after="0" w:line="240" w:lineRule="auto"/>
        <w:jc w:val="both"/>
        <w:rPr>
          <w:rFonts w:ascii="Times New Roman" w:hAnsi="Times New Roman"/>
          <w:sz w:val="24"/>
          <w:szCs w:val="24"/>
        </w:rPr>
      </w:pPr>
      <w:r>
        <w:rPr>
          <w:rFonts w:ascii="Times New Roman" w:hAnsi="Times New Roman"/>
          <w:sz w:val="24"/>
          <w:szCs w:val="24"/>
        </w:rPr>
        <w:tab/>
      </w:r>
      <w:r w:rsidR="00513658" w:rsidRPr="00513658">
        <w:rPr>
          <w:rFonts w:ascii="Times New Roman" w:hAnsi="Times New Roman"/>
          <w:sz w:val="24"/>
          <w:szCs w:val="24"/>
        </w:rPr>
        <w:t>Главный бухгалтер учреждения обеспечивает применение в бухгалтерском (бюджетном) учете унифицированных форм, утвержденных Приказом 52н и отраженных в отдельном документе учетной политики.</w:t>
      </w:r>
    </w:p>
    <w:p w:rsidR="00513658" w:rsidRPr="00513658" w:rsidRDefault="00710B99" w:rsidP="00710B99">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513658" w:rsidRPr="00513658">
        <w:rPr>
          <w:rFonts w:ascii="Times New Roman" w:hAnsi="Times New Roman"/>
          <w:sz w:val="24"/>
          <w:szCs w:val="24"/>
        </w:rPr>
        <w:t>При этом применяются дополнительные неунифицированные формы первичных учетных документов для бухгалтерского (бюджетного) учета, разработанные самостоятельно учреждением и отраженные в отдельном документе учетной политики.</w:t>
      </w:r>
    </w:p>
    <w:p w:rsidR="00513658" w:rsidRPr="00513658" w:rsidRDefault="00513658" w:rsidP="00710B99">
      <w:pPr>
        <w:spacing w:after="0" w:line="240" w:lineRule="auto"/>
        <w:ind w:firstLine="540"/>
        <w:jc w:val="both"/>
        <w:rPr>
          <w:rFonts w:ascii="Times New Roman" w:hAnsi="Times New Roman"/>
          <w:sz w:val="24"/>
          <w:szCs w:val="24"/>
        </w:rPr>
      </w:pPr>
      <w:r w:rsidRPr="00513658">
        <w:rPr>
          <w:rFonts w:ascii="Times New Roman" w:hAnsi="Times New Roman"/>
          <w:sz w:val="24"/>
          <w:szCs w:val="24"/>
        </w:rPr>
        <w:t>Как унифицированные, так и дополнительные неунифицированные формы должны содержать обязательные реквизиты, установленные статьей 9 закона 402-ФЗ. Все документы, связанные с движением денежных средств по лицевым, расчетным  счетам и кассе принимаются бухгалтерией только при наличии подписей руководителя и главного бухгалтера учреждения (лиц, исполняющих их обязанности во время отсутствия.</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Данные, содержащиеся в первичных учетных документах, подлежат своевременной регистрации и накоплению в регистрах бухгалтерского (бюджетного) учета.</w:t>
      </w:r>
    </w:p>
    <w:p w:rsidR="00513658" w:rsidRPr="00513658" w:rsidRDefault="00513658" w:rsidP="00710B99">
      <w:pPr>
        <w:spacing w:after="0" w:line="240" w:lineRule="auto"/>
        <w:ind w:firstLine="540"/>
        <w:jc w:val="both"/>
        <w:rPr>
          <w:rFonts w:ascii="Times New Roman" w:hAnsi="Times New Roman"/>
          <w:sz w:val="24"/>
          <w:szCs w:val="24"/>
        </w:rPr>
      </w:pPr>
      <w:r w:rsidRPr="00513658">
        <w:rPr>
          <w:rFonts w:ascii="Times New Roman" w:hAnsi="Times New Roman"/>
          <w:sz w:val="24"/>
          <w:szCs w:val="24"/>
        </w:rPr>
        <w:t>Данные проверенных и принятых к учету первичных учетных документов систематизируются в хронологическом порядке (по датам совершения операций, дате принятия к учету первичного учетного документа) и (или) группируются по соответствующим счетам бухгалтерского (бюджетного) учета накопительным способом с отражением в следующих регистрах бухгалтерского (бюджетного) учета:</w:t>
      </w:r>
    </w:p>
    <w:p w:rsidR="00513658" w:rsidRPr="00513658" w:rsidRDefault="00513658" w:rsidP="003A08F9">
      <w:pPr>
        <w:pStyle w:val="21"/>
        <w:numPr>
          <w:ilvl w:val="0"/>
          <w:numId w:val="30"/>
        </w:numPr>
        <w:spacing w:line="240" w:lineRule="auto"/>
        <w:jc w:val="both"/>
      </w:pPr>
      <w:r w:rsidRPr="00513658">
        <w:t>Журнал операций по счету «Касса»;</w:t>
      </w:r>
    </w:p>
    <w:p w:rsidR="00513658" w:rsidRPr="00513658" w:rsidRDefault="00513658" w:rsidP="003A08F9">
      <w:pPr>
        <w:pStyle w:val="21"/>
        <w:numPr>
          <w:ilvl w:val="0"/>
          <w:numId w:val="30"/>
        </w:numPr>
        <w:spacing w:line="240" w:lineRule="auto"/>
        <w:jc w:val="both"/>
      </w:pPr>
      <w:r w:rsidRPr="00513658">
        <w:t>Журнал операций с безналичными денежными средствами;</w:t>
      </w:r>
    </w:p>
    <w:p w:rsidR="00513658" w:rsidRPr="00513658" w:rsidRDefault="00513658" w:rsidP="003A08F9">
      <w:pPr>
        <w:pStyle w:val="21"/>
        <w:numPr>
          <w:ilvl w:val="0"/>
          <w:numId w:val="30"/>
        </w:numPr>
        <w:spacing w:line="240" w:lineRule="auto"/>
        <w:jc w:val="both"/>
      </w:pPr>
      <w:r w:rsidRPr="00513658">
        <w:t>Журнал операций расчетов с подотчетными лицами;</w:t>
      </w:r>
    </w:p>
    <w:p w:rsidR="00513658" w:rsidRPr="00513658" w:rsidRDefault="00513658" w:rsidP="003A08F9">
      <w:pPr>
        <w:pStyle w:val="21"/>
        <w:numPr>
          <w:ilvl w:val="0"/>
          <w:numId w:val="30"/>
        </w:numPr>
        <w:spacing w:line="240" w:lineRule="auto"/>
        <w:jc w:val="both"/>
      </w:pPr>
      <w:r w:rsidRPr="00513658">
        <w:t>Журнал операций расчетов с поставщиками и подрядчиками;</w:t>
      </w:r>
    </w:p>
    <w:p w:rsidR="00513658" w:rsidRPr="00513658" w:rsidRDefault="00513658" w:rsidP="003A08F9">
      <w:pPr>
        <w:pStyle w:val="21"/>
        <w:numPr>
          <w:ilvl w:val="0"/>
          <w:numId w:val="30"/>
        </w:numPr>
        <w:spacing w:line="240" w:lineRule="auto"/>
        <w:jc w:val="both"/>
      </w:pPr>
      <w:r w:rsidRPr="00513658">
        <w:t>Журнал операций расчетов с дебиторами по доходам;</w:t>
      </w:r>
    </w:p>
    <w:p w:rsidR="00513658" w:rsidRPr="00513658" w:rsidRDefault="00513658" w:rsidP="003A08F9">
      <w:pPr>
        <w:pStyle w:val="21"/>
        <w:numPr>
          <w:ilvl w:val="0"/>
          <w:numId w:val="30"/>
        </w:numPr>
        <w:spacing w:line="240" w:lineRule="auto"/>
        <w:jc w:val="both"/>
      </w:pPr>
      <w:r w:rsidRPr="00513658">
        <w:t>Журнал операций расчетов по оплате труда, денежному довольствию и стипендиям;</w:t>
      </w:r>
    </w:p>
    <w:p w:rsidR="00513658" w:rsidRPr="00513658" w:rsidRDefault="00513658" w:rsidP="003A08F9">
      <w:pPr>
        <w:pStyle w:val="21"/>
        <w:numPr>
          <w:ilvl w:val="0"/>
          <w:numId w:val="30"/>
        </w:numPr>
        <w:spacing w:line="240" w:lineRule="auto"/>
        <w:jc w:val="both"/>
      </w:pPr>
      <w:r w:rsidRPr="00513658">
        <w:t>Журнал операций по выбытию и перемещению нефинансовых активов;</w:t>
      </w:r>
    </w:p>
    <w:p w:rsidR="00513658" w:rsidRPr="00513658" w:rsidRDefault="00513658" w:rsidP="003A08F9">
      <w:pPr>
        <w:pStyle w:val="21"/>
        <w:numPr>
          <w:ilvl w:val="0"/>
          <w:numId w:val="30"/>
        </w:numPr>
        <w:spacing w:line="240" w:lineRule="auto"/>
        <w:jc w:val="both"/>
      </w:pPr>
      <w:r w:rsidRPr="00513658">
        <w:t>Журнал по прочим операциям (далее – Журналы операций);</w:t>
      </w:r>
    </w:p>
    <w:p w:rsidR="00513658" w:rsidRPr="00513658" w:rsidRDefault="00513658" w:rsidP="003A08F9">
      <w:pPr>
        <w:pStyle w:val="21"/>
        <w:numPr>
          <w:ilvl w:val="0"/>
          <w:numId w:val="30"/>
        </w:numPr>
        <w:spacing w:line="240" w:lineRule="auto"/>
        <w:jc w:val="both"/>
      </w:pPr>
      <w:r w:rsidRPr="00513658">
        <w:t>Главная книга;</w:t>
      </w:r>
    </w:p>
    <w:p w:rsidR="00513658" w:rsidRPr="00513658" w:rsidRDefault="00513658" w:rsidP="003A08F9">
      <w:pPr>
        <w:pStyle w:val="21"/>
        <w:numPr>
          <w:ilvl w:val="0"/>
          <w:numId w:val="30"/>
        </w:numPr>
        <w:spacing w:line="240" w:lineRule="auto"/>
        <w:jc w:val="both"/>
      </w:pPr>
      <w:r w:rsidRPr="00513658">
        <w:t>Иные регистры, предусмотренные нормативными правовыми актами в области бухгалтерского учета и настоящей учетной политикой;</w:t>
      </w:r>
    </w:p>
    <w:p w:rsidR="00513658" w:rsidRPr="00710B99" w:rsidRDefault="00513658" w:rsidP="003A08F9">
      <w:pPr>
        <w:pStyle w:val="a3"/>
        <w:numPr>
          <w:ilvl w:val="0"/>
          <w:numId w:val="30"/>
        </w:numPr>
        <w:spacing w:after="0" w:line="240" w:lineRule="auto"/>
        <w:jc w:val="both"/>
        <w:rPr>
          <w:rFonts w:ascii="Times New Roman" w:hAnsi="Times New Roman"/>
          <w:sz w:val="24"/>
          <w:szCs w:val="24"/>
        </w:rPr>
      </w:pPr>
      <w:r w:rsidRPr="00710B99">
        <w:rPr>
          <w:rFonts w:ascii="Times New Roman" w:hAnsi="Times New Roman"/>
          <w:sz w:val="24"/>
          <w:szCs w:val="24"/>
        </w:rPr>
        <w:t>Дополнительные неунифицированные регистры, которые отражены в отдельном документе учетной политики.</w:t>
      </w:r>
    </w:p>
    <w:p w:rsidR="00513658" w:rsidRPr="00513658" w:rsidRDefault="00513658" w:rsidP="00710B99">
      <w:pPr>
        <w:pStyle w:val="21"/>
        <w:spacing w:line="240" w:lineRule="auto"/>
        <w:ind w:left="0" w:hanging="283"/>
        <w:jc w:val="both"/>
      </w:pPr>
      <w:r w:rsidRPr="00513658">
        <w:t xml:space="preserve">               Журналы операций формируются как сводные (в сумме по всем квфо), так и в разрезе квфо в целях более качественного ведения раздельного учета по разным квфо по требованию контролирующих органов.</w:t>
      </w:r>
    </w:p>
    <w:p w:rsidR="00513658" w:rsidRPr="00513658" w:rsidRDefault="00513658" w:rsidP="00710B99">
      <w:pPr>
        <w:pStyle w:val="21"/>
        <w:spacing w:line="240" w:lineRule="auto"/>
        <w:ind w:left="0" w:firstLine="0"/>
        <w:jc w:val="both"/>
      </w:pPr>
      <w:r w:rsidRPr="00513658">
        <w:t xml:space="preserve">            Учреждение вправе, при необходимости, ввести в регистры бухгалтерского (бюджетного) учета дополнительные реквизиты и показатели при условии сохранения обязательных реквизитов и показателей, предусмотренных формами документов.</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Не допускаются пропуски или изъятия при регистрации объектов бухгалтерского (бюджетного) учета в регистрах бухгалтерского (бюджетного) учета.</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Регистр бухгалтерского (бюджетного) учета, составленный автоматизированным способом, распечатывается на бумажных носителях по окончании отчетного периода.</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При смене главного бухгалтера должна обеспечиваться передача документов бухгалтерского (бюджетного) учета. Порядок передачи документов бухгалтерского (бюджетного) учета является отдельным документом учетной политики учреждения.</w:t>
      </w: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(бюджетного) учета, а также достоверность этих данных.</w:t>
      </w:r>
    </w:p>
    <w:p w:rsidR="00513658" w:rsidRPr="00513658" w:rsidRDefault="00513658" w:rsidP="00710B99">
      <w:pPr>
        <w:pStyle w:val="1"/>
        <w:ind w:left="567"/>
        <w:rPr>
          <w:rFonts w:ascii="Times New Roman" w:hAnsi="Times New Roman" w:cs="Times New Roman"/>
          <w:sz w:val="24"/>
          <w:szCs w:val="24"/>
        </w:rPr>
      </w:pPr>
      <w:r w:rsidRPr="00513658">
        <w:rPr>
          <w:rFonts w:ascii="Times New Roman" w:hAnsi="Times New Roman" w:cs="Times New Roman"/>
          <w:sz w:val="24"/>
          <w:szCs w:val="24"/>
        </w:rPr>
        <w:t>15. Правила документооборота</w:t>
      </w:r>
    </w:p>
    <w:p w:rsidR="00513658" w:rsidRPr="00513658" w:rsidRDefault="00513658" w:rsidP="00710B99">
      <w:pPr>
        <w:spacing w:after="0" w:line="240" w:lineRule="auto"/>
        <w:jc w:val="both"/>
        <w:rPr>
          <w:rFonts w:ascii="Times New Roman" w:hAnsi="Times New Roman"/>
          <w:sz w:val="24"/>
          <w:szCs w:val="24"/>
        </w:rPr>
      </w:pPr>
    </w:p>
    <w:p w:rsidR="00513658" w:rsidRPr="00513658" w:rsidRDefault="00513658" w:rsidP="00710B99">
      <w:pPr>
        <w:tabs>
          <w:tab w:val="left" w:pos="709"/>
        </w:tabs>
        <w:spacing w:after="0" w:line="240" w:lineRule="auto"/>
        <w:jc w:val="both"/>
        <w:rPr>
          <w:rFonts w:ascii="Times New Roman" w:hAnsi="Times New Roman"/>
          <w:sz w:val="24"/>
          <w:szCs w:val="24"/>
        </w:rPr>
      </w:pPr>
      <w:r w:rsidRPr="00513658">
        <w:rPr>
          <w:rFonts w:ascii="Times New Roman" w:hAnsi="Times New Roman"/>
          <w:sz w:val="24"/>
          <w:szCs w:val="24"/>
        </w:rPr>
        <w:t xml:space="preserve">          В целях своевременного отражения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 бухгалтерском (бюджетном) учете установить сроки представления в бухгалтерию учреждения первичных учетных документов, а также сроки формирования документов и регистров бухгалтерского (бюджетного) учета бухгалтерией/бухгалтерией обслуживающей организации согласно </w:t>
      </w:r>
      <w:r w:rsidRPr="00513658">
        <w:rPr>
          <w:rFonts w:ascii="Times New Roman" w:hAnsi="Times New Roman"/>
          <w:sz w:val="24"/>
          <w:szCs w:val="24"/>
        </w:rPr>
        <w:lastRenderedPageBreak/>
        <w:t>графика документооборота, являющегося отдельным документом учетной политики учреждения.</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Ответственность за соблюдение графика документооборота, своевременную подготовку документов и передачу их для отражения в бухгалтерском (бюджетном) учете и отчетности, за достоверность содержащихся в документах сведений и фактов несут лица, подготовившие и подписавшие их.</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Контроль за соблюдением графика документооборота осуществляет главный бухгалтер учреждения.</w:t>
      </w:r>
    </w:p>
    <w:p w:rsidR="00513658" w:rsidRDefault="00513658" w:rsidP="00710B99">
      <w:pPr>
        <w:pStyle w:val="1"/>
        <w:ind w:left="567"/>
        <w:rPr>
          <w:rFonts w:ascii="Times New Roman" w:hAnsi="Times New Roman" w:cs="Times New Roman"/>
          <w:sz w:val="24"/>
          <w:szCs w:val="24"/>
        </w:rPr>
      </w:pPr>
      <w:r w:rsidRPr="00513658">
        <w:rPr>
          <w:rFonts w:ascii="Times New Roman" w:hAnsi="Times New Roman" w:cs="Times New Roman"/>
          <w:sz w:val="24"/>
          <w:szCs w:val="24"/>
        </w:rPr>
        <w:t>16.Иные решения, необходимые для организации и ведения бухгалтерского учета</w:t>
      </w:r>
    </w:p>
    <w:p w:rsidR="00710B99" w:rsidRPr="00710B99" w:rsidRDefault="00710B99" w:rsidP="00710B99">
      <w:pPr>
        <w:spacing w:after="0" w:line="240" w:lineRule="auto"/>
        <w:rPr>
          <w:lang w:eastAsia="ru-RU"/>
        </w:rPr>
      </w:pPr>
    </w:p>
    <w:p w:rsidR="00513658" w:rsidRPr="00513658" w:rsidRDefault="00513658" w:rsidP="00710B99">
      <w:pPr>
        <w:spacing w:after="0" w:line="240" w:lineRule="auto"/>
        <w:jc w:val="both"/>
        <w:rPr>
          <w:rFonts w:ascii="Times New Roman" w:hAnsi="Times New Roman"/>
          <w:sz w:val="24"/>
          <w:szCs w:val="24"/>
        </w:rPr>
      </w:pPr>
      <w:r w:rsidRPr="00513658">
        <w:rPr>
          <w:rFonts w:ascii="Times New Roman" w:hAnsi="Times New Roman"/>
          <w:sz w:val="24"/>
          <w:szCs w:val="24"/>
        </w:rPr>
        <w:t xml:space="preserve">           В случае возникновения разногласий в отношении ведения бухгалтерского (бюджетного) учета между руководителем учреждения и главным бухгалтером учреждения:</w:t>
      </w:r>
    </w:p>
    <w:p w:rsidR="00513658" w:rsidRPr="00513658" w:rsidRDefault="00513658" w:rsidP="00710B99">
      <w:pPr>
        <w:tabs>
          <w:tab w:val="left" w:pos="0"/>
        </w:tabs>
        <w:spacing w:line="240" w:lineRule="auto"/>
        <w:jc w:val="both"/>
        <w:rPr>
          <w:rFonts w:ascii="Times New Roman" w:hAnsi="Times New Roman"/>
          <w:sz w:val="24"/>
          <w:szCs w:val="24"/>
        </w:rPr>
      </w:pPr>
      <w:r w:rsidRPr="00513658">
        <w:rPr>
          <w:rFonts w:ascii="Times New Roman" w:hAnsi="Times New Roman"/>
          <w:sz w:val="24"/>
          <w:szCs w:val="24"/>
        </w:rPr>
        <w:t xml:space="preserve">          а) данные, содержащиеся в первичном учетном документе, принимаются главным бухгалтером к регистрации и накоплению в регистрах бухгалтерского (бюджетного)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513658" w:rsidRPr="00513658" w:rsidRDefault="00513658" w:rsidP="00710B99">
      <w:pPr>
        <w:tabs>
          <w:tab w:val="left" w:pos="0"/>
        </w:tabs>
        <w:spacing w:line="240" w:lineRule="auto"/>
        <w:jc w:val="both"/>
        <w:rPr>
          <w:rFonts w:ascii="Times New Roman" w:hAnsi="Times New Roman"/>
          <w:sz w:val="24"/>
          <w:szCs w:val="24"/>
        </w:rPr>
      </w:pPr>
      <w:r w:rsidRPr="00513658">
        <w:rPr>
          <w:rFonts w:ascii="Times New Roman" w:hAnsi="Times New Roman"/>
          <w:sz w:val="24"/>
          <w:szCs w:val="24"/>
        </w:rPr>
        <w:t xml:space="preserve">           б) объект бухгалтерского (бюджетного) учета отражается главным бухгалтером учреждения в бухгалтерской (бюджетной)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513658" w:rsidRPr="00513658" w:rsidRDefault="00513658" w:rsidP="00710B99">
      <w:pPr>
        <w:spacing w:line="240" w:lineRule="auto"/>
        <w:jc w:val="both"/>
        <w:rPr>
          <w:rFonts w:ascii="Times New Roman" w:hAnsi="Times New Roman"/>
          <w:sz w:val="24"/>
          <w:szCs w:val="24"/>
        </w:rPr>
      </w:pPr>
      <w:r w:rsidRPr="00513658">
        <w:rPr>
          <w:rFonts w:ascii="Times New Roman" w:hAnsi="Times New Roman"/>
          <w:sz w:val="24"/>
          <w:szCs w:val="24"/>
        </w:rPr>
        <w:t xml:space="preserve">           Все поручения руководителя, связанные с финансово-хозяйственной деятельностью учреждения, не нарушающие действующего законодательства РФ, должны неукоснительно выполняться бухгалтерией.</w:t>
      </w:r>
    </w:p>
    <w:p w:rsidR="00513658" w:rsidRPr="00513658" w:rsidRDefault="00513658" w:rsidP="00513658">
      <w:pPr>
        <w:jc w:val="both"/>
        <w:rPr>
          <w:rFonts w:ascii="Times New Roman" w:hAnsi="Times New Roman"/>
          <w:sz w:val="24"/>
          <w:szCs w:val="24"/>
        </w:rPr>
      </w:pPr>
      <w:r w:rsidRPr="00513658">
        <w:rPr>
          <w:rFonts w:ascii="Times New Roman" w:hAnsi="Times New Roman"/>
          <w:sz w:val="24"/>
          <w:szCs w:val="24"/>
        </w:rPr>
        <w:t xml:space="preserve">           </w:t>
      </w:r>
    </w:p>
    <w:p w:rsidR="00FD378B" w:rsidRPr="00513658" w:rsidRDefault="00FD378B" w:rsidP="00513658">
      <w:pPr>
        <w:spacing w:line="240" w:lineRule="auto"/>
        <w:jc w:val="both"/>
        <w:rPr>
          <w:rFonts w:ascii="Times New Roman" w:hAnsi="Times New Roman"/>
          <w:sz w:val="24"/>
          <w:szCs w:val="24"/>
        </w:rPr>
      </w:pPr>
      <w:r w:rsidRPr="00513658">
        <w:rPr>
          <w:rFonts w:ascii="Times New Roman" w:hAnsi="Times New Roman"/>
          <w:sz w:val="24"/>
          <w:szCs w:val="24"/>
        </w:rPr>
        <w:t xml:space="preserve">           </w:t>
      </w:r>
    </w:p>
    <w:p w:rsidR="00FD378B" w:rsidRPr="00513658" w:rsidRDefault="00FD378B" w:rsidP="00513658">
      <w:pPr>
        <w:tabs>
          <w:tab w:val="left" w:pos="6735"/>
        </w:tabs>
        <w:spacing w:after="0" w:line="240" w:lineRule="auto"/>
        <w:jc w:val="both"/>
        <w:rPr>
          <w:rFonts w:ascii="Times New Roman" w:hAnsi="Times New Roman"/>
          <w:sz w:val="24"/>
          <w:szCs w:val="24"/>
        </w:rPr>
      </w:pPr>
    </w:p>
    <w:p w:rsidR="00FD378B" w:rsidRPr="00513658" w:rsidRDefault="00FD378B"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15703E" w:rsidRDefault="0015703E" w:rsidP="00513658">
      <w:pPr>
        <w:tabs>
          <w:tab w:val="left" w:pos="6735"/>
        </w:tabs>
        <w:spacing w:line="240" w:lineRule="auto"/>
        <w:jc w:val="both"/>
        <w:rPr>
          <w:rFonts w:ascii="Times New Roman" w:hAnsi="Times New Roman"/>
          <w:sz w:val="24"/>
          <w:szCs w:val="24"/>
          <w:lang w:eastAsia="ru-RU"/>
        </w:rPr>
      </w:pPr>
    </w:p>
    <w:p w:rsidR="00710B99" w:rsidRDefault="00710B99" w:rsidP="00513658">
      <w:pPr>
        <w:tabs>
          <w:tab w:val="left" w:pos="6735"/>
        </w:tabs>
        <w:spacing w:line="240" w:lineRule="auto"/>
        <w:jc w:val="both"/>
        <w:rPr>
          <w:rFonts w:ascii="Times New Roman" w:hAnsi="Times New Roman"/>
          <w:sz w:val="24"/>
          <w:szCs w:val="24"/>
          <w:lang w:eastAsia="ru-RU"/>
        </w:rPr>
      </w:pPr>
    </w:p>
    <w:p w:rsidR="00710B99" w:rsidRDefault="00710B99" w:rsidP="00513658">
      <w:pPr>
        <w:tabs>
          <w:tab w:val="left" w:pos="6735"/>
        </w:tabs>
        <w:spacing w:line="240" w:lineRule="auto"/>
        <w:jc w:val="both"/>
        <w:rPr>
          <w:rFonts w:ascii="Times New Roman" w:hAnsi="Times New Roman"/>
          <w:sz w:val="24"/>
          <w:szCs w:val="24"/>
          <w:lang w:eastAsia="ru-RU"/>
        </w:rPr>
      </w:pPr>
    </w:p>
    <w:p w:rsidR="00710B99" w:rsidRPr="00513658" w:rsidRDefault="00710B99" w:rsidP="00513658">
      <w:pPr>
        <w:tabs>
          <w:tab w:val="left" w:pos="6735"/>
        </w:tabs>
        <w:spacing w:line="240" w:lineRule="auto"/>
        <w:jc w:val="both"/>
        <w:rPr>
          <w:rFonts w:ascii="Times New Roman" w:hAnsi="Times New Roman"/>
          <w:sz w:val="24"/>
          <w:szCs w:val="24"/>
          <w:lang w:eastAsia="ru-RU"/>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0E4752" w:rsidRPr="00710B99" w:rsidRDefault="000E4752" w:rsidP="00513658">
      <w:pPr>
        <w:tabs>
          <w:tab w:val="left" w:pos="6735"/>
        </w:tabs>
        <w:spacing w:after="0" w:line="240" w:lineRule="auto"/>
        <w:jc w:val="both"/>
        <w:rPr>
          <w:rFonts w:ascii="Times New Roman" w:hAnsi="Times New Roman"/>
          <w:sz w:val="20"/>
          <w:szCs w:val="20"/>
          <w:lang w:eastAsia="ru-RU"/>
        </w:rPr>
      </w:pPr>
    </w:p>
    <w:p w:rsidR="00710B99" w:rsidRDefault="00710B99" w:rsidP="00710B99">
      <w:pPr>
        <w:tabs>
          <w:tab w:val="left" w:pos="6735"/>
        </w:tabs>
        <w:spacing w:after="0" w:line="240" w:lineRule="auto"/>
        <w:jc w:val="right"/>
        <w:rPr>
          <w:rFonts w:ascii="Times New Roman" w:hAnsi="Times New Roman"/>
          <w:sz w:val="20"/>
          <w:szCs w:val="20"/>
          <w:lang w:eastAsia="ru-RU"/>
        </w:rPr>
        <w:sectPr w:rsidR="00710B99" w:rsidSect="00C64DAC">
          <w:pgSz w:w="11906" w:h="16838"/>
          <w:pgMar w:top="284" w:right="850" w:bottom="1134" w:left="1701" w:header="708" w:footer="708" w:gutter="0"/>
          <w:cols w:space="708"/>
          <w:docGrid w:linePitch="360"/>
        </w:sectPr>
      </w:pPr>
    </w:p>
    <w:p w:rsidR="000E4752" w:rsidRPr="00710B99" w:rsidRDefault="000E4752" w:rsidP="00710B99">
      <w:pPr>
        <w:tabs>
          <w:tab w:val="left" w:pos="6735"/>
        </w:tabs>
        <w:spacing w:after="0" w:line="240" w:lineRule="auto"/>
        <w:jc w:val="right"/>
        <w:rPr>
          <w:rFonts w:ascii="Times New Roman" w:hAnsi="Times New Roman"/>
          <w:sz w:val="20"/>
          <w:szCs w:val="20"/>
          <w:lang w:eastAsia="ru-RU"/>
        </w:rPr>
      </w:pPr>
      <w:r w:rsidRPr="00710B99">
        <w:rPr>
          <w:rFonts w:ascii="Times New Roman" w:hAnsi="Times New Roman"/>
          <w:sz w:val="20"/>
          <w:szCs w:val="20"/>
          <w:lang w:eastAsia="ru-RU"/>
        </w:rPr>
        <w:lastRenderedPageBreak/>
        <w:t>Приложение № 2</w:t>
      </w:r>
    </w:p>
    <w:p w:rsidR="000E4752" w:rsidRPr="00710B99" w:rsidRDefault="000E4752" w:rsidP="00710B99">
      <w:pPr>
        <w:tabs>
          <w:tab w:val="left" w:pos="6735"/>
        </w:tabs>
        <w:spacing w:after="0" w:line="240" w:lineRule="auto"/>
        <w:jc w:val="right"/>
        <w:rPr>
          <w:rFonts w:ascii="Times New Roman" w:hAnsi="Times New Roman"/>
          <w:sz w:val="20"/>
          <w:szCs w:val="20"/>
        </w:rPr>
      </w:pPr>
      <w:r w:rsidRPr="00710B99">
        <w:rPr>
          <w:rFonts w:ascii="Times New Roman" w:hAnsi="Times New Roman"/>
          <w:sz w:val="20"/>
          <w:szCs w:val="20"/>
          <w:lang w:eastAsia="ru-RU"/>
        </w:rPr>
        <w:t xml:space="preserve">к приказу ГБУЗ «Башмаковская РБ» от </w:t>
      </w:r>
      <w:r w:rsidR="00710B99" w:rsidRPr="00710B99">
        <w:rPr>
          <w:rFonts w:ascii="Times New Roman" w:hAnsi="Times New Roman"/>
          <w:sz w:val="20"/>
          <w:szCs w:val="20"/>
          <w:lang w:eastAsia="ru-RU"/>
        </w:rPr>
        <w:t>02.06.2021</w:t>
      </w:r>
      <w:r w:rsidRPr="00710B99">
        <w:rPr>
          <w:rFonts w:ascii="Times New Roman" w:hAnsi="Times New Roman"/>
          <w:sz w:val="20"/>
          <w:szCs w:val="20"/>
          <w:lang w:eastAsia="ru-RU"/>
        </w:rPr>
        <w:t xml:space="preserve"> № </w:t>
      </w:r>
      <w:r w:rsidR="00710B99" w:rsidRPr="00710B99">
        <w:rPr>
          <w:rFonts w:ascii="Times New Roman" w:hAnsi="Times New Roman"/>
          <w:sz w:val="20"/>
          <w:szCs w:val="20"/>
          <w:lang w:eastAsia="ru-RU"/>
        </w:rPr>
        <w:t>02062</w:t>
      </w:r>
      <w:r w:rsidRPr="00710B99">
        <w:rPr>
          <w:rFonts w:ascii="Times New Roman" w:hAnsi="Times New Roman"/>
          <w:sz w:val="20"/>
          <w:szCs w:val="20"/>
          <w:lang w:eastAsia="ru-RU"/>
        </w:rPr>
        <w:t xml:space="preserve"> «</w:t>
      </w:r>
      <w:r w:rsidRPr="00710B99">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0E4752" w:rsidRPr="00513658" w:rsidRDefault="000E4752" w:rsidP="00710B99">
      <w:pPr>
        <w:autoSpaceDE w:val="0"/>
        <w:autoSpaceDN w:val="0"/>
        <w:adjustRightInd w:val="0"/>
        <w:spacing w:after="0" w:line="240" w:lineRule="auto"/>
        <w:jc w:val="center"/>
        <w:rPr>
          <w:rFonts w:ascii="Times New Roman" w:eastAsia="Calibri" w:hAnsi="Times New Roman"/>
          <w:b/>
          <w:color w:val="000000"/>
          <w:sz w:val="24"/>
          <w:szCs w:val="24"/>
        </w:rPr>
      </w:pPr>
      <w:r w:rsidRPr="00513658">
        <w:rPr>
          <w:rFonts w:ascii="Times New Roman" w:eastAsia="Calibri" w:hAnsi="Times New Roman"/>
          <w:b/>
          <w:color w:val="000000"/>
          <w:sz w:val="24"/>
          <w:szCs w:val="24"/>
        </w:rPr>
        <w:t>Документ учетной политики учреждения №2</w:t>
      </w:r>
      <w:bookmarkStart w:id="22" w:name="_GoBack"/>
      <w:bookmarkEnd w:id="22"/>
    </w:p>
    <w:p w:rsidR="000E4752" w:rsidRPr="00513658" w:rsidRDefault="000E4752" w:rsidP="00710B99">
      <w:pPr>
        <w:keepNext/>
        <w:tabs>
          <w:tab w:val="left" w:pos="708"/>
        </w:tabs>
        <w:suppressAutoHyphens/>
        <w:spacing w:after="0" w:line="240" w:lineRule="auto"/>
        <w:ind w:left="567"/>
        <w:jc w:val="both"/>
        <w:outlineLvl w:val="0"/>
        <w:rPr>
          <w:rFonts w:ascii="Times New Roman" w:hAnsi="Times New Roman"/>
          <w:b/>
          <w:bCs/>
          <w:kern w:val="2"/>
          <w:sz w:val="24"/>
          <w:szCs w:val="24"/>
          <w:lang w:eastAsia="ar-SA"/>
        </w:rPr>
      </w:pPr>
    </w:p>
    <w:p w:rsidR="00710B99" w:rsidRDefault="00710B99" w:rsidP="00710B99">
      <w:pPr>
        <w:spacing w:after="0" w:line="240" w:lineRule="auto"/>
        <w:jc w:val="center"/>
        <w:rPr>
          <w:rFonts w:ascii="Times New Roman" w:hAnsi="Times New Roman"/>
          <w:b/>
          <w:bCs/>
          <w:sz w:val="28"/>
          <w:szCs w:val="28"/>
        </w:rPr>
      </w:pPr>
      <w:r w:rsidRPr="005C6BA5">
        <w:rPr>
          <w:rFonts w:ascii="Times New Roman" w:hAnsi="Times New Roman"/>
          <w:b/>
          <w:bCs/>
          <w:sz w:val="28"/>
          <w:szCs w:val="28"/>
        </w:rPr>
        <w:t>Рабочий план счетов бухгалтерского</w:t>
      </w:r>
      <w:r>
        <w:rPr>
          <w:rFonts w:ascii="Times New Roman" w:hAnsi="Times New Roman"/>
          <w:b/>
          <w:bCs/>
          <w:sz w:val="28"/>
          <w:szCs w:val="28"/>
        </w:rPr>
        <w:t xml:space="preserve"> (бюджетного)</w:t>
      </w:r>
      <w:r w:rsidRPr="005C6BA5">
        <w:rPr>
          <w:rFonts w:ascii="Times New Roman" w:hAnsi="Times New Roman"/>
          <w:b/>
          <w:bCs/>
          <w:sz w:val="28"/>
          <w:szCs w:val="28"/>
        </w:rPr>
        <w:t xml:space="preserve"> учета.</w:t>
      </w:r>
    </w:p>
    <w:p w:rsidR="00710B99" w:rsidRDefault="00710B99" w:rsidP="00710B99">
      <w:pPr>
        <w:spacing w:after="0" w:line="240" w:lineRule="auto"/>
        <w:jc w:val="center"/>
        <w:rPr>
          <w:rFonts w:ascii="Times New Roman" w:hAnsi="Times New Roman"/>
          <w:b/>
          <w:bCs/>
          <w:sz w:val="28"/>
          <w:szCs w:val="28"/>
        </w:rPr>
      </w:pPr>
      <w:r w:rsidRPr="005C6BA5">
        <w:rPr>
          <w:rFonts w:ascii="Times New Roman" w:hAnsi="Times New Roman"/>
          <w:b/>
          <w:bCs/>
          <w:sz w:val="28"/>
          <w:szCs w:val="28"/>
        </w:rPr>
        <w:t>Коды доходов для целей бухгалтерского</w:t>
      </w:r>
      <w:r>
        <w:rPr>
          <w:rFonts w:ascii="Times New Roman" w:hAnsi="Times New Roman"/>
          <w:b/>
          <w:bCs/>
          <w:sz w:val="28"/>
          <w:szCs w:val="28"/>
        </w:rPr>
        <w:t xml:space="preserve"> (бюджетного)</w:t>
      </w:r>
      <w:r w:rsidRPr="005C6BA5">
        <w:rPr>
          <w:rFonts w:ascii="Times New Roman" w:hAnsi="Times New Roman"/>
          <w:b/>
          <w:bCs/>
          <w:sz w:val="28"/>
          <w:szCs w:val="28"/>
        </w:rPr>
        <w:t xml:space="preserve"> учета</w:t>
      </w:r>
      <w:r>
        <w:rPr>
          <w:rFonts w:ascii="Times New Roman" w:hAnsi="Times New Roman"/>
          <w:b/>
          <w:bCs/>
          <w:sz w:val="28"/>
          <w:szCs w:val="28"/>
        </w:rPr>
        <w:t>.</w:t>
      </w:r>
    </w:p>
    <w:p w:rsidR="00710B99" w:rsidRPr="005C6BA5" w:rsidRDefault="00710B99" w:rsidP="00710B99">
      <w:pPr>
        <w:spacing w:after="0"/>
        <w:jc w:val="center"/>
        <w:rPr>
          <w:rFonts w:ascii="Times New Roman" w:hAnsi="Times New Roman"/>
          <w:b/>
          <w:bCs/>
          <w:sz w:val="28"/>
          <w:szCs w:val="28"/>
        </w:rPr>
      </w:pPr>
    </w:p>
    <w:tbl>
      <w:tblPr>
        <w:tblW w:w="15427" w:type="dxa"/>
        <w:jc w:val="center"/>
        <w:tblInd w:w="-297" w:type="dxa"/>
        <w:tblBorders>
          <w:top w:val="single" w:sz="4" w:space="0" w:color="auto"/>
          <w:left w:val="single" w:sz="4" w:space="0" w:color="auto"/>
          <w:bottom w:val="single" w:sz="4" w:space="0" w:color="auto"/>
          <w:right w:val="single" w:sz="4" w:space="0" w:color="auto"/>
        </w:tblBorders>
        <w:tblLayout w:type="fixed"/>
        <w:tblLook w:val="0000"/>
      </w:tblPr>
      <w:tblGrid>
        <w:gridCol w:w="3078"/>
        <w:gridCol w:w="642"/>
        <w:gridCol w:w="641"/>
        <w:gridCol w:w="641"/>
        <w:gridCol w:w="641"/>
        <w:gridCol w:w="641"/>
        <w:gridCol w:w="641"/>
        <w:gridCol w:w="641"/>
        <w:gridCol w:w="641"/>
        <w:gridCol w:w="641"/>
        <w:gridCol w:w="641"/>
        <w:gridCol w:w="641"/>
        <w:gridCol w:w="641"/>
        <w:gridCol w:w="641"/>
        <w:gridCol w:w="641"/>
        <w:gridCol w:w="641"/>
        <w:gridCol w:w="641"/>
        <w:gridCol w:w="641"/>
        <w:gridCol w:w="1451"/>
      </w:tblGrid>
      <w:tr w:rsidR="00710B99" w:rsidRPr="00272CAA" w:rsidTr="00272CAA">
        <w:trPr>
          <w:jc w:val="center"/>
        </w:trPr>
        <w:tc>
          <w:tcPr>
            <w:tcW w:w="3078" w:type="dxa"/>
            <w:tcBorders>
              <w:top w:val="single" w:sz="4" w:space="0" w:color="auto"/>
              <w:bottom w:val="nil"/>
              <w:right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p>
        </w:tc>
        <w:tc>
          <w:tcPr>
            <w:tcW w:w="1283" w:type="dxa"/>
            <w:gridSpan w:val="2"/>
            <w:vMerge w:val="restart"/>
            <w:tcBorders>
              <w:top w:val="single" w:sz="4" w:space="0" w:color="auto"/>
              <w:left w:val="single" w:sz="4" w:space="0" w:color="auto"/>
              <w:bottom w:val="nil"/>
              <w:right w:val="single" w:sz="4" w:space="0" w:color="auto"/>
            </w:tcBorders>
          </w:tcPr>
          <w:p w:rsidR="00710B99" w:rsidRPr="00272CAA" w:rsidRDefault="00215437" w:rsidP="00710B99">
            <w:pPr>
              <w:autoSpaceDE w:val="0"/>
              <w:autoSpaceDN w:val="0"/>
              <w:adjustRightInd w:val="0"/>
              <w:spacing w:after="0" w:line="240" w:lineRule="auto"/>
              <w:jc w:val="center"/>
              <w:rPr>
                <w:rFonts w:ascii="Times New Roman" w:hAnsi="Times New Roman"/>
                <w:b/>
                <w:bCs/>
                <w:sz w:val="20"/>
                <w:szCs w:val="20"/>
                <w:lang w:val="en-US"/>
              </w:rPr>
            </w:pPr>
            <w:hyperlink r:id="rId32" w:history="1">
              <w:r w:rsidR="00710B99" w:rsidRPr="00272CAA">
                <w:rPr>
                  <w:rFonts w:ascii="Times New Roman" w:hAnsi="Times New Roman"/>
                  <w:b/>
                  <w:bCs/>
                  <w:sz w:val="20"/>
                  <w:szCs w:val="20"/>
                </w:rPr>
                <w:t>Код</w:t>
              </w:r>
            </w:hyperlink>
            <w:r w:rsidR="00710B99" w:rsidRPr="00272CAA">
              <w:rPr>
                <w:rFonts w:ascii="Times New Roman" w:hAnsi="Times New Roman"/>
                <w:b/>
                <w:bCs/>
                <w:sz w:val="20"/>
                <w:szCs w:val="20"/>
              </w:rPr>
              <w:t xml:space="preserve"> раздела</w:t>
            </w:r>
            <w:r w:rsidR="00710B99" w:rsidRPr="00272CAA">
              <w:rPr>
                <w:rFonts w:ascii="Times New Roman" w:hAnsi="Times New Roman"/>
                <w:b/>
                <w:bCs/>
                <w:sz w:val="20"/>
                <w:szCs w:val="20"/>
                <w:lang w:val="en-US"/>
              </w:rPr>
              <w:t>*</w:t>
            </w:r>
          </w:p>
        </w:tc>
        <w:tc>
          <w:tcPr>
            <w:tcW w:w="1282" w:type="dxa"/>
            <w:gridSpan w:val="2"/>
            <w:vMerge w:val="restart"/>
            <w:tcBorders>
              <w:top w:val="single" w:sz="4" w:space="0" w:color="auto"/>
              <w:left w:val="single" w:sz="4" w:space="0" w:color="auto"/>
              <w:bottom w:val="nil"/>
              <w:right w:val="single" w:sz="4" w:space="0" w:color="auto"/>
            </w:tcBorders>
          </w:tcPr>
          <w:p w:rsidR="00710B99" w:rsidRPr="00272CAA" w:rsidRDefault="00215437" w:rsidP="00710B99">
            <w:pPr>
              <w:autoSpaceDE w:val="0"/>
              <w:autoSpaceDN w:val="0"/>
              <w:adjustRightInd w:val="0"/>
              <w:spacing w:after="0" w:line="240" w:lineRule="auto"/>
              <w:jc w:val="center"/>
              <w:rPr>
                <w:rFonts w:ascii="Times New Roman" w:hAnsi="Times New Roman"/>
                <w:b/>
                <w:bCs/>
                <w:sz w:val="20"/>
                <w:szCs w:val="20"/>
                <w:lang w:val="en-US"/>
              </w:rPr>
            </w:pPr>
            <w:hyperlink r:id="rId33" w:history="1">
              <w:r w:rsidR="00710B99" w:rsidRPr="00272CAA">
                <w:rPr>
                  <w:rFonts w:ascii="Times New Roman" w:hAnsi="Times New Roman"/>
                  <w:b/>
                  <w:bCs/>
                  <w:sz w:val="20"/>
                  <w:szCs w:val="20"/>
                </w:rPr>
                <w:t>Код</w:t>
              </w:r>
            </w:hyperlink>
            <w:r w:rsidR="00710B99" w:rsidRPr="00272CAA">
              <w:rPr>
                <w:rFonts w:ascii="Times New Roman" w:hAnsi="Times New Roman"/>
                <w:b/>
                <w:bCs/>
                <w:sz w:val="20"/>
                <w:szCs w:val="20"/>
              </w:rPr>
              <w:t xml:space="preserve"> подраздела</w:t>
            </w:r>
            <w:r w:rsidR="00710B99" w:rsidRPr="00272CAA">
              <w:rPr>
                <w:rFonts w:ascii="Times New Roman" w:hAnsi="Times New Roman"/>
                <w:b/>
                <w:bCs/>
                <w:sz w:val="20"/>
                <w:szCs w:val="20"/>
                <w:lang w:val="en-US"/>
              </w:rPr>
              <w:t>*</w:t>
            </w:r>
          </w:p>
        </w:tc>
        <w:tc>
          <w:tcPr>
            <w:tcW w:w="6410" w:type="dxa"/>
            <w:gridSpan w:val="10"/>
            <w:vMerge w:val="restart"/>
            <w:tcBorders>
              <w:top w:val="single" w:sz="4" w:space="0" w:color="auto"/>
              <w:left w:val="single" w:sz="4" w:space="0" w:color="auto"/>
              <w:right w:val="single" w:sz="4" w:space="0" w:color="auto"/>
            </w:tcBorders>
          </w:tcPr>
          <w:p w:rsidR="00710B99" w:rsidRPr="00272CAA" w:rsidRDefault="00215437" w:rsidP="00710B99">
            <w:pPr>
              <w:autoSpaceDE w:val="0"/>
              <w:autoSpaceDN w:val="0"/>
              <w:adjustRightInd w:val="0"/>
              <w:spacing w:after="0" w:line="240" w:lineRule="auto"/>
              <w:jc w:val="center"/>
              <w:rPr>
                <w:rFonts w:ascii="Times New Roman" w:hAnsi="Times New Roman"/>
                <w:b/>
                <w:bCs/>
              </w:rPr>
            </w:pPr>
            <w:hyperlink r:id="rId34" w:history="1">
              <w:r w:rsidR="00710B99" w:rsidRPr="00272CAA">
                <w:rPr>
                  <w:rFonts w:ascii="Times New Roman" w:hAnsi="Times New Roman"/>
                  <w:b/>
                  <w:bCs/>
                </w:rPr>
                <w:t>Код</w:t>
              </w:r>
            </w:hyperlink>
            <w:r w:rsidR="00272CAA">
              <w:t xml:space="preserve"> </w:t>
            </w:r>
            <w:r w:rsidR="00710B99" w:rsidRPr="00272CAA">
              <w:rPr>
                <w:rFonts w:ascii="Times New Roman" w:hAnsi="Times New Roman"/>
                <w:b/>
                <w:bCs/>
              </w:rPr>
              <w:t>вида доходов бюджетов</w:t>
            </w:r>
          </w:p>
        </w:tc>
        <w:tc>
          <w:tcPr>
            <w:tcW w:w="1923" w:type="dxa"/>
            <w:gridSpan w:val="3"/>
            <w:vMerge w:val="restart"/>
            <w:tcBorders>
              <w:top w:val="single" w:sz="4" w:space="0" w:color="auto"/>
              <w:left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r w:rsidRPr="00272CAA">
              <w:rPr>
                <w:rFonts w:ascii="Times New Roman" w:hAnsi="Times New Roman"/>
                <w:b/>
              </w:rPr>
              <w:t>Аналитическая группа подвида доходов бюджетов</w:t>
            </w:r>
          </w:p>
        </w:tc>
        <w:tc>
          <w:tcPr>
            <w:tcW w:w="1451" w:type="dxa"/>
            <w:vMerge w:val="restart"/>
            <w:tcBorders>
              <w:top w:val="single" w:sz="4" w:space="0" w:color="auto"/>
              <w:left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sz w:val="20"/>
                <w:szCs w:val="20"/>
              </w:rPr>
            </w:pPr>
            <w:r w:rsidRPr="00272CAA">
              <w:rPr>
                <w:rFonts w:ascii="Times New Roman" w:hAnsi="Times New Roman"/>
                <w:b/>
                <w:bCs/>
                <w:sz w:val="20"/>
                <w:szCs w:val="20"/>
              </w:rPr>
              <w:t>Код вида финансового обеспечения</w:t>
            </w:r>
          </w:p>
        </w:tc>
      </w:tr>
      <w:tr w:rsidR="00710B99" w:rsidRPr="00272CAA" w:rsidTr="00272CAA">
        <w:trPr>
          <w:jc w:val="center"/>
        </w:trPr>
        <w:tc>
          <w:tcPr>
            <w:tcW w:w="3078" w:type="dxa"/>
            <w:tcBorders>
              <w:top w:val="nil"/>
              <w:bottom w:val="single" w:sz="4" w:space="0" w:color="auto"/>
              <w:right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r w:rsidRPr="00272CAA">
              <w:rPr>
                <w:rFonts w:ascii="Times New Roman" w:hAnsi="Times New Roman"/>
                <w:b/>
                <w:bCs/>
              </w:rPr>
              <w:t>Наименование доходов</w:t>
            </w:r>
          </w:p>
          <w:p w:rsidR="00710B99" w:rsidRPr="00272CAA" w:rsidRDefault="00710B99" w:rsidP="00710B99">
            <w:pPr>
              <w:autoSpaceDE w:val="0"/>
              <w:autoSpaceDN w:val="0"/>
              <w:adjustRightInd w:val="0"/>
              <w:spacing w:after="0" w:line="240" w:lineRule="auto"/>
              <w:jc w:val="center"/>
              <w:rPr>
                <w:rFonts w:ascii="Times New Roman" w:hAnsi="Times New Roman"/>
                <w:b/>
                <w:bCs/>
              </w:rPr>
            </w:pPr>
          </w:p>
        </w:tc>
        <w:tc>
          <w:tcPr>
            <w:tcW w:w="1283" w:type="dxa"/>
            <w:gridSpan w:val="2"/>
            <w:vMerge/>
            <w:tcBorders>
              <w:top w:val="nil"/>
              <w:left w:val="single" w:sz="4" w:space="0" w:color="auto"/>
              <w:bottom w:val="single" w:sz="4" w:space="0" w:color="auto"/>
              <w:right w:val="single" w:sz="4" w:space="0" w:color="auto"/>
            </w:tcBorders>
          </w:tcPr>
          <w:p w:rsidR="00710B99" w:rsidRPr="00272CAA" w:rsidRDefault="00710B99" w:rsidP="00710B99">
            <w:pPr>
              <w:autoSpaceDE w:val="0"/>
              <w:autoSpaceDN w:val="0"/>
              <w:adjustRightInd w:val="0"/>
              <w:spacing w:after="0" w:line="240" w:lineRule="auto"/>
              <w:jc w:val="both"/>
              <w:rPr>
                <w:rFonts w:ascii="Times New Roman" w:hAnsi="Times New Roman"/>
                <w:b/>
                <w:bCs/>
              </w:rPr>
            </w:pPr>
          </w:p>
        </w:tc>
        <w:tc>
          <w:tcPr>
            <w:tcW w:w="1282" w:type="dxa"/>
            <w:gridSpan w:val="2"/>
            <w:vMerge/>
            <w:tcBorders>
              <w:top w:val="nil"/>
              <w:left w:val="single" w:sz="4" w:space="0" w:color="auto"/>
              <w:bottom w:val="single" w:sz="4" w:space="0" w:color="auto"/>
              <w:right w:val="single" w:sz="4" w:space="0" w:color="auto"/>
            </w:tcBorders>
          </w:tcPr>
          <w:p w:rsidR="00710B99" w:rsidRPr="00272CAA" w:rsidRDefault="00710B99" w:rsidP="00710B99">
            <w:pPr>
              <w:autoSpaceDE w:val="0"/>
              <w:autoSpaceDN w:val="0"/>
              <w:adjustRightInd w:val="0"/>
              <w:spacing w:after="0" w:line="240" w:lineRule="auto"/>
              <w:jc w:val="both"/>
              <w:rPr>
                <w:rFonts w:ascii="Times New Roman" w:hAnsi="Times New Roman"/>
                <w:b/>
                <w:bCs/>
              </w:rPr>
            </w:pPr>
          </w:p>
        </w:tc>
        <w:tc>
          <w:tcPr>
            <w:tcW w:w="6410" w:type="dxa"/>
            <w:gridSpan w:val="10"/>
            <w:vMerge/>
            <w:tcBorders>
              <w:left w:val="single" w:sz="4" w:space="0" w:color="auto"/>
              <w:bottom w:val="single" w:sz="4" w:space="0" w:color="auto"/>
              <w:right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p>
        </w:tc>
        <w:tc>
          <w:tcPr>
            <w:tcW w:w="1923" w:type="dxa"/>
            <w:gridSpan w:val="3"/>
            <w:vMerge/>
            <w:tcBorders>
              <w:left w:val="single" w:sz="4" w:space="0" w:color="auto"/>
              <w:bottom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p>
        </w:tc>
        <w:tc>
          <w:tcPr>
            <w:tcW w:w="1451" w:type="dxa"/>
            <w:vMerge/>
            <w:tcBorders>
              <w:left w:val="single" w:sz="4" w:space="0" w:color="auto"/>
              <w:bottom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3</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6</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7</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9</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12</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13</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15</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16</w:t>
            </w:r>
          </w:p>
        </w:tc>
        <w:tc>
          <w:tcPr>
            <w:tcW w:w="64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17</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18</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Доходы от собственности</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w:t>
            </w:r>
          </w:p>
        </w:tc>
        <w:tc>
          <w:tcPr>
            <w:tcW w:w="64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Доходы от оказания платных услуг (работ), компенсаций затрат</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3</w:t>
            </w:r>
          </w:p>
        </w:tc>
        <w:tc>
          <w:tcPr>
            <w:tcW w:w="64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2,4,7</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Штрафы, пени, неустойки, возмещения ущерба</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autoSpaceDE w:val="0"/>
              <w:autoSpaceDN w:val="0"/>
              <w:adjustRightInd w:val="0"/>
              <w:spacing w:after="0" w:line="240" w:lineRule="auto"/>
              <w:jc w:val="center"/>
              <w:rPr>
                <w:rFonts w:ascii="Times New Roman" w:hAnsi="Times New Roman"/>
                <w:b/>
                <w:bCs/>
              </w:rPr>
            </w:pPr>
            <w:r w:rsidRPr="00272CAA">
              <w:rPr>
                <w:rFonts w:ascii="Times New Roman" w:hAnsi="Times New Roman"/>
                <w:b/>
                <w:bCs/>
                <w:lang w:eastAsia="ru-RU"/>
              </w:rPr>
              <w:t>Безвозмездные денежные поступления</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2,5,6,7</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Прочие доходы</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2,4</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Уменьшение стоимости основных средств</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2,4,7</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Уменьшение стоимости нематериальных активов</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2,4,7</w:t>
            </w:r>
          </w:p>
        </w:tc>
      </w:tr>
      <w:tr w:rsidR="00710B99" w:rsidRPr="00272CAA" w:rsidTr="00272CAA">
        <w:trPr>
          <w:jc w:val="center"/>
        </w:trPr>
        <w:tc>
          <w:tcPr>
            <w:tcW w:w="3078" w:type="dxa"/>
            <w:tcBorders>
              <w:top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Уменьшение стоимости материальных запасов</w:t>
            </w:r>
          </w:p>
        </w:tc>
        <w:tc>
          <w:tcPr>
            <w:tcW w:w="642"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lang w:val="en-U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0</w:t>
            </w:r>
          </w:p>
        </w:tc>
        <w:tc>
          <w:tcPr>
            <w:tcW w:w="1451" w:type="dxa"/>
            <w:tcBorders>
              <w:top w:val="single" w:sz="4" w:space="0" w:color="auto"/>
              <w:left w:val="single" w:sz="4" w:space="0" w:color="auto"/>
              <w:bottom w:val="single" w:sz="4" w:space="0" w:color="auto"/>
            </w:tcBorders>
          </w:tcPr>
          <w:p w:rsidR="00710B99" w:rsidRPr="00272CAA" w:rsidRDefault="00710B99" w:rsidP="00710B99">
            <w:pPr>
              <w:spacing w:after="0" w:line="240" w:lineRule="auto"/>
              <w:jc w:val="center"/>
              <w:rPr>
                <w:rFonts w:ascii="Times New Roman" w:hAnsi="Times New Roman"/>
                <w:b/>
                <w:bCs/>
              </w:rPr>
            </w:pPr>
            <w:r w:rsidRPr="00272CAA">
              <w:rPr>
                <w:rFonts w:ascii="Times New Roman" w:hAnsi="Times New Roman"/>
                <w:b/>
                <w:bCs/>
              </w:rPr>
              <w:t>2,4,5,7</w:t>
            </w:r>
          </w:p>
        </w:tc>
      </w:tr>
    </w:tbl>
    <w:p w:rsidR="00710B99" w:rsidRPr="00FB4E57" w:rsidRDefault="00710B99" w:rsidP="00710B99">
      <w:pPr>
        <w:autoSpaceDE w:val="0"/>
        <w:autoSpaceDN w:val="0"/>
        <w:adjustRightInd w:val="0"/>
        <w:spacing w:after="0" w:line="360" w:lineRule="auto"/>
        <w:ind w:left="-709"/>
        <w:rPr>
          <w:rFonts w:ascii="Times New Roman" w:hAnsi="Times New Roman"/>
          <w:b/>
          <w:color w:val="000000"/>
          <w:sz w:val="24"/>
          <w:szCs w:val="24"/>
        </w:rPr>
      </w:pPr>
      <w:r w:rsidRPr="00A94865">
        <w:rPr>
          <w:rFonts w:ascii="Times New Roman" w:hAnsi="Times New Roman"/>
          <w:b/>
          <w:bCs/>
          <w:color w:val="000000"/>
          <w:sz w:val="28"/>
          <w:szCs w:val="28"/>
        </w:rPr>
        <w:t xml:space="preserve">           </w:t>
      </w:r>
    </w:p>
    <w:p w:rsidR="00710B99" w:rsidRPr="00FB4E57" w:rsidRDefault="00710B99" w:rsidP="00272CAA">
      <w:pPr>
        <w:autoSpaceDE w:val="0"/>
        <w:autoSpaceDN w:val="0"/>
        <w:adjustRightInd w:val="0"/>
        <w:spacing w:after="0" w:line="240" w:lineRule="auto"/>
        <w:jc w:val="both"/>
        <w:rPr>
          <w:rFonts w:ascii="Times New Roman" w:hAnsi="Times New Roman"/>
          <w:color w:val="000000"/>
          <w:sz w:val="24"/>
          <w:szCs w:val="24"/>
        </w:rPr>
      </w:pPr>
      <w:r w:rsidRPr="00FB4E57">
        <w:rPr>
          <w:rFonts w:ascii="Times New Roman" w:hAnsi="Times New Roman"/>
          <w:color w:val="000000"/>
          <w:sz w:val="24"/>
          <w:szCs w:val="24"/>
        </w:rPr>
        <w:t xml:space="preserve">*Код раздела, код подраздела  (с 1 по 4 разряд </w:t>
      </w:r>
      <w:r>
        <w:rPr>
          <w:rFonts w:ascii="Times New Roman" w:hAnsi="Times New Roman"/>
          <w:color w:val="000000"/>
          <w:sz w:val="24"/>
          <w:szCs w:val="24"/>
        </w:rPr>
        <w:t xml:space="preserve">номера </w:t>
      </w:r>
      <w:r w:rsidRPr="00FB4E57">
        <w:rPr>
          <w:rFonts w:ascii="Times New Roman" w:hAnsi="Times New Roman"/>
          <w:color w:val="000000"/>
          <w:sz w:val="24"/>
          <w:szCs w:val="24"/>
        </w:rPr>
        <w:t xml:space="preserve">счета)  </w:t>
      </w:r>
      <w:r>
        <w:rPr>
          <w:rFonts w:ascii="Times New Roman" w:hAnsi="Times New Roman"/>
          <w:color w:val="000000"/>
          <w:sz w:val="24"/>
          <w:szCs w:val="24"/>
        </w:rPr>
        <w:t xml:space="preserve">указывается </w:t>
      </w:r>
      <w:r w:rsidRPr="00FB4E57">
        <w:rPr>
          <w:rFonts w:ascii="Times New Roman" w:hAnsi="Times New Roman"/>
          <w:color w:val="000000"/>
          <w:sz w:val="24"/>
          <w:szCs w:val="24"/>
        </w:rPr>
        <w:t>согласно утвержденного ПФХД</w:t>
      </w:r>
      <w:r>
        <w:rPr>
          <w:rFonts w:ascii="Times New Roman" w:hAnsi="Times New Roman"/>
          <w:color w:val="000000"/>
          <w:sz w:val="24"/>
          <w:szCs w:val="24"/>
        </w:rPr>
        <w:t xml:space="preserve"> и в соответствии с требованиями п</w:t>
      </w:r>
      <w:r w:rsidRPr="00FB4E57">
        <w:rPr>
          <w:rFonts w:ascii="Times New Roman" w:hAnsi="Times New Roman"/>
          <w:color w:val="000000"/>
          <w:sz w:val="24"/>
          <w:szCs w:val="24"/>
        </w:rPr>
        <w:t xml:space="preserve">риказа Минфина России </w:t>
      </w:r>
      <w:r>
        <w:rPr>
          <w:rFonts w:ascii="Times New Roman" w:hAnsi="Times New Roman"/>
          <w:color w:val="000000"/>
          <w:sz w:val="24"/>
          <w:szCs w:val="24"/>
        </w:rPr>
        <w:t>от 06.06.2019 № 85н «</w:t>
      </w:r>
      <w:r w:rsidRPr="009529F7">
        <w:rPr>
          <w:rFonts w:ascii="Times New Roman" w:hAnsi="Times New Roman"/>
          <w:color w:val="000000"/>
          <w:sz w:val="24"/>
          <w:szCs w:val="24"/>
        </w:rPr>
        <w:t>О Порядке формирования и применения кодов бюджетной классификации Российской Федерации, их с</w:t>
      </w:r>
      <w:r>
        <w:rPr>
          <w:rFonts w:ascii="Times New Roman" w:hAnsi="Times New Roman"/>
          <w:color w:val="000000"/>
          <w:sz w:val="24"/>
          <w:szCs w:val="24"/>
        </w:rPr>
        <w:t>труктуре и принципах назначения» (с изменениями и дополнениями), а также в соответствии с рекомендациями Министерства здравоохранения Пензенской области.</w:t>
      </w:r>
    </w:p>
    <w:p w:rsidR="00710B99" w:rsidRDefault="00710B99" w:rsidP="00272CAA">
      <w:pPr>
        <w:autoSpaceDE w:val="0"/>
        <w:autoSpaceDN w:val="0"/>
        <w:adjustRightInd w:val="0"/>
        <w:spacing w:after="0" w:line="240" w:lineRule="auto"/>
        <w:jc w:val="both"/>
        <w:rPr>
          <w:rFonts w:ascii="Times New Roman" w:hAnsi="Times New Roman"/>
          <w:color w:val="000000"/>
          <w:sz w:val="24"/>
          <w:szCs w:val="24"/>
        </w:rPr>
        <w:sectPr w:rsidR="00710B99" w:rsidSect="00710B99">
          <w:pgSz w:w="16838" w:h="11906" w:orient="landscape"/>
          <w:pgMar w:top="709" w:right="295" w:bottom="851" w:left="1134" w:header="709" w:footer="709" w:gutter="0"/>
          <w:cols w:space="708"/>
          <w:docGrid w:linePitch="360"/>
        </w:sectPr>
      </w:pPr>
    </w:p>
    <w:p w:rsidR="00710B99" w:rsidRDefault="00710B99" w:rsidP="00272CAA">
      <w:pPr>
        <w:autoSpaceDE w:val="0"/>
        <w:autoSpaceDN w:val="0"/>
        <w:adjustRightInd w:val="0"/>
        <w:spacing w:after="0"/>
        <w:jc w:val="both"/>
        <w:rPr>
          <w:rFonts w:ascii="Times New Roman" w:hAnsi="Times New Roman"/>
          <w:color w:val="000000"/>
          <w:sz w:val="24"/>
          <w:szCs w:val="24"/>
        </w:rPr>
      </w:pPr>
    </w:p>
    <w:p w:rsidR="000E4752" w:rsidRPr="00513658" w:rsidRDefault="000E4752" w:rsidP="00513658">
      <w:pPr>
        <w:spacing w:line="240" w:lineRule="auto"/>
        <w:jc w:val="both"/>
        <w:rPr>
          <w:rFonts w:ascii="Times New Roman" w:hAnsi="Times New Roman"/>
          <w:sz w:val="24"/>
          <w:szCs w:val="24"/>
        </w:rPr>
      </w:pPr>
    </w:p>
    <w:p w:rsidR="0015703E" w:rsidRPr="00513658" w:rsidRDefault="0015703E" w:rsidP="00513658">
      <w:pPr>
        <w:tabs>
          <w:tab w:val="left" w:pos="6735"/>
        </w:tabs>
        <w:spacing w:line="240" w:lineRule="auto"/>
        <w:jc w:val="both"/>
        <w:rPr>
          <w:rFonts w:ascii="Times New Roman" w:hAnsi="Times New Roman"/>
          <w:sz w:val="24"/>
          <w:szCs w:val="24"/>
          <w:lang w:eastAsia="ru-RU"/>
        </w:rPr>
      </w:pPr>
    </w:p>
    <w:p w:rsidR="00B62CF1" w:rsidRPr="00513658" w:rsidRDefault="00B62CF1" w:rsidP="00513658">
      <w:pPr>
        <w:tabs>
          <w:tab w:val="left" w:pos="6735"/>
        </w:tabs>
        <w:spacing w:line="240" w:lineRule="auto"/>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B62CF1" w:rsidRPr="00513658" w:rsidRDefault="00B62CF1" w:rsidP="00513658">
      <w:pPr>
        <w:jc w:val="both"/>
        <w:rPr>
          <w:rFonts w:ascii="Times New Roman" w:hAnsi="Times New Roman"/>
          <w:sz w:val="24"/>
          <w:szCs w:val="24"/>
          <w:lang w:eastAsia="ru-RU"/>
        </w:rPr>
      </w:pPr>
    </w:p>
    <w:p w:rsidR="0015703E" w:rsidRPr="00513658" w:rsidRDefault="00B62CF1" w:rsidP="00513658">
      <w:pPr>
        <w:tabs>
          <w:tab w:val="left" w:pos="6525"/>
        </w:tabs>
        <w:jc w:val="both"/>
        <w:rPr>
          <w:rFonts w:ascii="Times New Roman" w:hAnsi="Times New Roman"/>
          <w:sz w:val="24"/>
          <w:szCs w:val="24"/>
          <w:lang w:eastAsia="ru-RU"/>
        </w:rPr>
      </w:pPr>
      <w:r w:rsidRPr="00513658">
        <w:rPr>
          <w:rFonts w:ascii="Times New Roman" w:hAnsi="Times New Roman"/>
          <w:sz w:val="24"/>
          <w:szCs w:val="24"/>
          <w:lang w:eastAsia="ru-RU"/>
        </w:rPr>
        <w:tab/>
      </w:r>
    </w:p>
    <w:p w:rsidR="00B62CF1" w:rsidRPr="00513658" w:rsidRDefault="00B62CF1" w:rsidP="00513658">
      <w:pPr>
        <w:tabs>
          <w:tab w:val="left" w:pos="6525"/>
        </w:tabs>
        <w:jc w:val="both"/>
        <w:rPr>
          <w:rFonts w:ascii="Times New Roman" w:hAnsi="Times New Roman"/>
          <w:sz w:val="24"/>
          <w:szCs w:val="24"/>
          <w:lang w:eastAsia="ru-RU"/>
        </w:rPr>
      </w:pPr>
    </w:p>
    <w:p w:rsidR="00B62CF1" w:rsidRPr="00513658" w:rsidRDefault="00B62CF1" w:rsidP="00513658">
      <w:pPr>
        <w:tabs>
          <w:tab w:val="left" w:pos="6525"/>
        </w:tabs>
        <w:jc w:val="both"/>
        <w:rPr>
          <w:rFonts w:ascii="Times New Roman" w:hAnsi="Times New Roman"/>
          <w:sz w:val="24"/>
          <w:szCs w:val="24"/>
          <w:lang w:eastAsia="ru-RU"/>
        </w:rPr>
      </w:pPr>
    </w:p>
    <w:p w:rsidR="00B62CF1" w:rsidRPr="00513658" w:rsidRDefault="00B62CF1" w:rsidP="00513658">
      <w:pPr>
        <w:tabs>
          <w:tab w:val="left" w:pos="6525"/>
        </w:tabs>
        <w:jc w:val="both"/>
        <w:rPr>
          <w:rFonts w:ascii="Times New Roman" w:hAnsi="Times New Roman"/>
          <w:sz w:val="24"/>
          <w:szCs w:val="24"/>
          <w:lang w:eastAsia="ru-RU"/>
        </w:rPr>
      </w:pPr>
    </w:p>
    <w:p w:rsidR="00B62CF1" w:rsidRPr="00513658" w:rsidRDefault="00B62CF1" w:rsidP="00513658">
      <w:pPr>
        <w:tabs>
          <w:tab w:val="left" w:pos="6525"/>
        </w:tabs>
        <w:jc w:val="both"/>
        <w:rPr>
          <w:rFonts w:ascii="Times New Roman" w:hAnsi="Times New Roman"/>
          <w:sz w:val="24"/>
          <w:szCs w:val="24"/>
          <w:lang w:eastAsia="ru-RU"/>
        </w:rPr>
      </w:pPr>
    </w:p>
    <w:p w:rsidR="00B62CF1" w:rsidRPr="00513658" w:rsidRDefault="00B62CF1" w:rsidP="00513658">
      <w:pPr>
        <w:tabs>
          <w:tab w:val="left" w:pos="6525"/>
        </w:tabs>
        <w:jc w:val="both"/>
        <w:rPr>
          <w:rFonts w:ascii="Times New Roman" w:hAnsi="Times New Roman"/>
          <w:sz w:val="24"/>
          <w:szCs w:val="24"/>
          <w:lang w:eastAsia="ru-RU"/>
        </w:rPr>
      </w:pPr>
    </w:p>
    <w:p w:rsidR="00B62CF1" w:rsidRPr="00513658" w:rsidRDefault="00B62CF1" w:rsidP="00513658">
      <w:pPr>
        <w:tabs>
          <w:tab w:val="left" w:pos="6525"/>
        </w:tabs>
        <w:jc w:val="both"/>
        <w:rPr>
          <w:rFonts w:ascii="Times New Roman" w:hAnsi="Times New Roman"/>
          <w:sz w:val="24"/>
          <w:szCs w:val="24"/>
          <w:lang w:eastAsia="ru-RU"/>
        </w:rPr>
      </w:pPr>
    </w:p>
    <w:p w:rsidR="00B62CF1" w:rsidRDefault="00B62CF1" w:rsidP="00513658">
      <w:pPr>
        <w:tabs>
          <w:tab w:val="left" w:pos="6525"/>
        </w:tabs>
        <w:jc w:val="both"/>
        <w:rPr>
          <w:rFonts w:ascii="Times New Roman" w:hAnsi="Times New Roman"/>
          <w:sz w:val="24"/>
          <w:szCs w:val="24"/>
          <w:lang w:eastAsia="ru-RU"/>
        </w:rPr>
      </w:pPr>
    </w:p>
    <w:p w:rsidR="00272CAA" w:rsidRDefault="00272CAA" w:rsidP="00513658">
      <w:pPr>
        <w:tabs>
          <w:tab w:val="left" w:pos="6525"/>
        </w:tabs>
        <w:jc w:val="both"/>
        <w:rPr>
          <w:rFonts w:ascii="Times New Roman" w:hAnsi="Times New Roman"/>
          <w:sz w:val="24"/>
          <w:szCs w:val="24"/>
          <w:lang w:eastAsia="ru-RU"/>
        </w:rPr>
      </w:pPr>
    </w:p>
    <w:p w:rsidR="00272CAA" w:rsidRDefault="00272CAA" w:rsidP="00513658">
      <w:pPr>
        <w:tabs>
          <w:tab w:val="left" w:pos="6525"/>
        </w:tabs>
        <w:jc w:val="both"/>
        <w:rPr>
          <w:rFonts w:ascii="Times New Roman" w:hAnsi="Times New Roman"/>
          <w:sz w:val="24"/>
          <w:szCs w:val="24"/>
          <w:lang w:eastAsia="ru-RU"/>
        </w:rPr>
      </w:pPr>
    </w:p>
    <w:p w:rsidR="00272CAA" w:rsidRPr="00513658" w:rsidRDefault="00272CAA" w:rsidP="00513658">
      <w:pPr>
        <w:tabs>
          <w:tab w:val="left" w:pos="6525"/>
        </w:tabs>
        <w:jc w:val="both"/>
        <w:rPr>
          <w:rFonts w:ascii="Times New Roman" w:hAnsi="Times New Roman"/>
          <w:sz w:val="24"/>
          <w:szCs w:val="24"/>
          <w:lang w:eastAsia="ru-RU"/>
        </w:rPr>
      </w:pPr>
    </w:p>
    <w:p w:rsidR="00B62CF1" w:rsidRPr="00513658" w:rsidRDefault="00B62CF1" w:rsidP="00513658">
      <w:pPr>
        <w:tabs>
          <w:tab w:val="left" w:pos="6525"/>
        </w:tabs>
        <w:jc w:val="both"/>
        <w:rPr>
          <w:rFonts w:ascii="Times New Roman" w:hAnsi="Times New Roman"/>
          <w:sz w:val="24"/>
          <w:szCs w:val="24"/>
          <w:lang w:eastAsia="ru-RU"/>
        </w:rPr>
      </w:pPr>
    </w:p>
    <w:p w:rsidR="00272CAA" w:rsidRDefault="00272CAA" w:rsidP="00272CAA">
      <w:pPr>
        <w:tabs>
          <w:tab w:val="left" w:pos="6735"/>
        </w:tabs>
        <w:spacing w:after="0" w:line="240" w:lineRule="auto"/>
        <w:jc w:val="right"/>
        <w:rPr>
          <w:rFonts w:ascii="Times New Roman" w:hAnsi="Times New Roman"/>
          <w:sz w:val="20"/>
          <w:szCs w:val="20"/>
          <w:lang w:eastAsia="ru-RU"/>
        </w:rPr>
        <w:sectPr w:rsidR="00272CAA" w:rsidSect="00C64DAC">
          <w:pgSz w:w="11906" w:h="16838"/>
          <w:pgMar w:top="284" w:right="850" w:bottom="1134" w:left="1701" w:header="708" w:footer="708" w:gutter="0"/>
          <w:cols w:space="708"/>
          <w:docGrid w:linePitch="360"/>
        </w:sectPr>
      </w:pPr>
    </w:p>
    <w:p w:rsidR="00B62CF1" w:rsidRPr="00272CAA" w:rsidRDefault="00B62CF1" w:rsidP="00272CAA">
      <w:pPr>
        <w:tabs>
          <w:tab w:val="left" w:pos="6735"/>
        </w:tabs>
        <w:spacing w:after="0" w:line="240" w:lineRule="auto"/>
        <w:jc w:val="right"/>
        <w:rPr>
          <w:rFonts w:ascii="Times New Roman" w:hAnsi="Times New Roman"/>
          <w:sz w:val="20"/>
          <w:szCs w:val="20"/>
          <w:lang w:eastAsia="ru-RU"/>
        </w:rPr>
      </w:pPr>
      <w:r w:rsidRPr="00272CAA">
        <w:rPr>
          <w:rFonts w:ascii="Times New Roman" w:hAnsi="Times New Roman"/>
          <w:sz w:val="20"/>
          <w:szCs w:val="20"/>
          <w:lang w:eastAsia="ru-RU"/>
        </w:rPr>
        <w:lastRenderedPageBreak/>
        <w:t>Приложение № 3</w:t>
      </w:r>
    </w:p>
    <w:p w:rsidR="00272CAA" w:rsidRPr="00710B99" w:rsidRDefault="00272CAA" w:rsidP="00272CAA">
      <w:pPr>
        <w:tabs>
          <w:tab w:val="left" w:pos="6735"/>
        </w:tabs>
        <w:spacing w:after="0" w:line="240" w:lineRule="auto"/>
        <w:jc w:val="right"/>
        <w:rPr>
          <w:rFonts w:ascii="Times New Roman" w:hAnsi="Times New Roman"/>
          <w:sz w:val="20"/>
          <w:szCs w:val="20"/>
        </w:rPr>
      </w:pPr>
      <w:r w:rsidRPr="00710B99">
        <w:rPr>
          <w:rFonts w:ascii="Times New Roman" w:hAnsi="Times New Roman"/>
          <w:sz w:val="20"/>
          <w:szCs w:val="20"/>
          <w:lang w:eastAsia="ru-RU"/>
        </w:rPr>
        <w:t>к приказу ГБУЗ «Башмаковская РБ» от 02.06.2021 № 02062 «</w:t>
      </w:r>
      <w:r w:rsidRPr="00710B99">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272CAA" w:rsidRPr="00513658" w:rsidRDefault="00272CAA" w:rsidP="00272CAA">
      <w:pPr>
        <w:tabs>
          <w:tab w:val="left" w:pos="6735"/>
        </w:tabs>
        <w:spacing w:line="240" w:lineRule="auto"/>
        <w:jc w:val="both"/>
        <w:rPr>
          <w:rFonts w:ascii="Times New Roman" w:hAnsi="Times New Roman"/>
          <w:sz w:val="24"/>
          <w:szCs w:val="24"/>
          <w:lang w:eastAsia="ru-RU"/>
        </w:rPr>
      </w:pPr>
    </w:p>
    <w:p w:rsidR="00A63B41" w:rsidRPr="00272CAA" w:rsidRDefault="00A63B41" w:rsidP="0027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72CAA">
        <w:rPr>
          <w:rFonts w:ascii="Times New Roman" w:hAnsi="Times New Roman"/>
          <w:b/>
          <w:sz w:val="24"/>
          <w:szCs w:val="24"/>
        </w:rPr>
        <w:t>Документ учетной политики учреждения № 3</w:t>
      </w:r>
    </w:p>
    <w:p w:rsidR="00A63B41" w:rsidRPr="00272CAA" w:rsidRDefault="00A63B41" w:rsidP="0027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272CAA" w:rsidRPr="00272CAA" w:rsidRDefault="00272CAA" w:rsidP="00272CAA">
      <w:pPr>
        <w:spacing w:after="0" w:line="240" w:lineRule="auto"/>
        <w:jc w:val="center"/>
        <w:rPr>
          <w:rFonts w:ascii="Times New Roman" w:hAnsi="Times New Roman"/>
          <w:b/>
          <w:bCs/>
          <w:sz w:val="24"/>
          <w:szCs w:val="24"/>
        </w:rPr>
      </w:pPr>
      <w:r w:rsidRPr="00272CAA">
        <w:rPr>
          <w:rFonts w:ascii="Times New Roman" w:hAnsi="Times New Roman"/>
          <w:b/>
          <w:bCs/>
          <w:sz w:val="24"/>
          <w:szCs w:val="24"/>
        </w:rPr>
        <w:t xml:space="preserve">Рабочий план счетов бухгалтерского (бюджетного) учета. </w:t>
      </w:r>
    </w:p>
    <w:p w:rsidR="00272CAA" w:rsidRPr="00272CAA" w:rsidRDefault="00272CAA" w:rsidP="00272CAA">
      <w:pPr>
        <w:spacing w:after="0" w:line="240" w:lineRule="auto"/>
        <w:jc w:val="center"/>
        <w:rPr>
          <w:rFonts w:ascii="Times New Roman" w:hAnsi="Times New Roman"/>
          <w:b/>
          <w:bCs/>
          <w:sz w:val="24"/>
          <w:szCs w:val="24"/>
        </w:rPr>
      </w:pPr>
      <w:r w:rsidRPr="00272CAA">
        <w:rPr>
          <w:rFonts w:ascii="Times New Roman" w:hAnsi="Times New Roman"/>
          <w:b/>
          <w:bCs/>
          <w:sz w:val="24"/>
          <w:szCs w:val="24"/>
        </w:rPr>
        <w:t>Коды видов источников</w:t>
      </w:r>
      <w:r w:rsidR="00A4318F">
        <w:rPr>
          <w:rFonts w:ascii="Times New Roman" w:hAnsi="Times New Roman"/>
          <w:b/>
          <w:bCs/>
          <w:sz w:val="24"/>
          <w:szCs w:val="24"/>
        </w:rPr>
        <w:t xml:space="preserve"> </w:t>
      </w:r>
      <w:r w:rsidRPr="00272CAA">
        <w:rPr>
          <w:rFonts w:ascii="Times New Roman" w:hAnsi="Times New Roman"/>
          <w:b/>
          <w:bCs/>
          <w:sz w:val="24"/>
          <w:szCs w:val="24"/>
        </w:rPr>
        <w:t>дефицита бюджета</w:t>
      </w:r>
      <w:r w:rsidR="00A4318F">
        <w:rPr>
          <w:rFonts w:ascii="Times New Roman" w:hAnsi="Times New Roman"/>
          <w:b/>
          <w:bCs/>
          <w:sz w:val="24"/>
          <w:szCs w:val="24"/>
        </w:rPr>
        <w:t xml:space="preserve"> </w:t>
      </w:r>
      <w:r w:rsidRPr="00272CAA">
        <w:rPr>
          <w:rFonts w:ascii="Times New Roman" w:hAnsi="Times New Roman"/>
          <w:b/>
          <w:bCs/>
          <w:sz w:val="24"/>
          <w:szCs w:val="24"/>
        </w:rPr>
        <w:t>для целей бухгалтерского (бюджетного) учета.</w:t>
      </w:r>
    </w:p>
    <w:p w:rsidR="00272CAA" w:rsidRPr="007E61C5" w:rsidRDefault="00272CAA" w:rsidP="00272CAA">
      <w:pPr>
        <w:spacing w:after="0"/>
        <w:jc w:val="center"/>
        <w:rPr>
          <w:rFonts w:ascii="Times New Roman" w:hAnsi="Times New Roman"/>
          <w:b/>
          <w:bCs/>
          <w:sz w:val="28"/>
          <w:szCs w:val="28"/>
          <w:u w:val="single"/>
        </w:rPr>
      </w:pPr>
    </w:p>
    <w:tbl>
      <w:tblPr>
        <w:tblW w:w="1538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642"/>
        <w:gridCol w:w="641"/>
        <w:gridCol w:w="641"/>
        <w:gridCol w:w="641"/>
        <w:gridCol w:w="641"/>
        <w:gridCol w:w="641"/>
        <w:gridCol w:w="641"/>
        <w:gridCol w:w="641"/>
        <w:gridCol w:w="641"/>
        <w:gridCol w:w="641"/>
        <w:gridCol w:w="641"/>
        <w:gridCol w:w="641"/>
        <w:gridCol w:w="641"/>
        <w:gridCol w:w="641"/>
        <w:gridCol w:w="641"/>
        <w:gridCol w:w="641"/>
        <w:gridCol w:w="641"/>
        <w:gridCol w:w="1718"/>
      </w:tblGrid>
      <w:tr w:rsidR="00272CAA" w:rsidRPr="00C3071A" w:rsidTr="00272CAA">
        <w:tc>
          <w:tcPr>
            <w:tcW w:w="2766" w:type="dxa"/>
            <w:tcBorders>
              <w:top w:val="single" w:sz="4" w:space="0" w:color="auto"/>
              <w:bottom w:val="nil"/>
              <w:right w:val="single" w:sz="4" w:space="0" w:color="auto"/>
            </w:tcBorders>
          </w:tcPr>
          <w:p w:rsidR="00272CAA" w:rsidRPr="00C3071A" w:rsidRDefault="00272CAA" w:rsidP="00A4318F">
            <w:pPr>
              <w:autoSpaceDE w:val="0"/>
              <w:autoSpaceDN w:val="0"/>
              <w:adjustRightInd w:val="0"/>
              <w:jc w:val="center"/>
              <w:rPr>
                <w:rFonts w:ascii="Times New Roman" w:hAnsi="Times New Roman"/>
                <w:b/>
                <w:bCs/>
                <w:sz w:val="24"/>
                <w:szCs w:val="24"/>
              </w:rPr>
            </w:pPr>
          </w:p>
        </w:tc>
        <w:tc>
          <w:tcPr>
            <w:tcW w:w="1283" w:type="dxa"/>
            <w:gridSpan w:val="2"/>
            <w:vMerge w:val="restart"/>
            <w:tcBorders>
              <w:top w:val="single" w:sz="4" w:space="0" w:color="auto"/>
              <w:left w:val="single" w:sz="4" w:space="0" w:color="auto"/>
              <w:bottom w:val="nil"/>
              <w:right w:val="single" w:sz="4" w:space="0" w:color="auto"/>
            </w:tcBorders>
          </w:tcPr>
          <w:p w:rsidR="00272CAA" w:rsidRPr="00C3071A" w:rsidRDefault="00215437" w:rsidP="00A4318F">
            <w:pPr>
              <w:autoSpaceDE w:val="0"/>
              <w:autoSpaceDN w:val="0"/>
              <w:adjustRightInd w:val="0"/>
              <w:jc w:val="center"/>
              <w:rPr>
                <w:rFonts w:ascii="Times New Roman" w:hAnsi="Times New Roman"/>
                <w:b/>
                <w:bCs/>
                <w:sz w:val="24"/>
                <w:szCs w:val="24"/>
              </w:rPr>
            </w:pPr>
            <w:hyperlink r:id="rId35" w:history="1">
              <w:r w:rsidR="00272CAA" w:rsidRPr="00C3071A">
                <w:rPr>
                  <w:rFonts w:ascii="Times New Roman" w:hAnsi="Times New Roman"/>
                  <w:b/>
                  <w:bCs/>
                  <w:sz w:val="24"/>
                  <w:szCs w:val="24"/>
                </w:rPr>
                <w:t>Код</w:t>
              </w:r>
            </w:hyperlink>
            <w:r w:rsidR="00272CAA" w:rsidRPr="00C3071A">
              <w:rPr>
                <w:rFonts w:ascii="Times New Roman" w:hAnsi="Times New Roman"/>
                <w:b/>
                <w:bCs/>
                <w:sz w:val="24"/>
                <w:szCs w:val="24"/>
              </w:rPr>
              <w:t xml:space="preserve"> раздела</w:t>
            </w:r>
            <w:r w:rsidR="00272CAA">
              <w:rPr>
                <w:rFonts w:ascii="Times New Roman" w:hAnsi="Times New Roman"/>
                <w:b/>
                <w:bCs/>
                <w:sz w:val="24"/>
                <w:szCs w:val="24"/>
              </w:rPr>
              <w:t>*</w:t>
            </w:r>
          </w:p>
        </w:tc>
        <w:tc>
          <w:tcPr>
            <w:tcW w:w="1282" w:type="dxa"/>
            <w:gridSpan w:val="2"/>
            <w:vMerge w:val="restart"/>
            <w:tcBorders>
              <w:top w:val="single" w:sz="4" w:space="0" w:color="auto"/>
              <w:left w:val="single" w:sz="4" w:space="0" w:color="auto"/>
              <w:bottom w:val="nil"/>
              <w:right w:val="single" w:sz="4" w:space="0" w:color="auto"/>
            </w:tcBorders>
          </w:tcPr>
          <w:p w:rsidR="00272CAA" w:rsidRPr="00272CAA" w:rsidRDefault="00215437" w:rsidP="00A4318F">
            <w:pPr>
              <w:autoSpaceDE w:val="0"/>
              <w:autoSpaceDN w:val="0"/>
              <w:adjustRightInd w:val="0"/>
              <w:jc w:val="center"/>
              <w:rPr>
                <w:rFonts w:ascii="Times New Roman" w:hAnsi="Times New Roman"/>
                <w:b/>
                <w:bCs/>
                <w:sz w:val="20"/>
                <w:szCs w:val="20"/>
              </w:rPr>
            </w:pPr>
            <w:hyperlink r:id="rId36" w:history="1">
              <w:r w:rsidR="00272CAA" w:rsidRPr="00272CAA">
                <w:rPr>
                  <w:rFonts w:ascii="Times New Roman" w:hAnsi="Times New Roman"/>
                  <w:b/>
                  <w:bCs/>
                  <w:sz w:val="20"/>
                  <w:szCs w:val="20"/>
                </w:rPr>
                <w:t>Код</w:t>
              </w:r>
            </w:hyperlink>
            <w:r w:rsidR="00272CAA" w:rsidRPr="00272CAA">
              <w:rPr>
                <w:rFonts w:ascii="Times New Roman" w:hAnsi="Times New Roman"/>
                <w:b/>
                <w:bCs/>
                <w:sz w:val="20"/>
                <w:szCs w:val="20"/>
              </w:rPr>
              <w:t xml:space="preserve"> подраздела*</w:t>
            </w:r>
          </w:p>
        </w:tc>
        <w:tc>
          <w:tcPr>
            <w:tcW w:w="6410" w:type="dxa"/>
            <w:gridSpan w:val="10"/>
            <w:vMerge w:val="restart"/>
            <w:tcBorders>
              <w:top w:val="single" w:sz="4" w:space="0" w:color="auto"/>
              <w:left w:val="single" w:sz="4" w:space="0" w:color="auto"/>
              <w:right w:val="single" w:sz="4" w:space="0" w:color="auto"/>
            </w:tcBorders>
          </w:tcPr>
          <w:p w:rsidR="00272CAA" w:rsidRPr="003A7ACA" w:rsidRDefault="00272CAA" w:rsidP="00A4318F">
            <w:pPr>
              <w:autoSpaceDE w:val="0"/>
              <w:autoSpaceDN w:val="0"/>
              <w:adjustRightInd w:val="0"/>
              <w:jc w:val="center"/>
              <w:rPr>
                <w:rFonts w:ascii="Times New Roman" w:hAnsi="Times New Roman"/>
                <w:b/>
                <w:bCs/>
                <w:sz w:val="24"/>
                <w:szCs w:val="24"/>
              </w:rPr>
            </w:pPr>
            <w:r w:rsidRPr="003A7ACA">
              <w:rPr>
                <w:rFonts w:ascii="Times New Roman" w:hAnsi="Times New Roman"/>
                <w:b/>
                <w:sz w:val="24"/>
                <w:szCs w:val="24"/>
              </w:rPr>
              <w:t>Код статьи источника финансирования дефицитов бюджетов</w:t>
            </w:r>
          </w:p>
        </w:tc>
        <w:tc>
          <w:tcPr>
            <w:tcW w:w="1923" w:type="dxa"/>
            <w:gridSpan w:val="3"/>
            <w:vMerge w:val="restart"/>
            <w:tcBorders>
              <w:top w:val="single" w:sz="4" w:space="0" w:color="auto"/>
              <w:left w:val="single" w:sz="4" w:space="0" w:color="auto"/>
            </w:tcBorders>
          </w:tcPr>
          <w:p w:rsidR="00272CAA" w:rsidRPr="00272CAA" w:rsidRDefault="00272CAA" w:rsidP="00A4318F">
            <w:pPr>
              <w:autoSpaceDE w:val="0"/>
              <w:autoSpaceDN w:val="0"/>
              <w:adjustRightInd w:val="0"/>
              <w:jc w:val="center"/>
              <w:rPr>
                <w:rFonts w:ascii="Times New Roman" w:hAnsi="Times New Roman"/>
                <w:b/>
                <w:bCs/>
              </w:rPr>
            </w:pPr>
            <w:r w:rsidRPr="00272CAA">
              <w:rPr>
                <w:rFonts w:ascii="Times New Roman" w:hAnsi="Times New Roman"/>
                <w:b/>
                <w:bCs/>
              </w:rPr>
              <w:t>Аналитическая группа вида источника финансирования дефицитов бюджетов**</w:t>
            </w:r>
          </w:p>
        </w:tc>
        <w:tc>
          <w:tcPr>
            <w:tcW w:w="1718" w:type="dxa"/>
            <w:vMerge w:val="restart"/>
            <w:tcBorders>
              <w:top w:val="single" w:sz="4" w:space="0" w:color="auto"/>
              <w:left w:val="single" w:sz="4" w:space="0" w:color="auto"/>
            </w:tcBorders>
          </w:tcPr>
          <w:p w:rsidR="00272CAA" w:rsidRPr="00C3071A" w:rsidRDefault="00272CAA" w:rsidP="00A4318F">
            <w:pPr>
              <w:autoSpaceDE w:val="0"/>
              <w:autoSpaceDN w:val="0"/>
              <w:adjustRightInd w:val="0"/>
              <w:jc w:val="center"/>
              <w:rPr>
                <w:rFonts w:ascii="Times New Roman" w:hAnsi="Times New Roman"/>
                <w:b/>
                <w:bCs/>
                <w:sz w:val="24"/>
                <w:szCs w:val="24"/>
              </w:rPr>
            </w:pPr>
            <w:r w:rsidRPr="00C3071A">
              <w:rPr>
                <w:rFonts w:ascii="Times New Roman" w:hAnsi="Times New Roman"/>
                <w:b/>
                <w:bCs/>
                <w:sz w:val="24"/>
                <w:szCs w:val="24"/>
              </w:rPr>
              <w:t>Код вида финансового обеспечения</w:t>
            </w:r>
          </w:p>
        </w:tc>
      </w:tr>
      <w:tr w:rsidR="00272CAA" w:rsidRPr="00C3071A" w:rsidTr="00A4318F">
        <w:trPr>
          <w:trHeight w:val="322"/>
        </w:trPr>
        <w:tc>
          <w:tcPr>
            <w:tcW w:w="2766" w:type="dxa"/>
            <w:vMerge w:val="restart"/>
            <w:tcBorders>
              <w:top w:val="nil"/>
              <w:right w:val="single" w:sz="4" w:space="0" w:color="auto"/>
            </w:tcBorders>
          </w:tcPr>
          <w:p w:rsidR="00272CAA" w:rsidRPr="00C3071A" w:rsidRDefault="00272CAA" w:rsidP="00272CA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4"/>
                <w:szCs w:val="24"/>
              </w:rPr>
              <w:t>Статья</w:t>
            </w:r>
            <w:r w:rsidRPr="003A7ACA">
              <w:rPr>
                <w:rFonts w:ascii="Times New Roman" w:hAnsi="Times New Roman"/>
                <w:b/>
                <w:bCs/>
                <w:sz w:val="24"/>
                <w:szCs w:val="24"/>
              </w:rPr>
              <w:t xml:space="preserve"> аналитической группы вида источников финансирования дефицитов бюджетов</w:t>
            </w:r>
          </w:p>
        </w:tc>
        <w:tc>
          <w:tcPr>
            <w:tcW w:w="1283" w:type="dxa"/>
            <w:gridSpan w:val="2"/>
            <w:vMerge/>
            <w:tcBorders>
              <w:top w:val="nil"/>
              <w:left w:val="single" w:sz="4" w:space="0" w:color="auto"/>
              <w:bottom w:val="single" w:sz="4" w:space="0" w:color="auto"/>
              <w:right w:val="single" w:sz="4" w:space="0" w:color="auto"/>
            </w:tcBorders>
          </w:tcPr>
          <w:p w:rsidR="00272CAA" w:rsidRPr="00C3071A" w:rsidRDefault="00272CAA" w:rsidP="00272CAA">
            <w:pPr>
              <w:autoSpaceDE w:val="0"/>
              <w:autoSpaceDN w:val="0"/>
              <w:adjustRightInd w:val="0"/>
              <w:spacing w:after="0"/>
              <w:jc w:val="both"/>
              <w:rPr>
                <w:rFonts w:ascii="Times New Roman" w:hAnsi="Times New Roman"/>
                <w:b/>
                <w:bCs/>
                <w:sz w:val="24"/>
                <w:szCs w:val="24"/>
              </w:rPr>
            </w:pPr>
          </w:p>
        </w:tc>
        <w:tc>
          <w:tcPr>
            <w:tcW w:w="1282" w:type="dxa"/>
            <w:gridSpan w:val="2"/>
            <w:vMerge/>
            <w:tcBorders>
              <w:top w:val="nil"/>
              <w:left w:val="single" w:sz="4" w:space="0" w:color="auto"/>
              <w:bottom w:val="single" w:sz="4" w:space="0" w:color="auto"/>
              <w:right w:val="single" w:sz="4" w:space="0" w:color="auto"/>
            </w:tcBorders>
          </w:tcPr>
          <w:p w:rsidR="00272CAA" w:rsidRPr="00C3071A" w:rsidRDefault="00272CAA" w:rsidP="00272CAA">
            <w:pPr>
              <w:autoSpaceDE w:val="0"/>
              <w:autoSpaceDN w:val="0"/>
              <w:adjustRightInd w:val="0"/>
              <w:spacing w:after="0"/>
              <w:jc w:val="both"/>
              <w:rPr>
                <w:rFonts w:ascii="Times New Roman" w:hAnsi="Times New Roman"/>
                <w:b/>
                <w:bCs/>
                <w:sz w:val="24"/>
                <w:szCs w:val="24"/>
              </w:rPr>
            </w:pPr>
          </w:p>
        </w:tc>
        <w:tc>
          <w:tcPr>
            <w:tcW w:w="6410" w:type="dxa"/>
            <w:gridSpan w:val="10"/>
            <w:vMerge/>
            <w:tcBorders>
              <w:left w:val="single" w:sz="4" w:space="0" w:color="auto"/>
              <w:bottom w:val="single" w:sz="4" w:space="0" w:color="auto"/>
              <w:right w:val="single" w:sz="4" w:space="0" w:color="auto"/>
            </w:tcBorders>
          </w:tcPr>
          <w:p w:rsidR="00272CAA" w:rsidRPr="00C3071A" w:rsidRDefault="00272CAA" w:rsidP="00272CAA">
            <w:pPr>
              <w:autoSpaceDE w:val="0"/>
              <w:autoSpaceDN w:val="0"/>
              <w:adjustRightInd w:val="0"/>
              <w:spacing w:after="0"/>
              <w:jc w:val="center"/>
              <w:rPr>
                <w:rFonts w:ascii="Times New Roman" w:hAnsi="Times New Roman"/>
                <w:b/>
                <w:bCs/>
                <w:sz w:val="24"/>
                <w:szCs w:val="24"/>
              </w:rPr>
            </w:pPr>
          </w:p>
        </w:tc>
        <w:tc>
          <w:tcPr>
            <w:tcW w:w="1923" w:type="dxa"/>
            <w:gridSpan w:val="3"/>
            <w:vMerge/>
            <w:tcBorders>
              <w:left w:val="single" w:sz="4" w:space="0" w:color="auto"/>
              <w:bottom w:val="single" w:sz="4" w:space="0" w:color="auto"/>
            </w:tcBorders>
          </w:tcPr>
          <w:p w:rsidR="00272CAA" w:rsidRPr="00C3071A" w:rsidRDefault="00272CAA" w:rsidP="00272CAA">
            <w:pPr>
              <w:autoSpaceDE w:val="0"/>
              <w:autoSpaceDN w:val="0"/>
              <w:adjustRightInd w:val="0"/>
              <w:spacing w:after="0"/>
              <w:jc w:val="center"/>
              <w:rPr>
                <w:rFonts w:ascii="Times New Roman" w:hAnsi="Times New Roman"/>
                <w:b/>
                <w:bCs/>
                <w:sz w:val="24"/>
                <w:szCs w:val="24"/>
              </w:rPr>
            </w:pPr>
          </w:p>
        </w:tc>
        <w:tc>
          <w:tcPr>
            <w:tcW w:w="1718" w:type="dxa"/>
            <w:vMerge/>
            <w:tcBorders>
              <w:left w:val="single" w:sz="4" w:space="0" w:color="auto"/>
              <w:bottom w:val="single" w:sz="4" w:space="0" w:color="auto"/>
            </w:tcBorders>
          </w:tcPr>
          <w:p w:rsidR="00272CAA" w:rsidRPr="00C3071A" w:rsidRDefault="00272CAA" w:rsidP="00272CAA">
            <w:pPr>
              <w:autoSpaceDE w:val="0"/>
              <w:autoSpaceDN w:val="0"/>
              <w:adjustRightInd w:val="0"/>
              <w:spacing w:after="0"/>
              <w:jc w:val="center"/>
              <w:rPr>
                <w:rFonts w:ascii="Times New Roman" w:hAnsi="Times New Roman"/>
                <w:b/>
                <w:bCs/>
                <w:sz w:val="24"/>
                <w:szCs w:val="24"/>
              </w:rPr>
            </w:pPr>
          </w:p>
        </w:tc>
      </w:tr>
      <w:tr w:rsidR="00272CAA" w:rsidRPr="00C3071A" w:rsidTr="00A4318F">
        <w:tc>
          <w:tcPr>
            <w:tcW w:w="2766" w:type="dxa"/>
            <w:vMerge/>
            <w:tcBorders>
              <w:bottom w:val="single" w:sz="4" w:space="0" w:color="auto"/>
              <w:right w:val="single" w:sz="4" w:space="0" w:color="auto"/>
            </w:tcBorders>
          </w:tcPr>
          <w:p w:rsidR="00272CAA" w:rsidRPr="00C3071A" w:rsidRDefault="00272CAA" w:rsidP="00272CAA">
            <w:pPr>
              <w:spacing w:after="0"/>
              <w:jc w:val="center"/>
              <w:rPr>
                <w:rFonts w:ascii="Times New Roman" w:hAnsi="Times New Roman"/>
                <w:b/>
                <w:bCs/>
                <w:sz w:val="24"/>
                <w:szCs w:val="24"/>
              </w:rPr>
            </w:pPr>
          </w:p>
        </w:tc>
        <w:tc>
          <w:tcPr>
            <w:tcW w:w="642"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2</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3</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4</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5</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6</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7</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8</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9</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10</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11</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12</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13</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14</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15</w:t>
            </w:r>
          </w:p>
        </w:tc>
        <w:tc>
          <w:tcPr>
            <w:tcW w:w="641" w:type="dxa"/>
            <w:tcBorders>
              <w:top w:val="single" w:sz="4" w:space="0" w:color="auto"/>
              <w:left w:val="single" w:sz="4" w:space="0" w:color="auto"/>
              <w:bottom w:val="single" w:sz="4" w:space="0" w:color="auto"/>
              <w:right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16</w:t>
            </w:r>
          </w:p>
        </w:tc>
        <w:tc>
          <w:tcPr>
            <w:tcW w:w="641" w:type="dxa"/>
            <w:tcBorders>
              <w:top w:val="single" w:sz="4" w:space="0" w:color="auto"/>
              <w:left w:val="single" w:sz="4" w:space="0" w:color="auto"/>
              <w:bottom w:val="single" w:sz="4" w:space="0" w:color="auto"/>
            </w:tcBorders>
          </w:tcPr>
          <w:p w:rsidR="00272CAA" w:rsidRPr="00C3071A" w:rsidRDefault="00272CAA" w:rsidP="00A4318F">
            <w:pPr>
              <w:jc w:val="center"/>
              <w:rPr>
                <w:rFonts w:ascii="Times New Roman" w:hAnsi="Times New Roman"/>
                <w:b/>
                <w:bCs/>
                <w:sz w:val="24"/>
                <w:szCs w:val="24"/>
              </w:rPr>
            </w:pPr>
            <w:r>
              <w:rPr>
                <w:rFonts w:ascii="Times New Roman" w:hAnsi="Times New Roman"/>
                <w:b/>
                <w:bCs/>
                <w:sz w:val="24"/>
                <w:szCs w:val="24"/>
              </w:rPr>
              <w:t>17</w:t>
            </w:r>
          </w:p>
        </w:tc>
        <w:tc>
          <w:tcPr>
            <w:tcW w:w="1718" w:type="dxa"/>
            <w:tcBorders>
              <w:top w:val="single" w:sz="4" w:space="0" w:color="auto"/>
              <w:left w:val="single" w:sz="4" w:space="0" w:color="auto"/>
              <w:bottom w:val="single" w:sz="4" w:space="0" w:color="auto"/>
            </w:tcBorders>
          </w:tcPr>
          <w:p w:rsidR="00272CAA" w:rsidRPr="000729E5" w:rsidRDefault="00272CAA" w:rsidP="00A4318F">
            <w:pPr>
              <w:jc w:val="center"/>
              <w:rPr>
                <w:rFonts w:ascii="Times New Roman" w:hAnsi="Times New Roman"/>
                <w:b/>
                <w:bCs/>
                <w:sz w:val="24"/>
                <w:szCs w:val="24"/>
                <w:lang w:val="en-US"/>
              </w:rPr>
            </w:pPr>
            <w:r>
              <w:rPr>
                <w:rFonts w:ascii="Times New Roman" w:hAnsi="Times New Roman"/>
                <w:b/>
                <w:bCs/>
                <w:sz w:val="24"/>
                <w:szCs w:val="24"/>
              </w:rPr>
              <w:t>18</w:t>
            </w:r>
          </w:p>
        </w:tc>
      </w:tr>
      <w:tr w:rsidR="00272CAA" w:rsidRPr="005D375B" w:rsidTr="00272CAA">
        <w:tc>
          <w:tcPr>
            <w:tcW w:w="2766" w:type="dxa"/>
            <w:tcBorders>
              <w:top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3A7ACA">
              <w:rPr>
                <w:rFonts w:ascii="Times New Roman" w:hAnsi="Times New Roman"/>
                <w:b/>
                <w:bCs/>
                <w:sz w:val="24"/>
                <w:szCs w:val="24"/>
              </w:rPr>
              <w:t>Поступление денежных средств и их эквивалентов</w:t>
            </w:r>
          </w:p>
        </w:tc>
        <w:tc>
          <w:tcPr>
            <w:tcW w:w="642"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lang w:val="en-US"/>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Pr>
                <w:rFonts w:ascii="Times New Roman" w:hAnsi="Times New Roman"/>
                <w:b/>
                <w:bCs/>
                <w:sz w:val="24"/>
                <w:szCs w:val="24"/>
                <w:lang w:val="en-US"/>
              </w:rPr>
              <w:t>5</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Pr>
                <w:rFonts w:ascii="Times New Roman" w:hAnsi="Times New Roman"/>
                <w:b/>
                <w:bCs/>
                <w:sz w:val="24"/>
                <w:szCs w:val="24"/>
                <w:lang w:val="en-US"/>
              </w:rPr>
              <w:t>1</w:t>
            </w:r>
          </w:p>
        </w:tc>
        <w:tc>
          <w:tcPr>
            <w:tcW w:w="641" w:type="dxa"/>
            <w:tcBorders>
              <w:top w:val="single" w:sz="4" w:space="0" w:color="auto"/>
              <w:left w:val="single" w:sz="4" w:space="0" w:color="auto"/>
              <w:bottom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1718" w:type="dxa"/>
            <w:tcBorders>
              <w:top w:val="single" w:sz="4" w:space="0" w:color="auto"/>
              <w:left w:val="single" w:sz="4" w:space="0" w:color="auto"/>
              <w:bottom w:val="single" w:sz="4" w:space="0" w:color="auto"/>
            </w:tcBorders>
          </w:tcPr>
          <w:p w:rsidR="00272CAA" w:rsidRPr="005D375B" w:rsidRDefault="00272CAA" w:rsidP="00A4318F">
            <w:pPr>
              <w:jc w:val="center"/>
              <w:rPr>
                <w:rFonts w:ascii="Times New Roman" w:hAnsi="Times New Roman"/>
                <w:b/>
                <w:bCs/>
                <w:sz w:val="24"/>
                <w:szCs w:val="24"/>
              </w:rPr>
            </w:pPr>
            <w:r>
              <w:rPr>
                <w:rFonts w:ascii="Times New Roman" w:hAnsi="Times New Roman"/>
                <w:b/>
                <w:bCs/>
                <w:sz w:val="24"/>
                <w:szCs w:val="24"/>
              </w:rPr>
              <w:t>1,</w:t>
            </w:r>
            <w:r w:rsidRPr="005D375B">
              <w:rPr>
                <w:rFonts w:ascii="Times New Roman" w:hAnsi="Times New Roman"/>
                <w:b/>
                <w:bCs/>
                <w:sz w:val="24"/>
                <w:szCs w:val="24"/>
              </w:rPr>
              <w:t>2,3,4,5,6</w:t>
            </w:r>
            <w:r>
              <w:rPr>
                <w:rFonts w:ascii="Times New Roman" w:hAnsi="Times New Roman"/>
                <w:b/>
                <w:bCs/>
                <w:sz w:val="24"/>
                <w:szCs w:val="24"/>
              </w:rPr>
              <w:t>,7</w:t>
            </w:r>
          </w:p>
        </w:tc>
      </w:tr>
      <w:tr w:rsidR="00272CAA" w:rsidRPr="005D375B" w:rsidTr="00272CAA">
        <w:tc>
          <w:tcPr>
            <w:tcW w:w="2766" w:type="dxa"/>
            <w:tcBorders>
              <w:top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3A7ACA">
              <w:rPr>
                <w:rFonts w:ascii="Times New Roman" w:hAnsi="Times New Roman"/>
                <w:b/>
                <w:bCs/>
                <w:sz w:val="24"/>
                <w:szCs w:val="24"/>
              </w:rPr>
              <w:t>Выбытие денежных средств и их эквивалентов</w:t>
            </w:r>
          </w:p>
        </w:tc>
        <w:tc>
          <w:tcPr>
            <w:tcW w:w="642"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lang w:val="en-US"/>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lang w:val="en-US"/>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641" w:type="dxa"/>
            <w:tcBorders>
              <w:top w:val="single" w:sz="4" w:space="0" w:color="auto"/>
              <w:left w:val="single" w:sz="4" w:space="0" w:color="auto"/>
              <w:bottom w:val="single" w:sz="4" w:space="0" w:color="auto"/>
              <w:right w:val="single" w:sz="4" w:space="0" w:color="auto"/>
            </w:tcBorders>
          </w:tcPr>
          <w:p w:rsidR="00272CAA" w:rsidRPr="005D375B" w:rsidRDefault="00272CAA" w:rsidP="00A4318F">
            <w:pPr>
              <w:jc w:val="center"/>
              <w:rPr>
                <w:rFonts w:ascii="Times New Roman" w:hAnsi="Times New Roman"/>
                <w:b/>
                <w:bCs/>
                <w:sz w:val="24"/>
                <w:szCs w:val="24"/>
              </w:rPr>
            </w:pPr>
            <w:r>
              <w:rPr>
                <w:rFonts w:ascii="Times New Roman" w:hAnsi="Times New Roman"/>
                <w:b/>
                <w:bCs/>
                <w:sz w:val="24"/>
                <w:szCs w:val="24"/>
                <w:lang w:val="en-US"/>
              </w:rPr>
              <w:t>6</w:t>
            </w:r>
          </w:p>
        </w:tc>
        <w:tc>
          <w:tcPr>
            <w:tcW w:w="641" w:type="dxa"/>
            <w:tcBorders>
              <w:top w:val="single" w:sz="4" w:space="0" w:color="auto"/>
              <w:left w:val="single" w:sz="4" w:space="0" w:color="auto"/>
              <w:bottom w:val="single" w:sz="4" w:space="0" w:color="auto"/>
              <w:right w:val="single" w:sz="4" w:space="0" w:color="auto"/>
            </w:tcBorders>
          </w:tcPr>
          <w:p w:rsidR="00272CAA" w:rsidRPr="00CC4702" w:rsidRDefault="00272CAA" w:rsidP="00A4318F">
            <w:pPr>
              <w:jc w:val="center"/>
              <w:rPr>
                <w:rFonts w:ascii="Times New Roman" w:hAnsi="Times New Roman"/>
                <w:b/>
                <w:bCs/>
                <w:sz w:val="24"/>
                <w:szCs w:val="24"/>
              </w:rPr>
            </w:pPr>
            <w:r>
              <w:rPr>
                <w:rFonts w:ascii="Times New Roman" w:hAnsi="Times New Roman"/>
                <w:b/>
                <w:bCs/>
                <w:sz w:val="24"/>
                <w:szCs w:val="24"/>
              </w:rPr>
              <w:t>1</w:t>
            </w:r>
          </w:p>
        </w:tc>
        <w:tc>
          <w:tcPr>
            <w:tcW w:w="641" w:type="dxa"/>
            <w:tcBorders>
              <w:top w:val="single" w:sz="4" w:space="0" w:color="auto"/>
              <w:left w:val="single" w:sz="4" w:space="0" w:color="auto"/>
              <w:bottom w:val="single" w:sz="4" w:space="0" w:color="auto"/>
            </w:tcBorders>
          </w:tcPr>
          <w:p w:rsidR="00272CAA" w:rsidRPr="005D375B" w:rsidRDefault="00272CAA" w:rsidP="00A4318F">
            <w:pPr>
              <w:jc w:val="center"/>
              <w:rPr>
                <w:rFonts w:ascii="Times New Roman" w:hAnsi="Times New Roman"/>
                <w:b/>
                <w:bCs/>
                <w:sz w:val="24"/>
                <w:szCs w:val="24"/>
              </w:rPr>
            </w:pPr>
            <w:r w:rsidRPr="005D375B">
              <w:rPr>
                <w:rFonts w:ascii="Times New Roman" w:hAnsi="Times New Roman"/>
                <w:b/>
                <w:bCs/>
                <w:sz w:val="24"/>
                <w:szCs w:val="24"/>
              </w:rPr>
              <w:t>0</w:t>
            </w:r>
          </w:p>
        </w:tc>
        <w:tc>
          <w:tcPr>
            <w:tcW w:w="1718" w:type="dxa"/>
            <w:tcBorders>
              <w:top w:val="single" w:sz="4" w:space="0" w:color="auto"/>
              <w:left w:val="single" w:sz="4" w:space="0" w:color="auto"/>
              <w:bottom w:val="single" w:sz="4" w:space="0" w:color="auto"/>
            </w:tcBorders>
          </w:tcPr>
          <w:p w:rsidR="00272CAA" w:rsidRPr="005D375B" w:rsidRDefault="00272CAA" w:rsidP="00A4318F">
            <w:pPr>
              <w:jc w:val="center"/>
              <w:rPr>
                <w:rFonts w:ascii="Times New Roman" w:hAnsi="Times New Roman"/>
                <w:b/>
                <w:bCs/>
                <w:sz w:val="24"/>
                <w:szCs w:val="24"/>
              </w:rPr>
            </w:pPr>
            <w:r>
              <w:rPr>
                <w:rFonts w:ascii="Times New Roman" w:hAnsi="Times New Roman"/>
                <w:b/>
                <w:bCs/>
                <w:sz w:val="24"/>
                <w:szCs w:val="24"/>
              </w:rPr>
              <w:t>1,</w:t>
            </w:r>
            <w:r w:rsidRPr="005D375B">
              <w:rPr>
                <w:rFonts w:ascii="Times New Roman" w:hAnsi="Times New Roman"/>
                <w:b/>
                <w:bCs/>
                <w:sz w:val="24"/>
                <w:szCs w:val="24"/>
              </w:rPr>
              <w:t>2,3,4,5,6</w:t>
            </w:r>
            <w:r>
              <w:rPr>
                <w:rFonts w:ascii="Times New Roman" w:hAnsi="Times New Roman"/>
                <w:b/>
                <w:bCs/>
                <w:sz w:val="24"/>
                <w:szCs w:val="24"/>
              </w:rPr>
              <w:t>,7</w:t>
            </w:r>
          </w:p>
        </w:tc>
      </w:tr>
    </w:tbl>
    <w:p w:rsidR="00272CAA" w:rsidRDefault="00272CAA" w:rsidP="00272CAA">
      <w:pPr>
        <w:autoSpaceDE w:val="0"/>
        <w:autoSpaceDN w:val="0"/>
        <w:adjustRightInd w:val="0"/>
        <w:spacing w:after="0" w:line="240" w:lineRule="auto"/>
        <w:jc w:val="both"/>
        <w:rPr>
          <w:rFonts w:ascii="Times New Roman" w:hAnsi="Times New Roman"/>
          <w:color w:val="000000"/>
          <w:sz w:val="24"/>
          <w:szCs w:val="24"/>
        </w:rPr>
      </w:pPr>
      <w:r w:rsidRPr="00FB4E57">
        <w:rPr>
          <w:rFonts w:ascii="Times New Roman" w:hAnsi="Times New Roman"/>
          <w:color w:val="000000"/>
          <w:sz w:val="24"/>
          <w:szCs w:val="24"/>
        </w:rPr>
        <w:t xml:space="preserve">*Код раздела, код подраздела  (с 1 по 4 разряд </w:t>
      </w:r>
      <w:r>
        <w:rPr>
          <w:rFonts w:ascii="Times New Roman" w:hAnsi="Times New Roman"/>
          <w:color w:val="000000"/>
          <w:sz w:val="24"/>
          <w:szCs w:val="24"/>
        </w:rPr>
        <w:t xml:space="preserve">номера </w:t>
      </w:r>
      <w:r w:rsidRPr="00FB4E57">
        <w:rPr>
          <w:rFonts w:ascii="Times New Roman" w:hAnsi="Times New Roman"/>
          <w:color w:val="000000"/>
          <w:sz w:val="24"/>
          <w:szCs w:val="24"/>
        </w:rPr>
        <w:t xml:space="preserve">счета)  </w:t>
      </w:r>
      <w:r>
        <w:rPr>
          <w:rFonts w:ascii="Times New Roman" w:hAnsi="Times New Roman"/>
          <w:color w:val="000000"/>
          <w:sz w:val="24"/>
          <w:szCs w:val="24"/>
        </w:rPr>
        <w:t xml:space="preserve">указывается </w:t>
      </w:r>
      <w:r w:rsidRPr="00FB4E57">
        <w:rPr>
          <w:rFonts w:ascii="Times New Roman" w:hAnsi="Times New Roman"/>
          <w:color w:val="000000"/>
          <w:sz w:val="24"/>
          <w:szCs w:val="24"/>
        </w:rPr>
        <w:t>согласно утвержденного ПФХД</w:t>
      </w:r>
      <w:r>
        <w:rPr>
          <w:rFonts w:ascii="Times New Roman" w:hAnsi="Times New Roman"/>
          <w:color w:val="000000"/>
          <w:sz w:val="24"/>
          <w:szCs w:val="24"/>
        </w:rPr>
        <w:t xml:space="preserve"> и в соответствии с требованиями п</w:t>
      </w:r>
      <w:r w:rsidRPr="00FB4E57">
        <w:rPr>
          <w:rFonts w:ascii="Times New Roman" w:hAnsi="Times New Roman"/>
          <w:color w:val="000000"/>
          <w:sz w:val="24"/>
          <w:szCs w:val="24"/>
        </w:rPr>
        <w:t xml:space="preserve">риказа Минфина России </w:t>
      </w:r>
      <w:r>
        <w:rPr>
          <w:rFonts w:ascii="Times New Roman" w:hAnsi="Times New Roman"/>
          <w:color w:val="000000"/>
          <w:sz w:val="24"/>
          <w:szCs w:val="24"/>
        </w:rPr>
        <w:t>от 06.06.2019 № 85н «</w:t>
      </w:r>
      <w:r w:rsidRPr="009529F7">
        <w:rPr>
          <w:rFonts w:ascii="Times New Roman" w:hAnsi="Times New Roman"/>
          <w:color w:val="000000"/>
          <w:sz w:val="24"/>
          <w:szCs w:val="24"/>
        </w:rPr>
        <w:t>О Порядке формирования и применения кодов бюджетной классификации Российской Федерации, их с</w:t>
      </w:r>
      <w:r>
        <w:rPr>
          <w:rFonts w:ascii="Times New Roman" w:hAnsi="Times New Roman"/>
          <w:color w:val="000000"/>
          <w:sz w:val="24"/>
          <w:szCs w:val="24"/>
        </w:rPr>
        <w:t xml:space="preserve">труктуре и принципах назначения» (с изменениями и дополнениями), а также в соответствии с рекомендациями Министерства здравоохранения Пензенской области. По счетам группы </w:t>
      </w:r>
      <w:r w:rsidRPr="00CC4702">
        <w:rPr>
          <w:rFonts w:ascii="Times New Roman" w:hAnsi="Times New Roman"/>
          <w:color w:val="000000"/>
          <w:sz w:val="24"/>
          <w:szCs w:val="24"/>
        </w:rPr>
        <w:t>020100000 «Денежные средст</w:t>
      </w:r>
      <w:r>
        <w:rPr>
          <w:rFonts w:ascii="Times New Roman" w:hAnsi="Times New Roman"/>
          <w:color w:val="000000"/>
          <w:sz w:val="24"/>
          <w:szCs w:val="24"/>
        </w:rPr>
        <w:t>ва учреждения» указываются нули (за исключением показателей по счету 020135000 «Денежные документы»).</w:t>
      </w:r>
    </w:p>
    <w:p w:rsidR="00272CAA" w:rsidRPr="00FB4E57" w:rsidRDefault="00272CAA" w:rsidP="00272CAA">
      <w:pPr>
        <w:autoSpaceDE w:val="0"/>
        <w:autoSpaceDN w:val="0"/>
        <w:adjustRightInd w:val="0"/>
        <w:spacing w:after="0" w:line="240" w:lineRule="auto"/>
        <w:jc w:val="both"/>
        <w:rPr>
          <w:rFonts w:ascii="Times New Roman" w:hAnsi="Times New Roman"/>
          <w:color w:val="000000"/>
          <w:sz w:val="24"/>
          <w:szCs w:val="24"/>
        </w:rPr>
      </w:pPr>
    </w:p>
    <w:p w:rsidR="00272CAA" w:rsidRPr="00CC4702" w:rsidRDefault="00272CAA" w:rsidP="00272CAA">
      <w:pPr>
        <w:autoSpaceDE w:val="0"/>
        <w:autoSpaceDN w:val="0"/>
        <w:adjustRightInd w:val="0"/>
        <w:spacing w:after="0" w:line="240" w:lineRule="auto"/>
        <w:jc w:val="both"/>
        <w:rPr>
          <w:rFonts w:ascii="Times New Roman" w:hAnsi="Times New Roman"/>
          <w:color w:val="000000"/>
          <w:sz w:val="24"/>
          <w:szCs w:val="24"/>
        </w:rPr>
      </w:pPr>
      <w:r w:rsidRPr="00CC4702">
        <w:rPr>
          <w:rFonts w:ascii="Times New Roman" w:hAnsi="Times New Roman"/>
          <w:b/>
          <w:color w:val="000000"/>
          <w:sz w:val="24"/>
          <w:szCs w:val="24"/>
        </w:rPr>
        <w:t>**</w:t>
      </w:r>
      <w:r w:rsidRPr="00CC4702">
        <w:rPr>
          <w:rFonts w:ascii="Times New Roman" w:hAnsi="Times New Roman"/>
          <w:color w:val="000000"/>
          <w:sz w:val="24"/>
          <w:szCs w:val="24"/>
        </w:rPr>
        <w:t xml:space="preserve">По счетам группы </w:t>
      </w:r>
      <w:r>
        <w:rPr>
          <w:rFonts w:ascii="Times New Roman" w:hAnsi="Times New Roman"/>
          <w:color w:val="000000"/>
          <w:sz w:val="24"/>
          <w:szCs w:val="24"/>
        </w:rPr>
        <w:t xml:space="preserve"> 020100000 «Денежные средства учреждения» указываются нули.</w:t>
      </w:r>
    </w:p>
    <w:p w:rsidR="00272CAA" w:rsidRDefault="00272CAA" w:rsidP="00272CAA">
      <w:pPr>
        <w:autoSpaceDE w:val="0"/>
        <w:autoSpaceDN w:val="0"/>
        <w:adjustRightInd w:val="0"/>
        <w:spacing w:after="0" w:line="360" w:lineRule="auto"/>
        <w:ind w:left="-709"/>
        <w:jc w:val="center"/>
        <w:rPr>
          <w:rFonts w:ascii="Times New Roman" w:hAnsi="Times New Roman"/>
          <w:b/>
          <w:bCs/>
          <w:color w:val="000000"/>
          <w:sz w:val="28"/>
          <w:szCs w:val="28"/>
          <w:u w:val="single"/>
        </w:rPr>
      </w:pPr>
    </w:p>
    <w:p w:rsidR="00A63B41" w:rsidRPr="00272CAA" w:rsidRDefault="00A63B41" w:rsidP="00272CAA">
      <w:pPr>
        <w:tabs>
          <w:tab w:val="left" w:pos="6735"/>
        </w:tabs>
        <w:spacing w:after="0" w:line="240" w:lineRule="auto"/>
        <w:jc w:val="right"/>
        <w:rPr>
          <w:rFonts w:ascii="Times New Roman" w:hAnsi="Times New Roman"/>
          <w:sz w:val="20"/>
          <w:szCs w:val="20"/>
          <w:lang w:eastAsia="ru-RU"/>
        </w:rPr>
      </w:pPr>
      <w:r w:rsidRPr="00272CAA">
        <w:rPr>
          <w:rFonts w:ascii="Times New Roman" w:hAnsi="Times New Roman"/>
          <w:sz w:val="20"/>
          <w:szCs w:val="20"/>
          <w:lang w:eastAsia="ru-RU"/>
        </w:rPr>
        <w:lastRenderedPageBreak/>
        <w:t>Приложение № 4</w:t>
      </w:r>
    </w:p>
    <w:p w:rsidR="00272CAA" w:rsidRPr="00272CAA" w:rsidRDefault="00272CAA" w:rsidP="00272CAA">
      <w:pPr>
        <w:tabs>
          <w:tab w:val="left" w:pos="6735"/>
        </w:tabs>
        <w:spacing w:after="0" w:line="240" w:lineRule="auto"/>
        <w:jc w:val="right"/>
        <w:rPr>
          <w:rFonts w:ascii="Times New Roman" w:hAnsi="Times New Roman"/>
          <w:sz w:val="20"/>
          <w:szCs w:val="20"/>
        </w:rPr>
      </w:pPr>
      <w:r w:rsidRPr="00272CAA">
        <w:rPr>
          <w:rFonts w:ascii="Times New Roman" w:hAnsi="Times New Roman"/>
          <w:sz w:val="20"/>
          <w:szCs w:val="20"/>
          <w:lang w:eastAsia="ru-RU"/>
        </w:rPr>
        <w:t>к приказу ГБУЗ «Башмаковская РБ» от 02.06.2021 № 02062 «</w:t>
      </w:r>
      <w:r w:rsidRPr="00272CAA">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A63B41" w:rsidRPr="00513658" w:rsidRDefault="00A63B41" w:rsidP="00513658">
      <w:pPr>
        <w:jc w:val="both"/>
        <w:rPr>
          <w:rFonts w:ascii="Times New Roman" w:hAnsi="Times New Roman"/>
          <w:sz w:val="24"/>
          <w:szCs w:val="24"/>
          <w:lang w:eastAsia="ru-RU"/>
        </w:rPr>
      </w:pPr>
    </w:p>
    <w:p w:rsidR="00A63B41" w:rsidRPr="00513658" w:rsidRDefault="00A63B41" w:rsidP="0027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513658">
        <w:rPr>
          <w:rFonts w:ascii="Times New Roman" w:hAnsi="Times New Roman"/>
          <w:b/>
          <w:sz w:val="24"/>
          <w:szCs w:val="24"/>
          <w:lang w:eastAsia="ru-RU"/>
        </w:rPr>
        <w:t>Документ учетной политики учреждения № 4</w:t>
      </w:r>
    </w:p>
    <w:p w:rsidR="00A63B41" w:rsidRPr="00513658" w:rsidRDefault="00A63B41" w:rsidP="0051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272CAA" w:rsidRDefault="00272CAA" w:rsidP="00272CAA">
      <w:pPr>
        <w:widowControl w:val="0"/>
        <w:autoSpaceDE w:val="0"/>
        <w:autoSpaceDN w:val="0"/>
        <w:spacing w:after="0" w:line="240" w:lineRule="auto"/>
        <w:jc w:val="center"/>
        <w:rPr>
          <w:rFonts w:ascii="Times New Roman" w:hAnsi="Times New Roman"/>
          <w:b/>
          <w:sz w:val="28"/>
          <w:szCs w:val="28"/>
          <w:lang w:eastAsia="ru-RU"/>
        </w:rPr>
      </w:pPr>
      <w:r w:rsidRPr="00E549EC">
        <w:rPr>
          <w:rFonts w:ascii="Times New Roman" w:hAnsi="Times New Roman"/>
          <w:b/>
          <w:sz w:val="28"/>
          <w:szCs w:val="28"/>
          <w:lang w:eastAsia="ru-RU"/>
        </w:rPr>
        <w:t xml:space="preserve">РАБОЧИЙ ПЛАН СЧЕТОВ </w:t>
      </w:r>
      <w:r>
        <w:rPr>
          <w:rFonts w:ascii="Times New Roman" w:hAnsi="Times New Roman"/>
          <w:b/>
          <w:sz w:val="28"/>
          <w:szCs w:val="28"/>
          <w:lang w:eastAsia="ru-RU"/>
        </w:rPr>
        <w:t>БЮДЖЕТНОГО</w:t>
      </w:r>
      <w:r w:rsidRPr="00E549EC">
        <w:rPr>
          <w:rFonts w:ascii="Times New Roman" w:hAnsi="Times New Roman"/>
          <w:b/>
          <w:sz w:val="28"/>
          <w:szCs w:val="28"/>
          <w:lang w:eastAsia="ru-RU"/>
        </w:rPr>
        <w:t xml:space="preserve"> УЧЕТА </w:t>
      </w:r>
    </w:p>
    <w:p w:rsidR="00272CAA" w:rsidRDefault="00272CAA" w:rsidP="00272CAA">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 части публичных нормативных обязательств</w:t>
      </w:r>
    </w:p>
    <w:p w:rsidR="00272CAA" w:rsidRDefault="00272CAA" w:rsidP="00272CAA">
      <w:pPr>
        <w:widowControl w:val="0"/>
        <w:autoSpaceDE w:val="0"/>
        <w:autoSpaceDN w:val="0"/>
        <w:spacing w:after="0" w:line="240" w:lineRule="auto"/>
        <w:jc w:val="center"/>
        <w:rPr>
          <w:rFonts w:ascii="Times New Roman" w:hAnsi="Times New Roman"/>
          <w:b/>
          <w:sz w:val="28"/>
          <w:szCs w:val="28"/>
          <w:lang w:eastAsia="ru-RU"/>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00"/>
        <w:gridCol w:w="964"/>
        <w:gridCol w:w="737"/>
        <w:gridCol w:w="562"/>
        <w:gridCol w:w="562"/>
        <w:gridCol w:w="562"/>
        <w:gridCol w:w="624"/>
        <w:gridCol w:w="624"/>
        <w:gridCol w:w="562"/>
        <w:gridCol w:w="562"/>
        <w:gridCol w:w="563"/>
      </w:tblGrid>
      <w:tr w:rsidR="00272CAA" w:rsidRPr="00D203FE" w:rsidTr="00A4318F">
        <w:tc>
          <w:tcPr>
            <w:tcW w:w="8000" w:type="dxa"/>
            <w:vMerge w:val="restart"/>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Наименование счета</w:t>
            </w:r>
          </w:p>
        </w:tc>
        <w:tc>
          <w:tcPr>
            <w:tcW w:w="6322" w:type="dxa"/>
            <w:gridSpan w:val="10"/>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Номер счета</w:t>
            </w:r>
          </w:p>
        </w:tc>
      </w:tr>
      <w:tr w:rsidR="00272CAA" w:rsidRPr="00D203FE" w:rsidTr="00A4318F">
        <w:tc>
          <w:tcPr>
            <w:tcW w:w="8000" w:type="dxa"/>
            <w:vMerge/>
          </w:tcPr>
          <w:p w:rsidR="00272CAA" w:rsidRPr="00D203FE" w:rsidRDefault="00272CAA" w:rsidP="00A4318F">
            <w:pPr>
              <w:rPr>
                <w:rFonts w:ascii="Verdana" w:hAnsi="Verdana"/>
                <w:b/>
                <w:i/>
                <w:sz w:val="16"/>
                <w:szCs w:val="16"/>
              </w:rPr>
            </w:pPr>
          </w:p>
        </w:tc>
        <w:tc>
          <w:tcPr>
            <w:tcW w:w="6322" w:type="dxa"/>
            <w:gridSpan w:val="10"/>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код</w:t>
            </w:r>
          </w:p>
        </w:tc>
      </w:tr>
      <w:tr w:rsidR="00272CAA" w:rsidRPr="00D203FE" w:rsidTr="00A4318F">
        <w:tc>
          <w:tcPr>
            <w:tcW w:w="8000" w:type="dxa"/>
            <w:vMerge/>
          </w:tcPr>
          <w:p w:rsidR="00272CAA" w:rsidRPr="00D203FE" w:rsidRDefault="00272CAA" w:rsidP="00A4318F">
            <w:pPr>
              <w:rPr>
                <w:rFonts w:ascii="Verdana" w:hAnsi="Verdana"/>
                <w:b/>
                <w:i/>
                <w:sz w:val="16"/>
                <w:szCs w:val="16"/>
              </w:rPr>
            </w:pPr>
          </w:p>
        </w:tc>
        <w:tc>
          <w:tcPr>
            <w:tcW w:w="964" w:type="dxa"/>
            <w:vMerge w:val="restart"/>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 xml:space="preserve">аналитический по БК </w:t>
            </w:r>
            <w:hyperlink w:anchor="P13817" w:history="1">
              <w:r>
                <w:rPr>
                  <w:rFonts w:ascii="Verdana" w:hAnsi="Verdana" w:cs="Calibri"/>
                  <w:b/>
                  <w:i/>
                  <w:sz w:val="16"/>
                  <w:szCs w:val="16"/>
                  <w:lang w:eastAsia="ru-RU"/>
                </w:rPr>
                <w:t>(КБК)</w:t>
              </w:r>
            </w:hyperlink>
          </w:p>
        </w:tc>
        <w:tc>
          <w:tcPr>
            <w:tcW w:w="737" w:type="dxa"/>
            <w:vMerge w:val="restart"/>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вида деятельности</w:t>
            </w:r>
          </w:p>
        </w:tc>
        <w:tc>
          <w:tcPr>
            <w:tcW w:w="2934" w:type="dxa"/>
            <w:gridSpan w:val="5"/>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синтетического счета</w:t>
            </w:r>
          </w:p>
        </w:tc>
        <w:tc>
          <w:tcPr>
            <w:tcW w:w="1687" w:type="dxa"/>
            <w:gridSpan w:val="3"/>
            <w:vMerge w:val="restart"/>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аналитический по КОСГУ</w:t>
            </w:r>
          </w:p>
        </w:tc>
      </w:tr>
      <w:tr w:rsidR="00272CAA" w:rsidRPr="00D203FE" w:rsidTr="00A4318F">
        <w:tc>
          <w:tcPr>
            <w:tcW w:w="8000" w:type="dxa"/>
            <w:vMerge/>
          </w:tcPr>
          <w:p w:rsidR="00272CAA" w:rsidRPr="00D203FE" w:rsidRDefault="00272CAA" w:rsidP="00A4318F">
            <w:pPr>
              <w:rPr>
                <w:rFonts w:ascii="Verdana" w:hAnsi="Verdana"/>
                <w:b/>
                <w:i/>
                <w:sz w:val="16"/>
                <w:szCs w:val="16"/>
              </w:rPr>
            </w:pPr>
          </w:p>
        </w:tc>
        <w:tc>
          <w:tcPr>
            <w:tcW w:w="964" w:type="dxa"/>
            <w:vMerge/>
          </w:tcPr>
          <w:p w:rsidR="00272CAA" w:rsidRPr="00D203FE" w:rsidRDefault="00272CAA" w:rsidP="00A4318F">
            <w:pPr>
              <w:rPr>
                <w:rFonts w:ascii="Verdana" w:hAnsi="Verdana"/>
                <w:b/>
                <w:i/>
                <w:sz w:val="16"/>
                <w:szCs w:val="16"/>
              </w:rPr>
            </w:pPr>
          </w:p>
        </w:tc>
        <w:tc>
          <w:tcPr>
            <w:tcW w:w="737" w:type="dxa"/>
            <w:vMerge/>
          </w:tcPr>
          <w:p w:rsidR="00272CAA" w:rsidRPr="00D203FE" w:rsidRDefault="00272CAA" w:rsidP="00A4318F">
            <w:pPr>
              <w:rPr>
                <w:rFonts w:ascii="Verdana" w:hAnsi="Verdana"/>
                <w:b/>
                <w:i/>
                <w:sz w:val="16"/>
                <w:szCs w:val="16"/>
              </w:rPr>
            </w:pPr>
          </w:p>
        </w:tc>
        <w:tc>
          <w:tcPr>
            <w:tcW w:w="1686" w:type="dxa"/>
            <w:gridSpan w:val="3"/>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объекта учета</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группы</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вида</w:t>
            </w:r>
          </w:p>
        </w:tc>
        <w:tc>
          <w:tcPr>
            <w:tcW w:w="1687" w:type="dxa"/>
            <w:gridSpan w:val="3"/>
            <w:vMerge/>
          </w:tcPr>
          <w:p w:rsidR="00272CAA" w:rsidRPr="00D203FE" w:rsidRDefault="00272CAA" w:rsidP="00A4318F">
            <w:pPr>
              <w:rPr>
                <w:rFonts w:ascii="Verdana" w:hAnsi="Verdana"/>
                <w:b/>
                <w:i/>
                <w:sz w:val="16"/>
                <w:szCs w:val="16"/>
              </w:rPr>
            </w:pPr>
          </w:p>
        </w:tc>
      </w:tr>
      <w:tr w:rsidR="00272CAA" w:rsidRPr="00D203FE" w:rsidTr="00A4318F">
        <w:tc>
          <w:tcPr>
            <w:tcW w:w="8000" w:type="dxa"/>
            <w:vMerge/>
          </w:tcPr>
          <w:p w:rsidR="00272CAA" w:rsidRPr="00D203FE" w:rsidRDefault="00272CAA" w:rsidP="00A4318F">
            <w:pPr>
              <w:rPr>
                <w:rFonts w:ascii="Verdana" w:hAnsi="Verdana"/>
                <w:b/>
                <w:i/>
                <w:sz w:val="16"/>
                <w:szCs w:val="16"/>
              </w:rPr>
            </w:pPr>
          </w:p>
        </w:tc>
        <w:tc>
          <w:tcPr>
            <w:tcW w:w="6322" w:type="dxa"/>
            <w:gridSpan w:val="10"/>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номер разряда счета</w:t>
            </w:r>
          </w:p>
        </w:tc>
      </w:tr>
      <w:tr w:rsidR="00272CAA" w:rsidRPr="00D203FE" w:rsidTr="00A4318F">
        <w:tc>
          <w:tcPr>
            <w:tcW w:w="8000" w:type="dxa"/>
            <w:vMerge/>
          </w:tcPr>
          <w:p w:rsidR="00272CAA" w:rsidRPr="00D203FE" w:rsidRDefault="00272CAA" w:rsidP="00A4318F">
            <w:pPr>
              <w:rPr>
                <w:rFonts w:ascii="Verdana" w:hAnsi="Verdana"/>
                <w:b/>
                <w:i/>
                <w:sz w:val="16"/>
                <w:szCs w:val="16"/>
              </w:rPr>
            </w:pP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1 - 17</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18</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19</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21</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23</w:t>
            </w:r>
          </w:p>
        </w:tc>
        <w:tc>
          <w:tcPr>
            <w:tcW w:w="562" w:type="dxa"/>
          </w:tcPr>
          <w:p w:rsidR="00272CAA" w:rsidRPr="00D203FE" w:rsidRDefault="00272CAA" w:rsidP="00A4318F">
            <w:pPr>
              <w:widowControl w:val="0"/>
              <w:autoSpaceDE w:val="0"/>
              <w:autoSpaceDN w:val="0"/>
              <w:spacing w:after="0" w:line="240" w:lineRule="auto"/>
              <w:jc w:val="both"/>
              <w:rPr>
                <w:rFonts w:ascii="Verdana" w:hAnsi="Verdana" w:cs="Calibri"/>
                <w:b/>
                <w:i/>
                <w:sz w:val="16"/>
                <w:szCs w:val="16"/>
                <w:lang w:eastAsia="ru-RU"/>
              </w:rPr>
            </w:pPr>
            <w:r w:rsidRPr="00D203FE">
              <w:rPr>
                <w:rFonts w:ascii="Verdana" w:hAnsi="Verdana" w:cs="Calibri"/>
                <w:b/>
                <w:i/>
                <w:sz w:val="16"/>
                <w:szCs w:val="16"/>
                <w:lang w:eastAsia="ru-RU"/>
              </w:rPr>
              <w:t>24</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25</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26</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6322" w:type="dxa"/>
            <w:gridSpan w:val="10"/>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r>
      <w:tr w:rsidR="00272CAA" w:rsidRPr="00D203FE" w:rsidTr="00A4318F">
        <w:tc>
          <w:tcPr>
            <w:tcW w:w="14322" w:type="dxa"/>
            <w:gridSpan w:val="11"/>
          </w:tcPr>
          <w:p w:rsidR="00272CAA" w:rsidRPr="00D203FE" w:rsidRDefault="00272CAA" w:rsidP="00A4318F">
            <w:pPr>
              <w:widowControl w:val="0"/>
              <w:autoSpaceDE w:val="0"/>
              <w:autoSpaceDN w:val="0"/>
              <w:spacing w:after="0" w:line="240" w:lineRule="auto"/>
              <w:jc w:val="center"/>
              <w:outlineLvl w:val="1"/>
              <w:rPr>
                <w:rFonts w:ascii="Verdana" w:hAnsi="Verdana" w:cs="Calibri"/>
                <w:b/>
                <w:i/>
                <w:sz w:val="16"/>
                <w:szCs w:val="16"/>
                <w:lang w:eastAsia="ru-RU"/>
              </w:rPr>
            </w:pPr>
            <w:r w:rsidRPr="00D203FE">
              <w:rPr>
                <w:rFonts w:ascii="Verdana" w:hAnsi="Verdana" w:cs="Calibri"/>
                <w:b/>
                <w:i/>
                <w:sz w:val="16"/>
                <w:szCs w:val="16"/>
                <w:lang w:eastAsia="ru-RU"/>
              </w:rPr>
              <w:t>БАЛАНСОВЫЕ СЧЕТА</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outlineLvl w:val="2"/>
              <w:rPr>
                <w:rFonts w:ascii="Verdana" w:hAnsi="Verdana" w:cs="Calibri"/>
                <w:b/>
                <w:i/>
                <w:sz w:val="16"/>
                <w:szCs w:val="16"/>
                <w:lang w:eastAsia="ru-RU"/>
              </w:rPr>
            </w:pPr>
            <w:r w:rsidRPr="00D203FE">
              <w:rPr>
                <w:rFonts w:ascii="Verdana" w:hAnsi="Verdana" w:cs="Calibri"/>
                <w:b/>
                <w:i/>
                <w:sz w:val="16"/>
                <w:szCs w:val="16"/>
                <w:lang w:eastAsia="ru-RU"/>
              </w:rPr>
              <w:t>РАЗДЕЛ 3. ОБЯЗАТЕЛЬСТВА</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 xml:space="preserve">Расчеты по принятым обязательствам </w:t>
            </w:r>
            <w:hyperlink w:anchor="P13818" w:history="1">
              <w:r w:rsidRPr="00D203FE">
                <w:rPr>
                  <w:rFonts w:ascii="Verdana" w:hAnsi="Verdana" w:cs="Calibri"/>
                  <w:b/>
                  <w:i/>
                  <w:sz w:val="16"/>
                  <w:szCs w:val="16"/>
                  <w:lang w:eastAsia="ru-RU"/>
                </w:rPr>
                <w:t>&lt;2&gt;</w:t>
              </w:r>
            </w:hyperlink>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Расчеты по пособиям по социальной помощи населению в денежной форме</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6</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Увеличение кредиторской задолженности по пособиям по социальной помощи населению в денежной форме</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6</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7</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Уменьшение кредиторской задолженности по пособиям по социальной помощи населению в денежной форме</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6</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8</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Прочие расчеты с кредиторами</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 xml:space="preserve">Расчеты по платежам из бюджета с финансовым органом </w:t>
            </w:r>
            <w:hyperlink w:anchor="P13818" w:history="1">
              <w:r w:rsidRPr="00D203FE">
                <w:rPr>
                  <w:rFonts w:ascii="Verdana" w:hAnsi="Verdana" w:cs="Calibri"/>
                  <w:b/>
                  <w:i/>
                  <w:sz w:val="16"/>
                  <w:szCs w:val="16"/>
                  <w:lang w:eastAsia="ru-RU"/>
                </w:rPr>
                <w:t>&lt;2&gt;</w:t>
              </w:r>
            </w:hyperlink>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outlineLvl w:val="2"/>
              <w:rPr>
                <w:rFonts w:ascii="Verdana" w:hAnsi="Verdana" w:cs="Calibri"/>
                <w:b/>
                <w:i/>
                <w:sz w:val="16"/>
                <w:szCs w:val="16"/>
                <w:lang w:eastAsia="ru-RU"/>
              </w:rPr>
            </w:pPr>
            <w:r w:rsidRPr="00D203FE">
              <w:rPr>
                <w:rFonts w:ascii="Verdana" w:hAnsi="Verdana" w:cs="Calibri"/>
                <w:b/>
                <w:i/>
                <w:sz w:val="16"/>
                <w:szCs w:val="16"/>
                <w:lang w:eastAsia="ru-RU"/>
              </w:rPr>
              <w:t>РАЗДЕЛ 4. ФИНАНСОВЫЙ РЕЗУЛЬТАТ</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lastRenderedPageBreak/>
              <w:t>Финансовый результат экономического субъекта</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 xml:space="preserve">Расходы текущего финансового года </w:t>
            </w:r>
            <w:hyperlink w:anchor="P13818" w:history="1">
              <w:r w:rsidRPr="00D203FE">
                <w:rPr>
                  <w:rFonts w:ascii="Verdana" w:hAnsi="Verdana" w:cs="Calibri"/>
                  <w:b/>
                  <w:i/>
                  <w:sz w:val="16"/>
                  <w:szCs w:val="16"/>
                  <w:lang w:eastAsia="ru-RU"/>
                </w:rPr>
                <w:t>&lt;2&gt;</w:t>
              </w:r>
            </w:hyperlink>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Расходы экономического субъекта</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Финансовый результат прошлых отчетных периодов</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4</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outlineLvl w:val="2"/>
              <w:rPr>
                <w:rFonts w:ascii="Verdana" w:hAnsi="Verdana" w:cs="Calibri"/>
                <w:b/>
                <w:i/>
                <w:sz w:val="16"/>
                <w:szCs w:val="16"/>
                <w:lang w:eastAsia="ru-RU"/>
              </w:rPr>
            </w:pPr>
            <w:r w:rsidRPr="00D203FE">
              <w:rPr>
                <w:rFonts w:ascii="Verdana" w:hAnsi="Verdana" w:cs="Calibri"/>
                <w:b/>
                <w:i/>
                <w:sz w:val="16"/>
                <w:szCs w:val="16"/>
                <w:lang w:eastAsia="ru-RU"/>
              </w:rPr>
              <w:t xml:space="preserve">РАЗДЕЛ 5. САНКЦИОНИРОВАНИЕ РАСХОДОВ </w:t>
            </w:r>
            <w:hyperlink w:anchor="P13818" w:history="1">
              <w:r w:rsidRPr="00D203FE">
                <w:rPr>
                  <w:rFonts w:ascii="Verdana" w:hAnsi="Verdana" w:cs="Calibri"/>
                  <w:b/>
                  <w:i/>
                  <w:sz w:val="16"/>
                  <w:szCs w:val="16"/>
                  <w:lang w:eastAsia="ru-RU"/>
                </w:rPr>
                <w:t>&lt;2&gt;</w:t>
              </w:r>
            </w:hyperlink>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Санкционирование по текущему финансовому году</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Санкционирование по первому году, следующему за текущим (очередному финансовому году)</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Санкционирование по второму году, следующему за текущим (первому году, следующему за очередным)</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 xml:space="preserve">Обязательства </w:t>
            </w:r>
            <w:hyperlink w:anchor="P13818" w:history="1">
              <w:r w:rsidRPr="00D203FE">
                <w:rPr>
                  <w:rFonts w:ascii="Verdana" w:hAnsi="Verdana" w:cs="Calibri"/>
                  <w:b/>
                  <w:i/>
                  <w:sz w:val="16"/>
                  <w:szCs w:val="16"/>
                  <w:lang w:eastAsia="ru-RU"/>
                </w:rPr>
                <w:t>&lt;2&gt;</w:t>
              </w:r>
            </w:hyperlink>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Принятые обязательства</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1</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Принятые денежные обязательства</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2</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Бюджетные ассигнования</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Бюджетные ассигнования получателей бюджетных средств и администраторов выплат по источникам</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r w:rsidR="00272CAA" w:rsidRPr="00D203FE" w:rsidTr="00A4318F">
        <w:tc>
          <w:tcPr>
            <w:tcW w:w="8000" w:type="dxa"/>
          </w:tcPr>
          <w:p w:rsidR="00272CAA" w:rsidRPr="00D203FE" w:rsidRDefault="00272CAA" w:rsidP="00A4318F">
            <w:pPr>
              <w:widowControl w:val="0"/>
              <w:autoSpaceDE w:val="0"/>
              <w:autoSpaceDN w:val="0"/>
              <w:spacing w:after="0" w:line="240" w:lineRule="auto"/>
              <w:rPr>
                <w:rFonts w:ascii="Verdana" w:hAnsi="Verdana" w:cs="Calibri"/>
                <w:b/>
                <w:i/>
                <w:sz w:val="16"/>
                <w:szCs w:val="16"/>
                <w:lang w:eastAsia="ru-RU"/>
              </w:rPr>
            </w:pPr>
            <w:r w:rsidRPr="00D203FE">
              <w:rPr>
                <w:rFonts w:ascii="Verdana" w:hAnsi="Verdana" w:cs="Calibri"/>
                <w:b/>
                <w:i/>
                <w:sz w:val="16"/>
                <w:szCs w:val="16"/>
                <w:lang w:eastAsia="ru-RU"/>
              </w:rPr>
              <w:t>Полученные бюджетные ассигнования</w:t>
            </w:r>
          </w:p>
        </w:tc>
        <w:tc>
          <w:tcPr>
            <w:tcW w:w="96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737"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3</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624"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5</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2"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c>
          <w:tcPr>
            <w:tcW w:w="563" w:type="dxa"/>
          </w:tcPr>
          <w:p w:rsidR="00272CAA" w:rsidRPr="00D203FE" w:rsidRDefault="00272CAA" w:rsidP="00A4318F">
            <w:pPr>
              <w:widowControl w:val="0"/>
              <w:autoSpaceDE w:val="0"/>
              <w:autoSpaceDN w:val="0"/>
              <w:spacing w:after="0" w:line="240" w:lineRule="auto"/>
              <w:jc w:val="center"/>
              <w:rPr>
                <w:rFonts w:ascii="Verdana" w:hAnsi="Verdana" w:cs="Calibri"/>
                <w:b/>
                <w:i/>
                <w:sz w:val="16"/>
                <w:szCs w:val="16"/>
                <w:lang w:eastAsia="ru-RU"/>
              </w:rPr>
            </w:pPr>
            <w:r w:rsidRPr="00D203FE">
              <w:rPr>
                <w:rFonts w:ascii="Verdana" w:hAnsi="Verdana" w:cs="Calibri"/>
                <w:b/>
                <w:i/>
                <w:sz w:val="16"/>
                <w:szCs w:val="16"/>
                <w:lang w:eastAsia="ru-RU"/>
              </w:rPr>
              <w:t>0</w:t>
            </w:r>
          </w:p>
        </w:tc>
      </w:tr>
    </w:tbl>
    <w:p w:rsidR="0020421F" w:rsidRPr="00513658" w:rsidRDefault="0020421F" w:rsidP="00513658">
      <w:pPr>
        <w:jc w:val="both"/>
        <w:rPr>
          <w:rFonts w:ascii="Times New Roman" w:hAnsi="Times New Roman"/>
          <w:sz w:val="24"/>
          <w:szCs w:val="24"/>
          <w:lang w:eastAsia="ru-RU"/>
        </w:rPr>
      </w:pPr>
    </w:p>
    <w:p w:rsidR="0020421F" w:rsidRPr="00513658" w:rsidRDefault="0020421F" w:rsidP="00513658">
      <w:pPr>
        <w:jc w:val="both"/>
        <w:rPr>
          <w:rFonts w:ascii="Times New Roman" w:hAnsi="Times New Roman"/>
          <w:sz w:val="24"/>
          <w:szCs w:val="24"/>
          <w:lang w:eastAsia="ru-RU"/>
        </w:rPr>
      </w:pPr>
    </w:p>
    <w:p w:rsidR="0020421F" w:rsidRPr="00513658" w:rsidRDefault="0020421F" w:rsidP="00513658">
      <w:pPr>
        <w:jc w:val="both"/>
        <w:rPr>
          <w:rFonts w:ascii="Times New Roman" w:hAnsi="Times New Roman"/>
          <w:sz w:val="24"/>
          <w:szCs w:val="24"/>
          <w:lang w:eastAsia="ru-RU"/>
        </w:rPr>
      </w:pPr>
    </w:p>
    <w:p w:rsidR="0020421F" w:rsidRPr="00513658" w:rsidRDefault="0020421F" w:rsidP="00513658">
      <w:pPr>
        <w:jc w:val="both"/>
        <w:rPr>
          <w:rFonts w:ascii="Times New Roman" w:hAnsi="Times New Roman"/>
          <w:sz w:val="24"/>
          <w:szCs w:val="24"/>
          <w:lang w:eastAsia="ru-RU"/>
        </w:rPr>
      </w:pPr>
    </w:p>
    <w:p w:rsidR="00272CAA" w:rsidRDefault="00272CAA" w:rsidP="00513658">
      <w:pPr>
        <w:jc w:val="both"/>
        <w:rPr>
          <w:rFonts w:ascii="Times New Roman" w:hAnsi="Times New Roman"/>
          <w:sz w:val="24"/>
          <w:szCs w:val="24"/>
          <w:lang w:eastAsia="ru-RU"/>
        </w:rPr>
        <w:sectPr w:rsidR="00272CAA" w:rsidSect="00A4318F">
          <w:pgSz w:w="16838" w:h="11906" w:orient="landscape"/>
          <w:pgMar w:top="1135" w:right="295" w:bottom="851" w:left="1134" w:header="709" w:footer="709" w:gutter="0"/>
          <w:cols w:space="708"/>
          <w:docGrid w:linePitch="360"/>
        </w:sectPr>
      </w:pPr>
    </w:p>
    <w:p w:rsidR="0020421F" w:rsidRPr="00A4318F" w:rsidRDefault="0020421F" w:rsidP="00A4318F">
      <w:pPr>
        <w:tabs>
          <w:tab w:val="left" w:pos="6735"/>
        </w:tabs>
        <w:spacing w:after="0" w:line="240" w:lineRule="auto"/>
        <w:jc w:val="right"/>
        <w:rPr>
          <w:rFonts w:ascii="Times New Roman" w:hAnsi="Times New Roman"/>
          <w:sz w:val="20"/>
          <w:szCs w:val="20"/>
          <w:lang w:eastAsia="ru-RU"/>
        </w:rPr>
      </w:pPr>
      <w:r w:rsidRPr="00A4318F">
        <w:rPr>
          <w:rFonts w:ascii="Times New Roman" w:hAnsi="Times New Roman"/>
          <w:sz w:val="20"/>
          <w:szCs w:val="20"/>
          <w:lang w:eastAsia="ru-RU"/>
        </w:rPr>
        <w:lastRenderedPageBreak/>
        <w:t>Приложение № 5</w:t>
      </w:r>
    </w:p>
    <w:p w:rsidR="00A4318F" w:rsidRPr="00A4318F" w:rsidRDefault="00A4318F" w:rsidP="00A4318F">
      <w:pPr>
        <w:tabs>
          <w:tab w:val="left" w:pos="6735"/>
        </w:tabs>
        <w:spacing w:after="0" w:line="240" w:lineRule="auto"/>
        <w:jc w:val="right"/>
        <w:rPr>
          <w:rFonts w:ascii="Times New Roman" w:hAnsi="Times New Roman"/>
          <w:sz w:val="20"/>
          <w:szCs w:val="20"/>
        </w:rPr>
      </w:pPr>
      <w:r w:rsidRPr="00A4318F">
        <w:rPr>
          <w:rFonts w:ascii="Times New Roman" w:hAnsi="Times New Roman"/>
          <w:sz w:val="20"/>
          <w:szCs w:val="20"/>
          <w:lang w:eastAsia="ru-RU"/>
        </w:rPr>
        <w:t>к приказу ГБУЗ «Башмаковская РБ» от 02.06.2021 № 02062 «</w:t>
      </w:r>
      <w:r w:rsidRPr="00A4318F">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20421F" w:rsidRPr="00513658" w:rsidRDefault="0020421F" w:rsidP="00513658">
      <w:pPr>
        <w:jc w:val="both"/>
        <w:rPr>
          <w:rFonts w:ascii="Times New Roman" w:hAnsi="Times New Roman"/>
          <w:sz w:val="24"/>
          <w:szCs w:val="24"/>
          <w:lang w:eastAsia="ru-RU"/>
        </w:rPr>
      </w:pPr>
    </w:p>
    <w:p w:rsidR="0022361D" w:rsidRPr="00513658" w:rsidRDefault="0022361D" w:rsidP="00A4318F">
      <w:pPr>
        <w:pStyle w:val="1"/>
        <w:rPr>
          <w:rFonts w:ascii="Times New Roman" w:hAnsi="Times New Roman" w:cs="Times New Roman"/>
          <w:sz w:val="24"/>
          <w:szCs w:val="24"/>
        </w:rPr>
      </w:pPr>
      <w:r w:rsidRPr="00513658">
        <w:rPr>
          <w:rFonts w:ascii="Times New Roman" w:hAnsi="Times New Roman" w:cs="Times New Roman"/>
          <w:sz w:val="24"/>
          <w:szCs w:val="24"/>
        </w:rPr>
        <w:t>Документ учетной политики учреждения № 5</w:t>
      </w:r>
    </w:p>
    <w:p w:rsidR="0022361D" w:rsidRPr="00513658" w:rsidRDefault="0022361D" w:rsidP="0051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4318F" w:rsidRPr="00A4318F" w:rsidRDefault="00A4318F" w:rsidP="00A4318F">
      <w:pPr>
        <w:jc w:val="center"/>
        <w:rPr>
          <w:rFonts w:ascii="Times New Roman" w:hAnsi="Times New Roman"/>
          <w:b/>
          <w:bCs/>
          <w:sz w:val="24"/>
          <w:szCs w:val="24"/>
        </w:rPr>
      </w:pPr>
      <w:r w:rsidRPr="00A4318F">
        <w:rPr>
          <w:rFonts w:ascii="Times New Roman" w:hAnsi="Times New Roman"/>
          <w:b/>
          <w:bCs/>
          <w:sz w:val="24"/>
          <w:szCs w:val="24"/>
        </w:rPr>
        <w:t>Рабочий план счетов бухгалтерского учета. Коды видов</w:t>
      </w:r>
      <w:r>
        <w:rPr>
          <w:rFonts w:ascii="Times New Roman" w:hAnsi="Times New Roman"/>
          <w:b/>
          <w:bCs/>
          <w:sz w:val="24"/>
          <w:szCs w:val="24"/>
        </w:rPr>
        <w:t xml:space="preserve"> </w:t>
      </w:r>
      <w:r w:rsidRPr="00A4318F">
        <w:rPr>
          <w:rFonts w:ascii="Times New Roman" w:hAnsi="Times New Roman"/>
          <w:b/>
          <w:bCs/>
          <w:sz w:val="24"/>
          <w:szCs w:val="24"/>
        </w:rPr>
        <w:t>расходов для целей бухгалтерского учета.</w:t>
      </w:r>
    </w:p>
    <w:tbl>
      <w:tblPr>
        <w:tblW w:w="15720" w:type="dxa"/>
        <w:jc w:val="center"/>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642"/>
        <w:gridCol w:w="641"/>
        <w:gridCol w:w="511"/>
        <w:gridCol w:w="567"/>
        <w:gridCol w:w="641"/>
        <w:gridCol w:w="641"/>
        <w:gridCol w:w="641"/>
        <w:gridCol w:w="641"/>
        <w:gridCol w:w="641"/>
        <w:gridCol w:w="641"/>
        <w:gridCol w:w="641"/>
        <w:gridCol w:w="553"/>
        <w:gridCol w:w="567"/>
        <w:gridCol w:w="567"/>
        <w:gridCol w:w="641"/>
        <w:gridCol w:w="641"/>
        <w:gridCol w:w="641"/>
        <w:gridCol w:w="1718"/>
      </w:tblGrid>
      <w:tr w:rsidR="00A4318F" w:rsidRPr="00A4318F" w:rsidTr="00A4318F">
        <w:trPr>
          <w:jc w:val="center"/>
        </w:trPr>
        <w:tc>
          <w:tcPr>
            <w:tcW w:w="3544" w:type="dxa"/>
            <w:tcBorders>
              <w:top w:val="single" w:sz="4" w:space="0" w:color="auto"/>
              <w:bottom w:val="nil"/>
              <w:righ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p>
        </w:tc>
        <w:tc>
          <w:tcPr>
            <w:tcW w:w="1283" w:type="dxa"/>
            <w:gridSpan w:val="2"/>
            <w:vMerge w:val="restart"/>
            <w:tcBorders>
              <w:top w:val="single" w:sz="4" w:space="0" w:color="auto"/>
              <w:left w:val="single" w:sz="4" w:space="0" w:color="auto"/>
              <w:bottom w:val="nil"/>
              <w:right w:val="single" w:sz="4" w:space="0" w:color="auto"/>
            </w:tcBorders>
          </w:tcPr>
          <w:p w:rsidR="00A4318F" w:rsidRPr="00A4318F" w:rsidRDefault="00215437" w:rsidP="00A4318F">
            <w:pPr>
              <w:autoSpaceDE w:val="0"/>
              <w:autoSpaceDN w:val="0"/>
              <w:adjustRightInd w:val="0"/>
              <w:jc w:val="center"/>
              <w:rPr>
                <w:rFonts w:ascii="Times New Roman" w:hAnsi="Times New Roman"/>
                <w:b/>
                <w:bCs/>
              </w:rPr>
            </w:pPr>
            <w:hyperlink r:id="rId37" w:history="1">
              <w:r w:rsidR="00A4318F" w:rsidRPr="00A4318F">
                <w:rPr>
                  <w:rFonts w:ascii="Times New Roman" w:hAnsi="Times New Roman"/>
                  <w:b/>
                  <w:bCs/>
                </w:rPr>
                <w:t>Код</w:t>
              </w:r>
            </w:hyperlink>
            <w:r w:rsidR="00A4318F" w:rsidRPr="00A4318F">
              <w:rPr>
                <w:rFonts w:ascii="Times New Roman" w:hAnsi="Times New Roman"/>
                <w:b/>
                <w:bCs/>
              </w:rPr>
              <w:t xml:space="preserve"> раздела *</w:t>
            </w:r>
          </w:p>
        </w:tc>
        <w:tc>
          <w:tcPr>
            <w:tcW w:w="1078" w:type="dxa"/>
            <w:gridSpan w:val="2"/>
            <w:vMerge w:val="restart"/>
            <w:tcBorders>
              <w:top w:val="single" w:sz="4" w:space="0" w:color="auto"/>
              <w:left w:val="single" w:sz="4" w:space="0" w:color="auto"/>
              <w:bottom w:val="nil"/>
              <w:right w:val="single" w:sz="4" w:space="0" w:color="auto"/>
            </w:tcBorders>
          </w:tcPr>
          <w:p w:rsidR="00A4318F" w:rsidRPr="00A4318F" w:rsidRDefault="00215437" w:rsidP="00A4318F">
            <w:pPr>
              <w:autoSpaceDE w:val="0"/>
              <w:autoSpaceDN w:val="0"/>
              <w:adjustRightInd w:val="0"/>
              <w:jc w:val="center"/>
              <w:rPr>
                <w:rFonts w:ascii="Times New Roman" w:hAnsi="Times New Roman"/>
                <w:b/>
                <w:bCs/>
              </w:rPr>
            </w:pPr>
            <w:hyperlink r:id="rId38" w:history="1">
              <w:r w:rsidR="00A4318F" w:rsidRPr="00A4318F">
                <w:rPr>
                  <w:rFonts w:ascii="Times New Roman" w:hAnsi="Times New Roman"/>
                  <w:b/>
                  <w:bCs/>
                </w:rPr>
                <w:t>Код</w:t>
              </w:r>
            </w:hyperlink>
            <w:r w:rsidR="00A4318F" w:rsidRPr="00A4318F">
              <w:rPr>
                <w:rFonts w:ascii="Times New Roman" w:hAnsi="Times New Roman"/>
                <w:b/>
                <w:bCs/>
              </w:rPr>
              <w:t xml:space="preserve"> подраздела*</w:t>
            </w:r>
          </w:p>
        </w:tc>
        <w:tc>
          <w:tcPr>
            <w:tcW w:w="6174" w:type="dxa"/>
            <w:gridSpan w:val="10"/>
            <w:tcBorders>
              <w:top w:val="single" w:sz="4" w:space="0" w:color="auto"/>
              <w:left w:val="single" w:sz="4" w:space="0" w:color="auto"/>
              <w:bottom w:val="single" w:sz="4" w:space="0" w:color="auto"/>
              <w:right w:val="single" w:sz="4" w:space="0" w:color="auto"/>
            </w:tcBorders>
          </w:tcPr>
          <w:p w:rsidR="00A4318F" w:rsidRPr="00A4318F" w:rsidRDefault="00215437" w:rsidP="00A4318F">
            <w:pPr>
              <w:autoSpaceDE w:val="0"/>
              <w:autoSpaceDN w:val="0"/>
              <w:adjustRightInd w:val="0"/>
              <w:jc w:val="center"/>
              <w:rPr>
                <w:rFonts w:ascii="Times New Roman" w:hAnsi="Times New Roman"/>
                <w:b/>
                <w:bCs/>
                <w:lang w:val="en-US"/>
              </w:rPr>
            </w:pPr>
            <w:hyperlink r:id="rId39" w:history="1">
              <w:r w:rsidR="00A4318F" w:rsidRPr="00A4318F">
                <w:rPr>
                  <w:rFonts w:ascii="Times New Roman" w:hAnsi="Times New Roman"/>
                  <w:b/>
                  <w:bCs/>
                </w:rPr>
                <w:t>Код</w:t>
              </w:r>
            </w:hyperlink>
            <w:r w:rsidR="00A4318F" w:rsidRPr="00A4318F">
              <w:rPr>
                <w:rFonts w:ascii="Times New Roman" w:hAnsi="Times New Roman"/>
                <w:b/>
                <w:bCs/>
              </w:rPr>
              <w:t xml:space="preserve"> целевой статьи  *</w:t>
            </w:r>
            <w:r w:rsidR="00A4318F" w:rsidRPr="00A4318F">
              <w:rPr>
                <w:rFonts w:ascii="Times New Roman" w:hAnsi="Times New Roman"/>
                <w:b/>
                <w:bCs/>
                <w:lang w:val="en-US"/>
              </w:rPr>
              <w:t>*</w:t>
            </w:r>
          </w:p>
        </w:tc>
        <w:tc>
          <w:tcPr>
            <w:tcW w:w="1923" w:type="dxa"/>
            <w:gridSpan w:val="3"/>
            <w:tcBorders>
              <w:top w:val="single" w:sz="4" w:space="0" w:color="auto"/>
              <w:left w:val="single" w:sz="4" w:space="0" w:color="auto"/>
              <w:bottom w:val="single" w:sz="4" w:space="0" w:color="auto"/>
            </w:tcBorders>
          </w:tcPr>
          <w:p w:rsidR="00A4318F" w:rsidRPr="00A4318F" w:rsidRDefault="00215437" w:rsidP="00A4318F">
            <w:pPr>
              <w:autoSpaceDE w:val="0"/>
              <w:autoSpaceDN w:val="0"/>
              <w:adjustRightInd w:val="0"/>
              <w:jc w:val="center"/>
              <w:rPr>
                <w:rFonts w:ascii="Times New Roman" w:hAnsi="Times New Roman"/>
                <w:b/>
                <w:bCs/>
              </w:rPr>
            </w:pPr>
            <w:hyperlink r:id="rId40" w:history="1">
              <w:r w:rsidR="00A4318F" w:rsidRPr="00A4318F">
                <w:rPr>
                  <w:rFonts w:ascii="Times New Roman" w:hAnsi="Times New Roman"/>
                  <w:b/>
                  <w:bCs/>
                </w:rPr>
                <w:t>Код</w:t>
              </w:r>
            </w:hyperlink>
            <w:r w:rsidR="00A4318F" w:rsidRPr="00A4318F">
              <w:rPr>
                <w:rFonts w:ascii="Times New Roman" w:hAnsi="Times New Roman"/>
                <w:b/>
                <w:bCs/>
              </w:rPr>
              <w:t xml:space="preserve"> вида расходов</w:t>
            </w:r>
          </w:p>
        </w:tc>
        <w:tc>
          <w:tcPr>
            <w:tcW w:w="1718" w:type="dxa"/>
            <w:vMerge w:val="restart"/>
            <w:tcBorders>
              <w:top w:val="single" w:sz="4" w:space="0" w:color="auto"/>
              <w:lef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Код вида финансового обеспечения</w:t>
            </w:r>
          </w:p>
        </w:tc>
      </w:tr>
      <w:tr w:rsidR="00A4318F" w:rsidRPr="00A4318F" w:rsidTr="00A4318F">
        <w:trPr>
          <w:jc w:val="center"/>
        </w:trPr>
        <w:tc>
          <w:tcPr>
            <w:tcW w:w="3544" w:type="dxa"/>
            <w:tcBorders>
              <w:top w:val="nil"/>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Наименование расходов</w:t>
            </w:r>
          </w:p>
          <w:p w:rsidR="00A4318F" w:rsidRPr="00A4318F" w:rsidRDefault="00A4318F" w:rsidP="00A4318F">
            <w:pPr>
              <w:autoSpaceDE w:val="0"/>
              <w:autoSpaceDN w:val="0"/>
              <w:adjustRightInd w:val="0"/>
              <w:jc w:val="center"/>
              <w:rPr>
                <w:rFonts w:ascii="Times New Roman" w:hAnsi="Times New Roman"/>
                <w:b/>
                <w:bCs/>
              </w:rPr>
            </w:pPr>
          </w:p>
        </w:tc>
        <w:tc>
          <w:tcPr>
            <w:tcW w:w="1283" w:type="dxa"/>
            <w:gridSpan w:val="2"/>
            <w:vMerge/>
            <w:tcBorders>
              <w:top w:val="nil"/>
              <w:left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both"/>
              <w:rPr>
                <w:rFonts w:ascii="Times New Roman" w:hAnsi="Times New Roman"/>
                <w:b/>
                <w:bCs/>
              </w:rPr>
            </w:pPr>
          </w:p>
        </w:tc>
        <w:tc>
          <w:tcPr>
            <w:tcW w:w="1078" w:type="dxa"/>
            <w:gridSpan w:val="2"/>
            <w:vMerge/>
            <w:tcBorders>
              <w:top w:val="nil"/>
              <w:left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both"/>
              <w:rPr>
                <w:rFonts w:ascii="Times New Roman" w:hAnsi="Times New Roman"/>
                <w:b/>
                <w:bCs/>
              </w:rPr>
            </w:pPr>
          </w:p>
        </w:tc>
        <w:tc>
          <w:tcPr>
            <w:tcW w:w="3205" w:type="dxa"/>
            <w:gridSpan w:val="5"/>
            <w:tcBorders>
              <w:top w:val="single" w:sz="4" w:space="0" w:color="auto"/>
              <w:left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Программная (не программная) статья</w:t>
            </w:r>
          </w:p>
        </w:tc>
        <w:tc>
          <w:tcPr>
            <w:tcW w:w="2969" w:type="dxa"/>
            <w:gridSpan w:val="5"/>
            <w:tcBorders>
              <w:top w:val="single" w:sz="4" w:space="0" w:color="auto"/>
              <w:left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Направление расходов</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группа</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подгруппа</w:t>
            </w:r>
          </w:p>
        </w:tc>
        <w:tc>
          <w:tcPr>
            <w:tcW w:w="641" w:type="dxa"/>
            <w:tcBorders>
              <w:top w:val="single" w:sz="4" w:space="0" w:color="auto"/>
              <w:left w:val="single" w:sz="4" w:space="0" w:color="auto"/>
              <w:bottom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r w:rsidRPr="00A4318F">
              <w:rPr>
                <w:rFonts w:ascii="Times New Roman" w:hAnsi="Times New Roman"/>
                <w:b/>
                <w:bCs/>
              </w:rPr>
              <w:t>элемент</w:t>
            </w:r>
          </w:p>
        </w:tc>
        <w:tc>
          <w:tcPr>
            <w:tcW w:w="1718" w:type="dxa"/>
            <w:vMerge/>
            <w:tcBorders>
              <w:left w:val="single" w:sz="4" w:space="0" w:color="auto"/>
              <w:bottom w:val="single" w:sz="4" w:space="0" w:color="auto"/>
            </w:tcBorders>
          </w:tcPr>
          <w:p w:rsidR="00A4318F" w:rsidRPr="00A4318F" w:rsidRDefault="00A4318F" w:rsidP="00A4318F">
            <w:pPr>
              <w:autoSpaceDE w:val="0"/>
              <w:autoSpaceDN w:val="0"/>
              <w:adjustRightInd w:val="0"/>
              <w:jc w:val="center"/>
              <w:rPr>
                <w:rFonts w:ascii="Times New Roman" w:hAnsi="Times New Roman"/>
                <w:b/>
                <w:bCs/>
              </w:rPr>
            </w:pP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6</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7</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9</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11</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12</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13</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15</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16</w:t>
            </w:r>
          </w:p>
        </w:tc>
        <w:tc>
          <w:tcPr>
            <w:tcW w:w="641"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17</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18</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Фонд оплаты труда учреждений</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Иные выплаты персоналу учреждений, за исключением фонда оплаты труда</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Взносы по обязательному социальному страхованию на выплаты по оплате труда работников и иные выплаты работникам учреждений</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9</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lastRenderedPageBreak/>
              <w:t>Закупка товаров, работ, услуг в целях капитального ремонта государственного (муниципального) имущества</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2,5</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Прочая закупка товаров, работ и услуг</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Закупка энергетических ресурсов</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7</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Пособия, компенсации и иные социальные выплаты гражданам, кроме публичных нормативных обязательств</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trHeight w:val="689"/>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Приобретение товаров, работ, услуг в пользу граждан в целях их социального обеспечения</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lang w:eastAsia="ru-RU"/>
              </w:rPr>
            </w:pPr>
            <w:r w:rsidRPr="00A4318F">
              <w:rPr>
                <w:rFonts w:ascii="Times New Roman" w:hAnsi="Times New Roman"/>
                <w:b/>
                <w:bCs/>
                <w:lang w:eastAsia="ru-RU"/>
              </w:rPr>
              <w:t>Стипендии</w:t>
            </w:r>
          </w:p>
          <w:p w:rsidR="00A4318F" w:rsidRPr="00A4318F" w:rsidRDefault="00A4318F" w:rsidP="00A4318F">
            <w:pPr>
              <w:jc w:val="center"/>
              <w:rPr>
                <w:rFonts w:ascii="Times New Roman" w:hAnsi="Times New Roman"/>
                <w:b/>
                <w:bCs/>
              </w:rPr>
            </w:pP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lang w:eastAsia="ru-RU"/>
              </w:rPr>
            </w:pPr>
            <w:r w:rsidRPr="00A4318F">
              <w:rPr>
                <w:rFonts w:ascii="Times New Roman" w:hAnsi="Times New Roman"/>
                <w:b/>
                <w:bCs/>
                <w:lang w:eastAsia="ru-RU"/>
              </w:rPr>
              <w:t>Премии и гранты</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lang w:eastAsia="ru-RU"/>
              </w:rPr>
            </w:pPr>
            <w:r w:rsidRPr="00A4318F">
              <w:rPr>
                <w:rFonts w:ascii="Times New Roman" w:hAnsi="Times New Roman"/>
                <w:b/>
                <w:bCs/>
                <w:lang w:eastAsia="ru-RU"/>
              </w:rPr>
              <w:t>Приобретение объектов недвижимого имущества государственными (муниципальными) бюджетными и автономными учреждениями</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6</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2,6</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autoSpaceDE w:val="0"/>
              <w:autoSpaceDN w:val="0"/>
              <w:adjustRightInd w:val="0"/>
              <w:jc w:val="center"/>
              <w:rPr>
                <w:rFonts w:ascii="Times New Roman" w:hAnsi="Times New Roman"/>
                <w:b/>
                <w:bCs/>
                <w:lang w:eastAsia="ru-RU"/>
              </w:rPr>
            </w:pPr>
            <w:r w:rsidRPr="00A4318F">
              <w:rPr>
                <w:rFonts w:ascii="Times New Roman" w:hAnsi="Times New Roman"/>
                <w:b/>
                <w:bCs/>
                <w:lang w:eastAsia="ru-RU"/>
              </w:rPr>
              <w:t xml:space="preserve">Строительство (реконструкция) объектов недвижимого имущества государственными (муниципальными) бюджетными и автономными </w:t>
            </w:r>
            <w:r w:rsidRPr="00A4318F">
              <w:rPr>
                <w:rFonts w:ascii="Times New Roman" w:hAnsi="Times New Roman"/>
                <w:b/>
                <w:bCs/>
                <w:lang w:eastAsia="ru-RU"/>
              </w:rPr>
              <w:lastRenderedPageBreak/>
              <w:t>учреждениями</w:t>
            </w:r>
          </w:p>
          <w:p w:rsidR="00A4318F" w:rsidRPr="00A4318F" w:rsidRDefault="00A4318F" w:rsidP="00A4318F">
            <w:pPr>
              <w:autoSpaceDE w:val="0"/>
              <w:autoSpaceDN w:val="0"/>
              <w:adjustRightInd w:val="0"/>
              <w:jc w:val="center"/>
              <w:rPr>
                <w:rFonts w:ascii="Times New Roman" w:hAnsi="Times New Roman"/>
                <w:b/>
                <w:bCs/>
                <w:lang w:eastAsia="ru-RU"/>
              </w:rPr>
            </w:pP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lastRenderedPageBreak/>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4</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7</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2,6</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lastRenderedPageBreak/>
              <w:t>Исполнение судебных актов Российской Федерации и мировых соглашений по возмещению причиненного вреда</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Уплата налога на имущество организаций и земельного налога</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1</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Уплата прочих налогов, сборов</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2</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pPr>
            <w:r w:rsidRPr="00A4318F">
              <w:rPr>
                <w:rFonts w:ascii="Times New Roman" w:hAnsi="Times New Roman"/>
                <w:b/>
                <w:bCs/>
              </w:rPr>
              <w:t>2,4,5,7</w:t>
            </w:r>
          </w:p>
        </w:tc>
      </w:tr>
      <w:tr w:rsidR="00A4318F" w:rsidRPr="00A4318F" w:rsidTr="00A4318F">
        <w:trPr>
          <w:jc w:val="center"/>
        </w:trPr>
        <w:tc>
          <w:tcPr>
            <w:tcW w:w="3544" w:type="dxa"/>
            <w:tcBorders>
              <w:top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Уплата иных платежей</w:t>
            </w:r>
          </w:p>
        </w:tc>
        <w:tc>
          <w:tcPr>
            <w:tcW w:w="642"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lang w:val="en-U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1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rPr>
                <w:rFonts w:ascii="Times New Roman" w:hAnsi="Times New Roman"/>
                <w:b/>
                <w:bCs/>
              </w:rPr>
            </w:pPr>
            <w:r w:rsidRPr="00A4318F">
              <w:rPr>
                <w:rFonts w:ascii="Times New Roman" w:hAnsi="Times New Roman"/>
                <w:b/>
                <w:bCs/>
                <w:lang w:val="en-US"/>
              </w:rPr>
              <w:t>X</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lang w:val="en-US"/>
              </w:rPr>
              <w:t>X</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53"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0</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8</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5</w:t>
            </w:r>
          </w:p>
        </w:tc>
        <w:tc>
          <w:tcPr>
            <w:tcW w:w="641" w:type="dxa"/>
            <w:tcBorders>
              <w:top w:val="single" w:sz="4" w:space="0" w:color="auto"/>
              <w:left w:val="single" w:sz="4" w:space="0" w:color="auto"/>
              <w:bottom w:val="single" w:sz="4" w:space="0" w:color="auto"/>
              <w:right w:val="single" w:sz="4" w:space="0" w:color="auto"/>
            </w:tcBorders>
          </w:tcPr>
          <w:p w:rsidR="00A4318F" w:rsidRPr="00A4318F" w:rsidRDefault="00A4318F" w:rsidP="00A4318F">
            <w:pPr>
              <w:jc w:val="center"/>
              <w:rPr>
                <w:rFonts w:ascii="Times New Roman" w:hAnsi="Times New Roman"/>
                <w:b/>
                <w:bCs/>
              </w:rPr>
            </w:pPr>
            <w:r w:rsidRPr="00A4318F">
              <w:rPr>
                <w:rFonts w:ascii="Times New Roman" w:hAnsi="Times New Roman"/>
                <w:b/>
                <w:bCs/>
              </w:rPr>
              <w:t>3</w:t>
            </w:r>
          </w:p>
        </w:tc>
        <w:tc>
          <w:tcPr>
            <w:tcW w:w="1718" w:type="dxa"/>
            <w:tcBorders>
              <w:top w:val="single" w:sz="4" w:space="0" w:color="auto"/>
              <w:left w:val="single" w:sz="4" w:space="0" w:color="auto"/>
              <w:bottom w:val="single" w:sz="4" w:space="0" w:color="auto"/>
            </w:tcBorders>
          </w:tcPr>
          <w:p w:rsidR="00A4318F" w:rsidRPr="00A4318F" w:rsidRDefault="00A4318F" w:rsidP="00A4318F">
            <w:pPr>
              <w:jc w:val="center"/>
            </w:pPr>
            <w:r w:rsidRPr="00A4318F">
              <w:rPr>
                <w:rFonts w:ascii="Times New Roman" w:hAnsi="Times New Roman"/>
                <w:b/>
                <w:bCs/>
              </w:rPr>
              <w:t>2,4,5,7</w:t>
            </w:r>
          </w:p>
        </w:tc>
      </w:tr>
    </w:tbl>
    <w:p w:rsidR="00A4318F" w:rsidRDefault="00A4318F" w:rsidP="00A4318F">
      <w:pPr>
        <w:autoSpaceDE w:val="0"/>
        <w:autoSpaceDN w:val="0"/>
        <w:adjustRightInd w:val="0"/>
        <w:jc w:val="both"/>
        <w:rPr>
          <w:rFonts w:ascii="Times New Roman" w:hAnsi="Times New Roman"/>
          <w:color w:val="000000"/>
          <w:sz w:val="20"/>
          <w:szCs w:val="20"/>
        </w:rPr>
      </w:pPr>
    </w:p>
    <w:p w:rsidR="00A4318F" w:rsidRPr="00030782" w:rsidRDefault="00A4318F" w:rsidP="00A4318F">
      <w:pPr>
        <w:autoSpaceDE w:val="0"/>
        <w:autoSpaceDN w:val="0"/>
        <w:adjustRightInd w:val="0"/>
        <w:jc w:val="both"/>
        <w:rPr>
          <w:rFonts w:ascii="Times New Roman" w:hAnsi="Times New Roman"/>
          <w:color w:val="000000"/>
          <w:sz w:val="20"/>
          <w:szCs w:val="20"/>
        </w:rPr>
      </w:pPr>
      <w:r w:rsidRPr="00030782">
        <w:rPr>
          <w:rFonts w:ascii="Times New Roman" w:hAnsi="Times New Roman"/>
          <w:color w:val="000000"/>
          <w:sz w:val="20"/>
          <w:szCs w:val="20"/>
        </w:rPr>
        <w:t>*Код раздела, код подраздела  (с 1 по 4 разряд номера счета)  указывается согласно утвержденного ПФХД и в соответствии с требованиями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 а также в соответствии с рекомендациями Министерства здравоохранения Пензенской области.</w:t>
      </w:r>
    </w:p>
    <w:p w:rsidR="00A4318F" w:rsidRDefault="00A4318F" w:rsidP="00A4318F">
      <w:pPr>
        <w:autoSpaceDE w:val="0"/>
        <w:autoSpaceDN w:val="0"/>
        <w:adjustRightInd w:val="0"/>
        <w:jc w:val="both"/>
        <w:rPr>
          <w:rFonts w:ascii="Times New Roman" w:hAnsi="Times New Roman"/>
          <w:color w:val="000000"/>
          <w:sz w:val="20"/>
          <w:szCs w:val="20"/>
        </w:rPr>
      </w:pPr>
      <w:r w:rsidRPr="00030782">
        <w:rPr>
          <w:rFonts w:ascii="Times New Roman" w:hAnsi="Times New Roman"/>
          <w:color w:val="000000"/>
          <w:sz w:val="20"/>
          <w:szCs w:val="20"/>
        </w:rPr>
        <w:t>.** Код целевой статьи  (</w:t>
      </w:r>
      <w:r w:rsidRPr="00030782">
        <w:rPr>
          <w:rFonts w:ascii="Times New Roman" w:hAnsi="Times New Roman"/>
          <w:color w:val="000000"/>
          <w:sz w:val="20"/>
          <w:szCs w:val="20"/>
          <w:lang w:val="en-US"/>
        </w:rPr>
        <w:t>c</w:t>
      </w:r>
      <w:r w:rsidRPr="00030782">
        <w:rPr>
          <w:rFonts w:ascii="Times New Roman" w:hAnsi="Times New Roman"/>
          <w:color w:val="000000"/>
          <w:sz w:val="20"/>
          <w:szCs w:val="20"/>
        </w:rPr>
        <w:t xml:space="preserve"> 5 по 14 разряд номера счета) по  квфо 2,4,7- указываются нули, по квфо 5,6- согласно утвержденного ПФХД и в соответствии с требованиями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 а также в соответствии с рекомендациями Министерства здравоохранения Пензенской области.  В части дополнительных особенностей отражения 1-4, 15-17 разрядов номера счета для учреждений руководствуемся рекомендациями Министерства здравоохранения Пензенской области.</w:t>
      </w:r>
    </w:p>
    <w:p w:rsidR="00A4318F" w:rsidRDefault="00A4318F" w:rsidP="00A4318F">
      <w:pPr>
        <w:autoSpaceDE w:val="0"/>
        <w:autoSpaceDN w:val="0"/>
        <w:adjustRightInd w:val="0"/>
        <w:jc w:val="both"/>
        <w:rPr>
          <w:rFonts w:ascii="Times New Roman" w:hAnsi="Times New Roman"/>
          <w:color w:val="000000"/>
          <w:sz w:val="20"/>
          <w:szCs w:val="20"/>
        </w:rPr>
        <w:sectPr w:rsidR="00A4318F" w:rsidSect="00A4318F">
          <w:pgSz w:w="16838" w:h="11906" w:orient="landscape"/>
          <w:pgMar w:top="568" w:right="295" w:bottom="851" w:left="1134" w:header="709" w:footer="709" w:gutter="0"/>
          <w:cols w:space="708"/>
          <w:docGrid w:linePitch="360"/>
        </w:sectPr>
      </w:pPr>
    </w:p>
    <w:p w:rsidR="00A4318F" w:rsidRPr="00030782" w:rsidRDefault="00A4318F" w:rsidP="00A4318F">
      <w:pPr>
        <w:autoSpaceDE w:val="0"/>
        <w:autoSpaceDN w:val="0"/>
        <w:adjustRightInd w:val="0"/>
        <w:jc w:val="both"/>
        <w:rPr>
          <w:rFonts w:ascii="Times New Roman" w:hAnsi="Times New Roman"/>
          <w:color w:val="000000"/>
          <w:sz w:val="20"/>
          <w:szCs w:val="20"/>
        </w:rPr>
      </w:pPr>
    </w:p>
    <w:p w:rsidR="0020421F" w:rsidRPr="00513658" w:rsidRDefault="0020421F" w:rsidP="00513658">
      <w:pPr>
        <w:jc w:val="both"/>
        <w:rPr>
          <w:rFonts w:ascii="Times New Roman" w:hAnsi="Times New Roman"/>
          <w:sz w:val="24"/>
          <w:szCs w:val="24"/>
          <w:lang w:eastAsia="ru-RU"/>
        </w:rPr>
      </w:pPr>
    </w:p>
    <w:p w:rsidR="0020421F" w:rsidRPr="00513658" w:rsidRDefault="0020421F" w:rsidP="00513658">
      <w:pPr>
        <w:jc w:val="both"/>
        <w:rPr>
          <w:rFonts w:ascii="Times New Roman" w:hAnsi="Times New Roman"/>
          <w:sz w:val="24"/>
          <w:szCs w:val="24"/>
          <w:lang w:eastAsia="ru-RU"/>
        </w:rPr>
      </w:pPr>
    </w:p>
    <w:p w:rsidR="0020421F" w:rsidRPr="00513658" w:rsidRDefault="0020421F"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22361D" w:rsidRPr="00513658" w:rsidRDefault="0022361D" w:rsidP="00513658">
      <w:pPr>
        <w:jc w:val="both"/>
        <w:rPr>
          <w:rFonts w:ascii="Times New Roman" w:hAnsi="Times New Roman"/>
          <w:sz w:val="24"/>
          <w:szCs w:val="24"/>
          <w:lang w:eastAsia="ru-RU"/>
        </w:rPr>
      </w:pPr>
    </w:p>
    <w:p w:rsidR="00A4318F" w:rsidRDefault="00A4318F" w:rsidP="00A4318F">
      <w:pPr>
        <w:tabs>
          <w:tab w:val="left" w:pos="6735"/>
        </w:tabs>
        <w:spacing w:after="0" w:line="240" w:lineRule="auto"/>
        <w:jc w:val="right"/>
        <w:rPr>
          <w:rFonts w:ascii="Times New Roman" w:hAnsi="Times New Roman"/>
          <w:sz w:val="24"/>
          <w:szCs w:val="24"/>
          <w:lang w:eastAsia="ru-RU"/>
        </w:rPr>
        <w:sectPr w:rsidR="00A4318F" w:rsidSect="00C64DAC">
          <w:pgSz w:w="11906" w:h="16838"/>
          <w:pgMar w:top="284" w:right="850" w:bottom="1134" w:left="1701" w:header="708" w:footer="708" w:gutter="0"/>
          <w:cols w:space="708"/>
          <w:docGrid w:linePitch="360"/>
        </w:sectPr>
      </w:pPr>
    </w:p>
    <w:p w:rsidR="0022361D" w:rsidRPr="00A4318F" w:rsidRDefault="0022361D" w:rsidP="00A4318F">
      <w:pPr>
        <w:tabs>
          <w:tab w:val="left" w:pos="6735"/>
        </w:tabs>
        <w:spacing w:after="0" w:line="240" w:lineRule="auto"/>
        <w:jc w:val="right"/>
        <w:rPr>
          <w:rFonts w:ascii="Times New Roman" w:hAnsi="Times New Roman"/>
          <w:sz w:val="20"/>
          <w:szCs w:val="20"/>
          <w:lang w:eastAsia="ru-RU"/>
        </w:rPr>
      </w:pPr>
      <w:r w:rsidRPr="00A4318F">
        <w:rPr>
          <w:rFonts w:ascii="Times New Roman" w:hAnsi="Times New Roman"/>
          <w:sz w:val="20"/>
          <w:szCs w:val="20"/>
          <w:lang w:eastAsia="ru-RU"/>
        </w:rPr>
        <w:lastRenderedPageBreak/>
        <w:t>Приложение № 6</w:t>
      </w:r>
    </w:p>
    <w:p w:rsidR="00A4318F" w:rsidRPr="00A4318F" w:rsidRDefault="00A4318F" w:rsidP="00A4318F">
      <w:pPr>
        <w:tabs>
          <w:tab w:val="left" w:pos="6735"/>
        </w:tabs>
        <w:spacing w:after="0" w:line="240" w:lineRule="auto"/>
        <w:jc w:val="right"/>
        <w:rPr>
          <w:rFonts w:ascii="Times New Roman" w:hAnsi="Times New Roman"/>
          <w:sz w:val="20"/>
          <w:szCs w:val="20"/>
        </w:rPr>
      </w:pPr>
      <w:r w:rsidRPr="00A4318F">
        <w:rPr>
          <w:rFonts w:ascii="Times New Roman" w:hAnsi="Times New Roman"/>
          <w:sz w:val="20"/>
          <w:szCs w:val="20"/>
          <w:lang w:eastAsia="ru-RU"/>
        </w:rPr>
        <w:t>к приказу ГБУЗ «Башмаковская РБ» от 02.06.2021 № 02062 «</w:t>
      </w:r>
      <w:r w:rsidRPr="00A4318F">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22361D" w:rsidRPr="00513658" w:rsidRDefault="0022361D" w:rsidP="00513658">
      <w:pPr>
        <w:jc w:val="both"/>
        <w:rPr>
          <w:rFonts w:ascii="Times New Roman" w:hAnsi="Times New Roman"/>
          <w:sz w:val="24"/>
          <w:szCs w:val="24"/>
          <w:lang w:eastAsia="ru-RU"/>
        </w:rPr>
      </w:pPr>
    </w:p>
    <w:p w:rsidR="009F6424" w:rsidRPr="00A4318F" w:rsidRDefault="009F6424" w:rsidP="00A4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A4318F">
        <w:rPr>
          <w:rFonts w:ascii="Times New Roman" w:hAnsi="Times New Roman"/>
          <w:b/>
          <w:sz w:val="24"/>
          <w:szCs w:val="24"/>
          <w:lang w:eastAsia="ru-RU"/>
        </w:rPr>
        <w:t>Документ учетной политики учреждения № 6</w:t>
      </w:r>
    </w:p>
    <w:p w:rsidR="00A4318F" w:rsidRPr="00A4318F" w:rsidRDefault="00A4318F" w:rsidP="00A4318F">
      <w:pPr>
        <w:widowControl w:val="0"/>
        <w:autoSpaceDE w:val="0"/>
        <w:autoSpaceDN w:val="0"/>
        <w:spacing w:after="0" w:line="240" w:lineRule="auto"/>
        <w:jc w:val="center"/>
        <w:rPr>
          <w:rFonts w:ascii="Times New Roman" w:hAnsi="Times New Roman"/>
          <w:b/>
          <w:sz w:val="24"/>
          <w:szCs w:val="24"/>
          <w:lang w:eastAsia="ru-RU"/>
        </w:rPr>
      </w:pPr>
      <w:r w:rsidRPr="00A4318F">
        <w:rPr>
          <w:rFonts w:ascii="Times New Roman" w:hAnsi="Times New Roman"/>
          <w:b/>
          <w:sz w:val="24"/>
          <w:szCs w:val="24"/>
          <w:lang w:eastAsia="ru-RU"/>
        </w:rPr>
        <w:t>Рабочий план счетов бухгалтерского учета.</w:t>
      </w:r>
    </w:p>
    <w:p w:rsidR="00A4318F" w:rsidRDefault="00A4318F" w:rsidP="00A4318F">
      <w:pPr>
        <w:widowControl w:val="0"/>
        <w:autoSpaceDE w:val="0"/>
        <w:autoSpaceDN w:val="0"/>
        <w:spacing w:after="0" w:line="240" w:lineRule="auto"/>
        <w:jc w:val="cente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964"/>
        <w:gridCol w:w="907"/>
        <w:gridCol w:w="776"/>
        <w:gridCol w:w="776"/>
        <w:gridCol w:w="776"/>
        <w:gridCol w:w="776"/>
        <w:gridCol w:w="776"/>
        <w:gridCol w:w="776"/>
        <w:gridCol w:w="776"/>
        <w:gridCol w:w="777"/>
      </w:tblGrid>
      <w:tr w:rsidR="00A4318F" w:rsidRPr="00F57F77" w:rsidTr="00A4318F">
        <w:tc>
          <w:tcPr>
            <w:tcW w:w="6521" w:type="dxa"/>
            <w:vMerge w:val="restart"/>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Наименование счета</w:t>
            </w:r>
          </w:p>
        </w:tc>
        <w:tc>
          <w:tcPr>
            <w:tcW w:w="8080" w:type="dxa"/>
            <w:gridSpan w:val="10"/>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Номер счета</w:t>
            </w:r>
          </w:p>
        </w:tc>
      </w:tr>
      <w:tr w:rsidR="00A4318F" w:rsidRPr="00F57F77" w:rsidTr="00A4318F">
        <w:tc>
          <w:tcPr>
            <w:tcW w:w="6521" w:type="dxa"/>
            <w:vMerge/>
          </w:tcPr>
          <w:p w:rsidR="00A4318F" w:rsidRPr="00F57F77" w:rsidRDefault="00A4318F" w:rsidP="00A4318F">
            <w:pPr>
              <w:rPr>
                <w:rFonts w:ascii="Verdana" w:hAnsi="Verdana"/>
                <w:b/>
                <w:i/>
                <w:sz w:val="20"/>
                <w:szCs w:val="20"/>
              </w:rPr>
            </w:pPr>
          </w:p>
        </w:tc>
        <w:tc>
          <w:tcPr>
            <w:tcW w:w="8080" w:type="dxa"/>
            <w:gridSpan w:val="10"/>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код</w:t>
            </w:r>
          </w:p>
        </w:tc>
      </w:tr>
      <w:tr w:rsidR="00A4318F" w:rsidRPr="00F57F77" w:rsidTr="00A4318F">
        <w:tc>
          <w:tcPr>
            <w:tcW w:w="6521" w:type="dxa"/>
            <w:vMerge/>
          </w:tcPr>
          <w:p w:rsidR="00A4318F" w:rsidRPr="00F57F77" w:rsidRDefault="00A4318F" w:rsidP="00A4318F">
            <w:pPr>
              <w:rPr>
                <w:rFonts w:ascii="Verdana" w:hAnsi="Verdana"/>
                <w:b/>
                <w:i/>
                <w:sz w:val="20"/>
                <w:szCs w:val="20"/>
              </w:rPr>
            </w:pPr>
          </w:p>
        </w:tc>
        <w:tc>
          <w:tcPr>
            <w:tcW w:w="964" w:type="dxa"/>
            <w:vMerge w:val="restart"/>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аналитический классификационный</w:t>
            </w:r>
            <w:r>
              <w:rPr>
                <w:rFonts w:ascii="Verdana" w:hAnsi="Verdana"/>
                <w:b/>
                <w:i/>
                <w:sz w:val="20"/>
              </w:rPr>
              <w:t>*</w:t>
            </w:r>
          </w:p>
        </w:tc>
        <w:tc>
          <w:tcPr>
            <w:tcW w:w="907" w:type="dxa"/>
            <w:vMerge w:val="restart"/>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вида фин. Обеспечения</w:t>
            </w:r>
            <w:r>
              <w:rPr>
                <w:rFonts w:ascii="Verdana" w:hAnsi="Verdana"/>
                <w:b/>
                <w:i/>
                <w:sz w:val="20"/>
              </w:rPr>
              <w:t>*</w:t>
            </w:r>
          </w:p>
        </w:tc>
        <w:tc>
          <w:tcPr>
            <w:tcW w:w="3880" w:type="dxa"/>
            <w:gridSpan w:val="5"/>
          </w:tcPr>
          <w:p w:rsidR="00A4318F" w:rsidRPr="00F57F77" w:rsidRDefault="00A4318F" w:rsidP="00A4318F">
            <w:pPr>
              <w:pStyle w:val="ConsPlusNormal"/>
              <w:jc w:val="center"/>
              <w:rPr>
                <w:rFonts w:ascii="Verdana" w:hAnsi="Verdana"/>
                <w:b/>
                <w:i/>
                <w:sz w:val="20"/>
              </w:rPr>
            </w:pPr>
            <w:r w:rsidRPr="00F57F77">
              <w:rPr>
                <w:rFonts w:ascii="Verdana" w:hAnsi="Verdana"/>
                <w:b/>
                <w:i/>
                <w:sz w:val="20"/>
              </w:rPr>
              <w:t>синтетического счета</w:t>
            </w:r>
          </w:p>
        </w:tc>
        <w:tc>
          <w:tcPr>
            <w:tcW w:w="2329" w:type="dxa"/>
            <w:gridSpan w:val="3"/>
            <w:vMerge w:val="restart"/>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аналитический по КОСГУ</w:t>
            </w:r>
          </w:p>
        </w:tc>
      </w:tr>
      <w:tr w:rsidR="00A4318F" w:rsidRPr="00F57F77" w:rsidTr="00A4318F">
        <w:tc>
          <w:tcPr>
            <w:tcW w:w="6521" w:type="dxa"/>
            <w:vMerge/>
          </w:tcPr>
          <w:p w:rsidR="00A4318F" w:rsidRPr="00F57F77" w:rsidRDefault="00A4318F" w:rsidP="00A4318F">
            <w:pPr>
              <w:rPr>
                <w:rFonts w:ascii="Verdana" w:hAnsi="Verdana"/>
                <w:b/>
                <w:i/>
                <w:sz w:val="20"/>
                <w:szCs w:val="20"/>
              </w:rPr>
            </w:pPr>
          </w:p>
        </w:tc>
        <w:tc>
          <w:tcPr>
            <w:tcW w:w="964" w:type="dxa"/>
            <w:vMerge/>
          </w:tcPr>
          <w:p w:rsidR="00A4318F" w:rsidRPr="00F57F77" w:rsidRDefault="00A4318F" w:rsidP="00A4318F">
            <w:pPr>
              <w:rPr>
                <w:rFonts w:ascii="Verdana" w:hAnsi="Verdana"/>
                <w:b/>
                <w:i/>
                <w:sz w:val="20"/>
                <w:szCs w:val="20"/>
              </w:rPr>
            </w:pPr>
          </w:p>
        </w:tc>
        <w:tc>
          <w:tcPr>
            <w:tcW w:w="907" w:type="dxa"/>
            <w:vMerge/>
          </w:tcPr>
          <w:p w:rsidR="00A4318F" w:rsidRPr="00F57F77" w:rsidRDefault="00A4318F" w:rsidP="00A4318F">
            <w:pPr>
              <w:rPr>
                <w:rFonts w:ascii="Verdana" w:hAnsi="Verdana"/>
                <w:b/>
                <w:i/>
                <w:sz w:val="20"/>
                <w:szCs w:val="20"/>
              </w:rPr>
            </w:pPr>
          </w:p>
        </w:tc>
        <w:tc>
          <w:tcPr>
            <w:tcW w:w="2328" w:type="dxa"/>
            <w:gridSpan w:val="3"/>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объекта учета</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группы</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вида</w:t>
            </w:r>
          </w:p>
        </w:tc>
        <w:tc>
          <w:tcPr>
            <w:tcW w:w="2329" w:type="dxa"/>
            <w:gridSpan w:val="3"/>
            <w:vMerge/>
          </w:tcPr>
          <w:p w:rsidR="00A4318F" w:rsidRPr="00F57F77" w:rsidRDefault="00A4318F" w:rsidP="00A4318F">
            <w:pPr>
              <w:rPr>
                <w:rFonts w:ascii="Verdana" w:hAnsi="Verdana"/>
                <w:b/>
                <w:i/>
                <w:sz w:val="20"/>
                <w:szCs w:val="20"/>
              </w:rPr>
            </w:pPr>
          </w:p>
        </w:tc>
      </w:tr>
      <w:tr w:rsidR="00A4318F" w:rsidRPr="00F57F77" w:rsidTr="00A4318F">
        <w:tc>
          <w:tcPr>
            <w:tcW w:w="6521" w:type="dxa"/>
            <w:vMerge/>
          </w:tcPr>
          <w:p w:rsidR="00A4318F" w:rsidRPr="00F57F77" w:rsidRDefault="00A4318F" w:rsidP="00A4318F">
            <w:pPr>
              <w:rPr>
                <w:rFonts w:ascii="Verdana" w:hAnsi="Verdana"/>
                <w:b/>
                <w:i/>
                <w:sz w:val="20"/>
                <w:szCs w:val="20"/>
              </w:rPr>
            </w:pPr>
          </w:p>
        </w:tc>
        <w:tc>
          <w:tcPr>
            <w:tcW w:w="8080" w:type="dxa"/>
            <w:gridSpan w:val="10"/>
          </w:tcPr>
          <w:p w:rsidR="00A4318F" w:rsidRPr="00F57F77" w:rsidRDefault="00A4318F" w:rsidP="00A4318F">
            <w:pPr>
              <w:pStyle w:val="ConsPlusNormal"/>
              <w:jc w:val="center"/>
              <w:rPr>
                <w:rFonts w:ascii="Verdana" w:hAnsi="Verdana"/>
                <w:b/>
                <w:i/>
                <w:sz w:val="20"/>
              </w:rPr>
            </w:pPr>
            <w:r w:rsidRPr="00F57F77">
              <w:rPr>
                <w:rFonts w:ascii="Verdana" w:hAnsi="Verdana"/>
                <w:b/>
                <w:i/>
                <w:sz w:val="20"/>
              </w:rPr>
              <w:t>номер разряда счета</w:t>
            </w:r>
          </w:p>
        </w:tc>
      </w:tr>
      <w:tr w:rsidR="00A4318F" w:rsidRPr="00F57F77" w:rsidTr="00A4318F">
        <w:tc>
          <w:tcPr>
            <w:tcW w:w="6521" w:type="dxa"/>
            <w:vMerge/>
          </w:tcPr>
          <w:p w:rsidR="00A4318F" w:rsidRPr="00F57F77" w:rsidRDefault="00A4318F" w:rsidP="00A4318F">
            <w:pPr>
              <w:rPr>
                <w:rFonts w:ascii="Verdana" w:hAnsi="Verdana"/>
                <w:b/>
                <w:i/>
                <w:sz w:val="20"/>
                <w:szCs w:val="20"/>
              </w:rPr>
            </w:pPr>
          </w:p>
        </w:tc>
        <w:tc>
          <w:tcPr>
            <w:tcW w:w="964"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1 - 17</w:t>
            </w:r>
          </w:p>
        </w:tc>
        <w:tc>
          <w:tcPr>
            <w:tcW w:w="907"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18</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19</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20</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21</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22</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23</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24</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25</w:t>
            </w:r>
          </w:p>
        </w:tc>
        <w:tc>
          <w:tcPr>
            <w:tcW w:w="777"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26</w:t>
            </w:r>
          </w:p>
        </w:tc>
      </w:tr>
      <w:tr w:rsidR="00A4318F" w:rsidRPr="00F57F77" w:rsidTr="00A4318F">
        <w:tc>
          <w:tcPr>
            <w:tcW w:w="6521"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1</w:t>
            </w:r>
          </w:p>
        </w:tc>
        <w:tc>
          <w:tcPr>
            <w:tcW w:w="964"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2</w:t>
            </w:r>
          </w:p>
        </w:tc>
        <w:tc>
          <w:tcPr>
            <w:tcW w:w="907"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3</w:t>
            </w:r>
          </w:p>
        </w:tc>
        <w:tc>
          <w:tcPr>
            <w:tcW w:w="2328" w:type="dxa"/>
            <w:gridSpan w:val="3"/>
          </w:tcPr>
          <w:p w:rsidR="00A4318F" w:rsidRPr="00F57F77" w:rsidRDefault="00A4318F" w:rsidP="00A4318F">
            <w:pPr>
              <w:pStyle w:val="ConsPlusNormal"/>
              <w:jc w:val="center"/>
              <w:rPr>
                <w:rFonts w:ascii="Verdana" w:hAnsi="Verdana"/>
                <w:b/>
                <w:i/>
                <w:sz w:val="20"/>
              </w:rPr>
            </w:pPr>
            <w:r w:rsidRPr="00F57F77">
              <w:rPr>
                <w:rFonts w:ascii="Verdana" w:hAnsi="Verdana"/>
                <w:b/>
                <w:i/>
                <w:sz w:val="20"/>
              </w:rPr>
              <w:t>4</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5</w:t>
            </w:r>
          </w:p>
        </w:tc>
        <w:tc>
          <w:tcPr>
            <w:tcW w:w="776" w:type="dxa"/>
          </w:tcPr>
          <w:p w:rsidR="00A4318F" w:rsidRPr="00F57F77" w:rsidRDefault="00A4318F" w:rsidP="00A4318F">
            <w:pPr>
              <w:pStyle w:val="ConsPlusNormal"/>
              <w:jc w:val="center"/>
              <w:rPr>
                <w:rFonts w:ascii="Verdana" w:hAnsi="Verdana"/>
                <w:b/>
                <w:i/>
                <w:sz w:val="20"/>
              </w:rPr>
            </w:pPr>
            <w:r w:rsidRPr="00F57F77">
              <w:rPr>
                <w:rFonts w:ascii="Verdana" w:hAnsi="Verdana"/>
                <w:b/>
                <w:i/>
                <w:sz w:val="20"/>
              </w:rPr>
              <w:t>6</w:t>
            </w:r>
          </w:p>
        </w:tc>
        <w:tc>
          <w:tcPr>
            <w:tcW w:w="2329" w:type="dxa"/>
            <w:gridSpan w:val="3"/>
          </w:tcPr>
          <w:p w:rsidR="00A4318F" w:rsidRPr="00F57F77" w:rsidRDefault="00A4318F" w:rsidP="00A4318F">
            <w:pPr>
              <w:pStyle w:val="ConsPlusNormal"/>
              <w:jc w:val="center"/>
              <w:rPr>
                <w:rFonts w:ascii="Verdana" w:hAnsi="Verdana"/>
                <w:b/>
                <w:i/>
                <w:sz w:val="20"/>
              </w:rPr>
            </w:pPr>
            <w:r w:rsidRPr="00F57F77">
              <w:rPr>
                <w:rFonts w:ascii="Verdana" w:hAnsi="Verdana"/>
                <w:b/>
                <w:i/>
                <w:sz w:val="20"/>
              </w:rPr>
              <w:t>7</w:t>
            </w:r>
          </w:p>
        </w:tc>
      </w:tr>
      <w:tr w:rsidR="00A4318F" w:rsidRPr="0069080F" w:rsidTr="00A4318F">
        <w:tc>
          <w:tcPr>
            <w:tcW w:w="14601" w:type="dxa"/>
            <w:gridSpan w:val="11"/>
          </w:tcPr>
          <w:p w:rsidR="00A4318F" w:rsidRPr="0069080F" w:rsidRDefault="00A4318F" w:rsidP="00A4318F">
            <w:pPr>
              <w:pStyle w:val="ConsPlusNormal"/>
              <w:outlineLvl w:val="1"/>
              <w:rPr>
                <w:rFonts w:ascii="Verdana" w:hAnsi="Verdana"/>
                <w:b/>
                <w:i/>
                <w:sz w:val="16"/>
                <w:szCs w:val="16"/>
              </w:rPr>
            </w:pPr>
            <w:r w:rsidRPr="0069080F">
              <w:rPr>
                <w:rFonts w:ascii="Verdana" w:hAnsi="Verdana"/>
                <w:b/>
                <w:i/>
                <w:sz w:val="16"/>
                <w:szCs w:val="16"/>
              </w:rPr>
              <w:t>БАЛАНСОВЫЕ СЧЕТА</w:t>
            </w:r>
          </w:p>
        </w:tc>
      </w:tr>
      <w:tr w:rsidR="00A4318F" w:rsidRPr="0069080F" w:rsidTr="00A4318F">
        <w:tc>
          <w:tcPr>
            <w:tcW w:w="6521" w:type="dxa"/>
          </w:tcPr>
          <w:p w:rsidR="00A4318F" w:rsidRPr="0069080F" w:rsidRDefault="00A4318F" w:rsidP="00A4318F">
            <w:pPr>
              <w:pStyle w:val="ConsPlusNormal"/>
              <w:jc w:val="center"/>
              <w:outlineLvl w:val="2"/>
              <w:rPr>
                <w:rFonts w:ascii="Verdana" w:hAnsi="Verdana"/>
                <w:b/>
                <w:i/>
                <w:sz w:val="16"/>
                <w:szCs w:val="16"/>
              </w:rPr>
            </w:pPr>
            <w:r w:rsidRPr="0069080F">
              <w:rPr>
                <w:rFonts w:ascii="Verdana" w:hAnsi="Verdana"/>
                <w:b/>
                <w:i/>
                <w:sz w:val="16"/>
                <w:szCs w:val="16"/>
              </w:rPr>
              <w:t>Раздел 1. НЕФИНАНСОВЫЕ АКТИВЫ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Основные средства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Основные средства - недвижимое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Жилые помещения - недвижимое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жилых помещений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1C3599" w:rsidRDefault="00A4318F" w:rsidP="00A4318F">
            <w:pPr>
              <w:pStyle w:val="ConsPlusNormal"/>
              <w:jc w:val="center"/>
              <w:rPr>
                <w:rFonts w:ascii="Verdana" w:hAnsi="Verdana"/>
                <w:b/>
                <w:i/>
                <w:sz w:val="16"/>
                <w:szCs w:val="16"/>
                <w:lang w:val="en-US"/>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жилых помещений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Нежилые помещения (здания и сооружения) - недвижимое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стоимости нежилых помещений (зданий и сооружений)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нежилых помещений (зданий и сооружений)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Основные средства - особо ценное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Нежилые помещения (здания и сооружения) - особо ценное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нежилых помещений (зданий и сооружений)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нежилых помещений (зданий и сооружений)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Машины и оборудование - особо ценное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машин и оборудования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машин и оборудования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Транспортные средства - особо ценное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транспортных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транспортных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Инвентарь производственный и хозяйственный - особо ценное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инвентаря производственного и хозяйственного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инвентаря производственного и хозяйственного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Прочие основные средства - особо ценное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прочих основных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стоимости прочих основных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Основные средства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Нежилые помещения (здания и сооружения)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нежилых помещений (зданий и сооружений)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нежилых помещений (зданий и сооружений)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Машины и оборудование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машин и оборудования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машин и оборудования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Транспортные средства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транспортных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транспортных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Инвентарь производственный и хозяйственный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инвентаря производственного и хозяйственного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инвентаря производственного и хозяйственного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Прочие основные средства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прочих основных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прочих основных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Нематериальные активы</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lastRenderedPageBreak/>
              <w:t>Программное обеспечение и базы данных - особо ценное движимое имущество учреждения в виде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стоимости программного обеспечения и баз данных - особо ценного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программного обеспечения и баз данных - особо ценного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Программное обеспечение и базы данных - иное движимое имущество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стоимости программного обеспечения и баз данных - иного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программного обеспечения и баз данных - иного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Непроизведенные активы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Непроизведенные активы - недвижимое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Земля - недвижимое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земли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земли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жилых помещений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жилых помещений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нежилых помещений (зданий и сооружений)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нежилых помещений (зданий и сооружений)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нежилых помещений (зданий и сооружений)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за счет амортизации стоимости нежилых помещений (зданий и сооружений)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машин и оборудования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машин и оборудования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транспортных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транспортных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инвентаря производственного и хозяйственного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прочих основных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прочих основных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Амортизация программного обеспечения и баз данных - особо ценного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нежилых помещений (зданий и сооружений)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нежилых помещений (зданий и сооружений)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машин и оборудования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машин и оборудования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Амортизация транспортных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транспортных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инвентаря производственного и хозяйственного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инвентаря производственного и хозяйственного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прочих основных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за счет амортизации стоимости прочих основных средств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Амортизация программного обеспечения и баз данных - иного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за счет амортизации стоимости программного обеспечения и баз данных - иного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прав пользования активами*****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прав пользования жилыми помещениями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прав пользования жилыми помещениями за счет амортизации</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прав пользования нежилыми помещениями (зданиями и сооружениями)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прав пользования нежилыми помещениями (зданиями и сооружениями) за счет амортизации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прав пользования машинами и оборудованием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прав пользования машинами и оборудованием за счет амортизации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прав пользования транспортными средствами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прав пользования транспортными средствами за счет амортизации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Амортизация прав пользования инвентарем производственным и </w:t>
            </w:r>
            <w:r w:rsidRPr="0069080F">
              <w:rPr>
                <w:rFonts w:ascii="Verdana" w:hAnsi="Verdana"/>
                <w:b/>
                <w:i/>
                <w:sz w:val="16"/>
                <w:szCs w:val="16"/>
              </w:rPr>
              <w:lastRenderedPageBreak/>
              <w:t>хозяйственным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стоимости прав пользования инвентарем производственным и хозяйственным за счет амортизации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Амортизация прав пользования прочими основными средствами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прав пользования прочими основными средствами за счет амортизации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Амортизация прав пользования программным обеспечением и базами данных</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прав пользования программным обеспечением и базами данных</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Материальные запасы*****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Материальные запасы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Лекарственные препараты и медицинские материалы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стоимости лекарственных препаратов и медицинских материалов - иное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лекарственных препаратов и медицинских материалов - иное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Продукты питания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продуктов питания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продуктов питания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Горюче-смазочные материалы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горюче-смазочных материалов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3</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горюче-смазочных материалов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3</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Строительные материалы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строительных материалов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4</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стоимости строительных материалов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строительных материалов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4</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строительных материалов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Мягкий инвентарь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мягкого инвентаря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мягкого инвентаря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Прочие материальные запасы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прочих материальных запасов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6</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прочих материальных запасов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прочих материальных запасов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9</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прочих материальных запасов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6</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прочих материальных запасов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прочих материальных запасов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9</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Готовая продукция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готовой продукции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готовой продукции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Товары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стоимости товаров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стоимости товаров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Наценка на товары - иное движимое имущество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Изменение за счет наценки стоимости товаров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нефинансовые активы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недвижимое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основные средства - недвижимое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вложений в основные средства - недвижимое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вложений в основные средства - недвижимое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E074B0" w:rsidRDefault="00A4318F" w:rsidP="00A4318F">
            <w:pPr>
              <w:autoSpaceDE w:val="0"/>
              <w:autoSpaceDN w:val="0"/>
              <w:adjustRightInd w:val="0"/>
              <w:spacing w:after="0" w:line="240" w:lineRule="auto"/>
              <w:rPr>
                <w:rFonts w:ascii="Verdana" w:hAnsi="Verdana" w:cs="Arial"/>
                <w:b/>
                <w:i/>
                <w:sz w:val="16"/>
                <w:szCs w:val="16"/>
              </w:rPr>
            </w:pPr>
            <w:r w:rsidRPr="00E074B0">
              <w:rPr>
                <w:rFonts w:ascii="Verdana" w:hAnsi="Verdana" w:cs="Arial"/>
                <w:b/>
                <w:i/>
                <w:sz w:val="16"/>
                <w:szCs w:val="16"/>
              </w:rPr>
              <w:t>Вложения в непроизведенные активы - недвижимое имущество</w:t>
            </w:r>
          </w:p>
        </w:tc>
        <w:tc>
          <w:tcPr>
            <w:tcW w:w="964"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907"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1</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6</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1</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3</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7"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r>
      <w:tr w:rsidR="00A4318F" w:rsidRPr="0069080F" w:rsidTr="00A4318F">
        <w:tc>
          <w:tcPr>
            <w:tcW w:w="6521" w:type="dxa"/>
          </w:tcPr>
          <w:p w:rsidR="00A4318F" w:rsidRPr="00E074B0" w:rsidRDefault="00A4318F" w:rsidP="00A4318F">
            <w:pPr>
              <w:autoSpaceDE w:val="0"/>
              <w:autoSpaceDN w:val="0"/>
              <w:adjustRightInd w:val="0"/>
              <w:spacing w:after="0" w:line="240" w:lineRule="auto"/>
              <w:rPr>
                <w:rFonts w:ascii="Verdana" w:hAnsi="Verdana" w:cs="Arial"/>
                <w:b/>
                <w:i/>
                <w:sz w:val="16"/>
                <w:szCs w:val="16"/>
              </w:rPr>
            </w:pPr>
            <w:r w:rsidRPr="00E074B0">
              <w:rPr>
                <w:rFonts w:ascii="Verdana" w:hAnsi="Verdana" w:cs="Arial"/>
                <w:b/>
                <w:i/>
                <w:sz w:val="16"/>
                <w:szCs w:val="16"/>
              </w:rPr>
              <w:t>Увеличение вложений в непроизведенные активы - недвижимое имущество</w:t>
            </w:r>
          </w:p>
        </w:tc>
        <w:tc>
          <w:tcPr>
            <w:tcW w:w="964"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907"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1</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6</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1</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3</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3</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3</w:t>
            </w:r>
          </w:p>
        </w:tc>
        <w:tc>
          <w:tcPr>
            <w:tcW w:w="777"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r>
      <w:tr w:rsidR="00A4318F" w:rsidRPr="0069080F" w:rsidTr="00A4318F">
        <w:tc>
          <w:tcPr>
            <w:tcW w:w="6521" w:type="dxa"/>
          </w:tcPr>
          <w:p w:rsidR="00A4318F" w:rsidRPr="00E074B0" w:rsidRDefault="00A4318F" w:rsidP="00A4318F">
            <w:pPr>
              <w:autoSpaceDE w:val="0"/>
              <w:autoSpaceDN w:val="0"/>
              <w:adjustRightInd w:val="0"/>
              <w:spacing w:after="0" w:line="240" w:lineRule="auto"/>
              <w:rPr>
                <w:rFonts w:ascii="Verdana" w:hAnsi="Verdana" w:cs="Arial"/>
                <w:b/>
                <w:i/>
                <w:sz w:val="16"/>
                <w:szCs w:val="16"/>
              </w:rPr>
            </w:pPr>
            <w:r w:rsidRPr="00E074B0">
              <w:rPr>
                <w:rFonts w:ascii="Verdana" w:hAnsi="Verdana" w:cs="Arial"/>
                <w:b/>
                <w:i/>
                <w:sz w:val="16"/>
                <w:szCs w:val="16"/>
              </w:rPr>
              <w:t>Уменьшение вложений в непроизведенные активы - недвижимое имущество</w:t>
            </w:r>
          </w:p>
        </w:tc>
        <w:tc>
          <w:tcPr>
            <w:tcW w:w="964"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907"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1</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6</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1</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3</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4</w:t>
            </w:r>
          </w:p>
        </w:tc>
        <w:tc>
          <w:tcPr>
            <w:tcW w:w="776"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3</w:t>
            </w:r>
          </w:p>
        </w:tc>
        <w:tc>
          <w:tcPr>
            <w:tcW w:w="777" w:type="dxa"/>
          </w:tcPr>
          <w:p w:rsidR="00A4318F" w:rsidRPr="00E074B0" w:rsidRDefault="00A4318F" w:rsidP="00A4318F">
            <w:pPr>
              <w:autoSpaceDE w:val="0"/>
              <w:autoSpaceDN w:val="0"/>
              <w:adjustRightInd w:val="0"/>
              <w:spacing w:after="0" w:line="240" w:lineRule="auto"/>
              <w:jc w:val="center"/>
              <w:rPr>
                <w:rFonts w:ascii="Verdana" w:hAnsi="Verdana" w:cs="Arial"/>
                <w:b/>
                <w:i/>
                <w:sz w:val="16"/>
                <w:szCs w:val="16"/>
              </w:rPr>
            </w:pPr>
            <w:r w:rsidRPr="00E074B0">
              <w:rPr>
                <w:rFonts w:ascii="Verdana" w:hAnsi="Verdana" w:cs="Arial"/>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особо ценное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основные средства - особо ценное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вложений в основные средства - особо ценное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вложений в основные средства - особо ценное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Вложения в программное обеспечение и базы данных - особо ценное движимое имущество</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вложений в программное обеспечение и базы данных - особо ценное движимое имущество</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вложений в программное обеспечение и базы данных - особо ценное движимое имущество</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Вложения в основные средства -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вложений в основные средства -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вложений в основные средства -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Вложения в программное обеспечение и базы данных - иное движимое имущество</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вложений в программное обеспечение и базы данных - иное движимое имущество</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вложений в программное обеспечение и базы данных - иное движимое имущество</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Вложения в материальные запасы -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вложений в материальные запасы -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вложений в материальные запасы - иное движимое имущество</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Вложения в права пользования программным обеспечением и базами данных</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Увеличение вложений в права пользования программным обеспечением и базами данных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Уменьшение вложений в права пользования программным обеспечением и базами данных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Затраты на изготовление готовой продукции, выполнение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Себестоимость готовой продукции,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Прямые затраты на изготовление готовой продукции, выполнение работ, оказание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Накладные расходы производства готовой продукции,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Накладные расходы по изготовлению готовой продукции, выполнению работ, оказанию услуг </w:t>
            </w:r>
            <w:hyperlink w:anchor="P12267" w:history="1">
              <w:r w:rsidRPr="0069080F">
                <w:rPr>
                  <w:rFonts w:ascii="Verdana" w:hAnsi="Verdana"/>
                  <w:b/>
                  <w:i/>
                  <w:color w:val="0000FF"/>
                  <w:sz w:val="16"/>
                  <w:szCs w:val="16"/>
                </w:rPr>
                <w:t>&lt;1&gt;</w:t>
              </w:r>
            </w:hyperlink>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Общехозяйственные расходы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Общехозяйственные расходы учреждений*****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Права пользования активами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Права пользования нематериальными активами</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Права пользования программным обеспечением и базами данных</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Увеличение стоимости прав пользования программным обеспечением и базами данных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Уменьшение стоимости прав пользования программным обеспечением и базами данных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нефинансовых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жилых помещений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жилых помещений - недвижимого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нежилых помещений (зданий и сооружений) - недвижимого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нежилых помещений (зданий и сооружений) - недвижимого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нежилых помещений (зданий и сооружений)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нежилых помещений (зданий и сооружений) - особо ценного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машин и оборудования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машин и оборудования - особо ценного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транспортных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Уменьшение стоимости транспортных средств - особо ценного </w:t>
            </w:r>
            <w:r w:rsidRPr="0069080F">
              <w:rPr>
                <w:rFonts w:ascii="Verdana" w:hAnsi="Verdana"/>
                <w:b/>
                <w:i/>
                <w:sz w:val="16"/>
                <w:szCs w:val="16"/>
              </w:rPr>
              <w:lastRenderedPageBreak/>
              <w:t>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Обесценение инвентаря производственного и хозяйственного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прочих основных средств - особо ценного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прочих основных средств - особо ценного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Обесценение программного обеспечения и баз данных –особо ценного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Уменьшение стоимости программного обеспечения и баз данных – особо ценного движимого  имущества учреждения за счет обесценения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нежилых помещений (зданий и сооружений)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нежилых помещений (зданий и сооружений) - иного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машин и оборудования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машин и оборудования - иного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транспортных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транспортных средств - иного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Обесценение инвентаря производственного и хозяйственного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Обесценение прочих основных средств - иного движимого имущества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стоимости прочих основных средств - иного движимого имущества учреждения за счет обесценения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Обесценение программного обеспечения и баз данных - иного движимого имущества учреждения</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Уменьшение стоимости программного обеспечения и баз данных - иного имущества учреждения за счет обесценения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Обесценение прав пользования программным обеспечением и базами данных</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стоимости прав пользования программным обеспечением и базами данных за счет обеспечения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I</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outlineLvl w:val="2"/>
              <w:rPr>
                <w:rFonts w:ascii="Verdana" w:hAnsi="Verdana"/>
                <w:b/>
                <w:i/>
                <w:sz w:val="16"/>
                <w:szCs w:val="16"/>
              </w:rPr>
            </w:pPr>
            <w:r w:rsidRPr="0069080F">
              <w:rPr>
                <w:rFonts w:ascii="Verdana" w:hAnsi="Verdana"/>
                <w:b/>
                <w:i/>
                <w:sz w:val="16"/>
                <w:szCs w:val="16"/>
              </w:rPr>
              <w:t>РАЗДЕЛ 2. ФИНАНСОВЫЕ АКТИВЫ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средства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B57A54" w:rsidRDefault="00A4318F" w:rsidP="00A4318F">
            <w:pPr>
              <w:pStyle w:val="ConsPlusNormal"/>
              <w:rPr>
                <w:rFonts w:ascii="Verdana" w:hAnsi="Verdana"/>
                <w:b/>
                <w:i/>
                <w:sz w:val="14"/>
                <w:szCs w:val="14"/>
              </w:rPr>
            </w:pPr>
            <w:r w:rsidRPr="00B57A54">
              <w:rPr>
                <w:rFonts w:ascii="Verdana" w:hAnsi="Verdana"/>
                <w:b/>
                <w:i/>
                <w:sz w:val="14"/>
                <w:szCs w:val="14"/>
              </w:rPr>
              <w:t>Денежные средства на лицевых счетах учреждения в органе казначейства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B57A54" w:rsidRDefault="00A4318F" w:rsidP="00A4318F">
            <w:pPr>
              <w:pStyle w:val="ConsPlusNormal"/>
              <w:rPr>
                <w:rFonts w:ascii="Verdana" w:hAnsi="Verdana"/>
                <w:b/>
                <w:i/>
                <w:sz w:val="14"/>
                <w:szCs w:val="14"/>
              </w:rPr>
            </w:pPr>
            <w:r w:rsidRPr="00B57A54">
              <w:rPr>
                <w:rFonts w:ascii="Verdana" w:hAnsi="Verdana"/>
                <w:b/>
                <w:i/>
                <w:sz w:val="14"/>
                <w:szCs w:val="14"/>
              </w:rPr>
              <w:t>Денежные средства учреждения на лицевых счетах в органе казначейства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Поступления денежных средств учреждения на лицевые счета в органе казначейства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Выбытия денежных средств учреждения с лицевых счетов в органе казначейства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средства учреждения в кредитной организации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средства учреждения в кредитной организации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c>
          <w:tcPr>
            <w:tcW w:w="776"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5</w:t>
            </w:r>
          </w:p>
        </w:tc>
        <w:tc>
          <w:tcPr>
            <w:tcW w:w="776"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средства учреждения в кредитной организации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c>
          <w:tcPr>
            <w:tcW w:w="776"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6</w:t>
            </w:r>
          </w:p>
        </w:tc>
        <w:tc>
          <w:tcPr>
            <w:tcW w:w="776"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средства учреждения в кредитной организации в пути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Поступления денежных средств учреждения в кредитной организации в пути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Выбытия денежных средств учреждения в кредитной организации в пути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средства в кассе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Касса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Поступления средств в кассу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Выбытия средств из кассы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Денежные документы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Поступления денежных документов в кассу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Выбытия денежных документов из кассы учреждения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собственности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операционной аренды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операционной аренды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операционной аренды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процентов по депозитам, остаткам денежных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процентов по депозитам, остаткам денежных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процентов по депозитам, остаткам денежных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иным доходам от собственности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иным доходам от собственности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иным доходам от собственности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оказания платных услуг (работ), компенсаций затрат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оказания платных услуг (работ)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оказания платных услуг (работ)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оказания платных услуг (работ)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доходам от оказания услуг по программе обязательного медицинского страхования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условным арендным платежам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условным арендным платежам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условным арендным платежам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безвозмездным денежным поступлениям текущего характера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поступлениям текущего характера бюджетным и автономным учреждениям от сектора государственного управления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поступлениям текущего характера от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поступлениям текущего характера от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3</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поступлениям текущего характера от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3</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Уменьшение дебиторской задолженности по поступлениям </w:t>
            </w:r>
            <w:r w:rsidRPr="0069080F">
              <w:rPr>
                <w:rFonts w:ascii="Verdana" w:hAnsi="Verdana"/>
                <w:b/>
                <w:i/>
                <w:sz w:val="16"/>
                <w:szCs w:val="16"/>
              </w:rPr>
              <w:lastRenderedPageBreak/>
              <w:t>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безвозмездным денежным поступлениям капитального характера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поступлениям капитального характера бюджетным и автономным учреждениям от сектора государственного управления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A76CF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поступлениям капитального характера от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поступлениям капитального характера от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3</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поступлениям капитального характера от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3</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операций с активами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операций с основными средствами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операций с основными средствами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операций с основными средствами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доходам от операций с материальными запасами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операций с материальными запасами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операций с материальными запасами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прочим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невыясненным поступлениям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невыясненным поступлениям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83B97" w:rsidRDefault="00A4318F" w:rsidP="00A4318F">
            <w:pPr>
              <w:pStyle w:val="ConsPlusNormal"/>
              <w:jc w:val="center"/>
              <w:rPr>
                <w:rFonts w:ascii="Verdana" w:hAnsi="Verdana"/>
                <w:b/>
                <w:i/>
                <w:sz w:val="16"/>
                <w:szCs w:val="16"/>
                <w:lang w:val="en-US"/>
              </w:rPr>
            </w:pPr>
            <w:r>
              <w:rPr>
                <w:rFonts w:ascii="Verdana" w:hAnsi="Verdana"/>
                <w:b/>
                <w:i/>
                <w:sz w:val="16"/>
                <w:szCs w:val="16"/>
                <w:lang w:val="en-US"/>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невыясненным поступлениям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FA1333" w:rsidRDefault="00A4318F" w:rsidP="00A4318F">
            <w:pPr>
              <w:pStyle w:val="ConsPlusNormal"/>
              <w:jc w:val="center"/>
              <w:rPr>
                <w:rFonts w:ascii="Verdana" w:hAnsi="Verdana"/>
                <w:b/>
                <w:i/>
                <w:sz w:val="16"/>
                <w:szCs w:val="16"/>
              </w:rPr>
            </w:pPr>
            <w:r>
              <w:rPr>
                <w:rFonts w:ascii="Verdana" w:hAnsi="Verdana"/>
                <w:b/>
                <w:i/>
                <w:sz w:val="16"/>
                <w:szCs w:val="16"/>
                <w:lang w:val="en-US"/>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расчетам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расчетам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выданным авансам*****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оплате труда,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заработной плате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заработной плате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заработной плате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дебиторской задолженности по авансам по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прочим несоциальным выплатам персоналу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прочим несоциальным выплатам персоналу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прочим несоциальным выплатам персоналу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услугам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услугам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услугам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транспортным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транспортным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транспортным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коммунальным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коммунальным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коммунальным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арендной плате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арендной плате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арендной плате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работам, услугам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дебиторской задолженности по авансам по работам, услугам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работам, услугам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прочим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прочим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прочим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страхованию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страхованию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страхованию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услугам, работам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услугам, работам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услугам, работам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поступлению нефинансовых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Расчеты по авансам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дебиторской задолженности по авансам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дебиторской задолженности по авансам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приобретению непроизведенных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дебиторской задолженности по авансам по приобретению непроизведенных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приобретению непроизведенных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социальному обеспечению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пособиям по социальной помощи населению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пособиям по социальной помощи населению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пособиям по социальной помощи населению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пособиям по социальной помощи населению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пособиям по социальной помощи населению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пособиям по социальной помощи населению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пенсиям, пособиям, выплачиваемым работодателями, нанимателями бывшим работникам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социальным пособиям и компенсациям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социальным пособиям и компенсациям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социальным пособиям и компенсациям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Расчеты по авансам по социальным компенсациям персоналу в натуральной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дебиторской задолженности по авансам по социальным компенсациям персоналу в натуральной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дебиторской задолженности по авансам по социальным компенсациям персоналу в натуральной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прочим расходам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оплате иных выплат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оплате иных выплат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оплате иных выплат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авансам по оплате иных выплат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 оплате иных выплат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 оплате иных выплат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с подотчетными лицами по оплате труда,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услуг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услуг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услуг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транспортных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транспортных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транспортных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коммунальных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коммунальных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коммунальных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арендной платы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арендной платы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арендной платы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работ, услуг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дебиторской задолженности подотчетных лиц по оплате работ, услуг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работ, услуг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прочих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прочих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прочих работ, услуг</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страхования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страхования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страхования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услуг, работ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услуг, работ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услуг, работ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поступлению нефинансовых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Расчеты с подотчетными лицами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дебиторской задолженности подотчетных лиц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 xml:space="preserve">Уменьшение дебиторской задолженности подотчетных лиц по </w:t>
            </w:r>
            <w:r>
              <w:rPr>
                <w:rFonts w:ascii="Verdana" w:hAnsi="Verdana" w:cs="Verdana"/>
                <w:b/>
                <w:bCs/>
                <w:i/>
                <w:iCs/>
                <w:sz w:val="16"/>
                <w:szCs w:val="16"/>
              </w:rPr>
              <w:lastRenderedPageBreak/>
              <w:t>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lastRenderedPageBreak/>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с подотчетными лицами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Расчеты с подотчетными лицами по оплате пособий по социальной помощи населению в денежной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дебиторской задолженности подотчетных лиц по оплате пособий по социальной помощи населению в денежной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дебиторской задолженности подотчетных лиц по оплате пособий по социальной помощи населению в денежной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прочим расходам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пошлин и сборов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пошлин и сборов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пошлин и сборов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штрафов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штрафов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штрафов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других экономических санкций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других экономических санкций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других экономических санкций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с подотчетными лицами по оплате иных выплат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подотчетных лиц по оплате иных выплат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подотчетных лиц по оплате иных выплат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подотчетными лицами по оплате иных выплат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авансам подотчетных лиц по оплате иных выплат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авансам подотчетных лиц по оплате иных выплат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ущербу и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компенсации затрат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компенсации затрат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компенсации затрат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компенсации затрат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штрафам, пеням, неустойкам, возмещениям ущерба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штрафных санкций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штрафных санкций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штрафных санкций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страховых возмещений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страховых возмещений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страховых возмещений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6</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возмещения ущерба имуществу (за исключением страховых возмещений)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Увеличение дебиторской задолженности по доходам от возмещения ущерба имуществу (за исключением страховых возмещений)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доходам от прочих сумм принудительного изъятия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доходам от прочих сумм принудительного изъятия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доходам от прочих сумм принудительного изъятия</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ущербу нефинансовым активам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ущербу основным средствам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ущербу основным средствам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ущербу основным средствам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Расчеты по ущербу нематериальным активам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9</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дебиторской задолженности по ущербу нематериальным активам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9</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5</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дебиторской задолженности по ущербу нематериальным активам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9</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ущербу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ущербу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ущербу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недостачам денежных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недостачам денежных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Уменьшение дебиторской задолженности по недостачам денежных </w:t>
            </w:r>
            <w:r w:rsidRPr="0069080F">
              <w:rPr>
                <w:rFonts w:ascii="Verdana" w:hAnsi="Verdana"/>
                <w:b/>
                <w:i/>
                <w:sz w:val="16"/>
                <w:szCs w:val="16"/>
              </w:rPr>
              <w:lastRenderedPageBreak/>
              <w:t>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недостачам иных 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недостачам иных 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недостачам иных 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расчетам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расчетам по иным доходам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Прочие расчеты с дебиторами*****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финансовым органом по наличным денежным средствам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операциям с финансовым органом по наличным денежным средствам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операциям с финансовым органом по наличным денежным средствам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прочими дебиторами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прочих дебиторов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прочих дебиторов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учредителем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расчетов с учредителем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расчетов с учредителем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налоговым вычетам по НДС</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НДС по авансам полученным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НДС по авансам полученным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НДС по авансам полученным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НДС по приобретенным материальным ценностям,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НДС по приобретенным материальным ценностям,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НДС по приобретенным материальным ценностям,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НДС по авансам уплаченным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дебиторской задолженности по НДС по авансам уплаченным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дебиторской задолженности по НДС по авансам уплаченным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outlineLvl w:val="2"/>
              <w:rPr>
                <w:rFonts w:ascii="Verdana" w:hAnsi="Verdana"/>
                <w:b/>
                <w:i/>
                <w:sz w:val="16"/>
                <w:szCs w:val="16"/>
              </w:rPr>
            </w:pPr>
            <w:r w:rsidRPr="0069080F">
              <w:rPr>
                <w:rFonts w:ascii="Verdana" w:hAnsi="Verdana"/>
                <w:b/>
                <w:i/>
                <w:sz w:val="16"/>
                <w:szCs w:val="16"/>
              </w:rPr>
              <w:t>РАЗДЕЛ 3. ОБЯЗАТЕЛЬСТВА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Расчеты по принятым обязательствам </w:t>
            </w:r>
            <w:hyperlink w:anchor="P12267" w:history="1">
              <w:r w:rsidRPr="0069080F">
                <w:rPr>
                  <w:rFonts w:ascii="Verdana" w:hAnsi="Verdana"/>
                  <w:b/>
                  <w:i/>
                  <w:color w:val="0000FF"/>
                  <w:sz w:val="16"/>
                  <w:szCs w:val="16"/>
                </w:rPr>
                <w:t>&lt;1&gt;</w:t>
              </w:r>
            </w:hyperlink>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оплате труда,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заработной плате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заработной плате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заработной плате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прочим несоциальным выплатам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начислениям на выплаты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прочим несоциальным выплатам персоналу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Увеличение кредиторской задолженности по прочим </w:t>
            </w:r>
            <w:r w:rsidRPr="0069080F">
              <w:rPr>
                <w:rFonts w:ascii="Verdana" w:hAnsi="Verdana"/>
                <w:b/>
                <w:i/>
                <w:sz w:val="16"/>
                <w:szCs w:val="16"/>
              </w:rPr>
              <w:lastRenderedPageBreak/>
              <w:t>несоциальным выплатам персоналу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кредиторской задолженности по прочим несоциальным выплатам персоналу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услугам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услугам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услугам связи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транспортным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транспортным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транспортным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коммунальным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коммунальным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коммунальным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арендной плате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арендной плате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арендной плате за пользование имуществом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работам, услугам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работам, услугам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работам, услугам по содержанию имущества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прочим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прочим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кредиторской задолженности по прочим работам, услугам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страхованию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страхованию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страхованию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5</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услугам, работам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услугам, работам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услугам, работам для целей капитальных вложений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поступлению нефинансовых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приобретению основных средств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Расчеты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кредиторской задолженности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кредиторской задолженности по приобретению нематериальных активов</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приобретению непроизведенных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приобретению непроизведенных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приобретению непроизведенных активов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приобретению материальных запасов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социальному обеспечению</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пособиям по социальной помощи населению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пособиям по социальной помощи населению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пособиям по социальной помощи населению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пособиям по социальной помощи населению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пособиям по социальной помощи населению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пособиям по социальной помощи населению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пенсиям, пособиям, выплачиваемым работодателями, нанимателями бывшим работникам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пенсиям, пособиям, выплачиваемым работодателями нанимателям бывшим работниками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пенсиям, пособиям, выплачиваемым работодателями, нанимателями бывшим работникам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пособиям по социальной помощи, выплачиваемые работодателями, нанимателями бывшим работникам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социальным пособиям и компенсации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социальным пособиям и компенсации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Уменьшение кредиторской задолженности по социальным </w:t>
            </w:r>
            <w:r w:rsidRPr="0069080F">
              <w:rPr>
                <w:rFonts w:ascii="Verdana" w:hAnsi="Verdana"/>
                <w:b/>
                <w:i/>
                <w:sz w:val="16"/>
                <w:szCs w:val="16"/>
              </w:rPr>
              <w:lastRenderedPageBreak/>
              <w:t>пособиям и компенсации персоналу в денежной форме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lastRenderedPageBreak/>
              <w:t>Расчеты по социальным компенсациям персоналу в натуральной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кредиторской задолженности по социальным компенсациям персоналу в натуральной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кредиторской задолженности по социальным компенсациям персоналу в натуральной форме</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прочим расходам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штрафам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штрафам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штрафам за нарушение условий контрактов (договоров)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другим экономическим санкциям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другим экономическим санкциям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другим экономическим санкциям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иным выплатам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иным выплатам текущего характера физическим лицам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иным расходам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иным выплатам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иным выплатам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иным выплатам текущего характера организациям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платежам в бюджеты</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налогу на доходы физических лиц</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Увеличение кредиторской задолженности по налогу на доходы </w:t>
            </w:r>
            <w:r w:rsidRPr="0069080F">
              <w:rPr>
                <w:rFonts w:ascii="Verdana" w:hAnsi="Verdana"/>
                <w:b/>
                <w:i/>
                <w:sz w:val="16"/>
                <w:szCs w:val="16"/>
              </w:rPr>
              <w:lastRenderedPageBreak/>
              <w:t>физических лиц</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кредиторской задолженности по налогу на доходы физических лиц</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налогу на прибыль организаций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налогу на прибыль организаций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налогу на прибыль организаций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налогу на добавленную стоимость</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налогу на добавленную стоимость</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налогу на добавленную стоимость</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прочим платежам в бюджет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прочим платежам в бюджет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прочим платежам в бюджет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Уменьшение кредиторской задолженности по страховым взносам </w:t>
            </w:r>
            <w:r w:rsidRPr="0069080F">
              <w:rPr>
                <w:rFonts w:ascii="Verdana" w:hAnsi="Verdana"/>
                <w:b/>
                <w:i/>
                <w:sz w:val="16"/>
                <w:szCs w:val="16"/>
              </w:rPr>
              <w:lastRenderedPageBreak/>
              <w:t>на обязательное социальное страхование от несчастных случаев на производстве и профессиональных заболеваний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Расчеты по страховым взносам на обязательное медицинское страхование в Федеральный ФОМС</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страховым взносам на обязательное медицинское страхование в Федеральный ФОМС</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страховым взносам на обязательное медицинское страхование в Федеральный ФОМС</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страховым взносам на обязательное пенсионное страхование на выплату страховой части трудовой пенсии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налогу на имущество организаций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налогу на имущество организаций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налогу на имущество организаций</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земельному налогу</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земельному налогу</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земельному налогу</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Прочие расчеты с кредиторами*****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средствам, полученным во временное распоряжение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кредиторской задолженности по средствам, полученным во временное распоряжение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кредиторской задолженности по средствам, полученным во временное распоряжение</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по удержаниям из выплат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Увеличение кредиторской задолженности по удержаниям из </w:t>
            </w:r>
            <w:r w:rsidRPr="0069080F">
              <w:rPr>
                <w:rFonts w:ascii="Verdana" w:hAnsi="Verdana"/>
                <w:b/>
                <w:i/>
                <w:sz w:val="16"/>
                <w:szCs w:val="16"/>
              </w:rPr>
              <w:lastRenderedPageBreak/>
              <w:t>выплат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Уменьшение кредиторской задолженности по удержаниям из выплат по оплате труда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Расчеты с прочими кредиторами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Увеличение расчетов с прочими кредиторами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Уменьшение расчетов с прочими кредиторами</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7"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Иные расчеты года, предшествующего отчетному, выявленные по контрольным мероприятиям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иных расчетов года, предшествующего отчетному, выявленных по контрольным мероприятиям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иных расчетов года, предшествующего отчетному, выявленных по контрольным мероприятиям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Иные расчеты прошлых лет, выявленные по контрольным мероприятиям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иных расчетов прошлых лет, выявленных по контрольным мероприятиям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иных расчетов прошлых лет, выявленных по контрольным мероприятиям</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Иные расчеты года, предшествующего отчетному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иных расчетов прошлых лет, выявленных в отчетном году</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иных расчетов прошлых лет, выявленных в отчетном году</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Иные расчеты прошлых лет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Увеличение иных расчетов прошлых лет, выявленных в отчетном году</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9</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Уменьшение иных расчетов прошлых лет, выявленных в отчетном году</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9</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8</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3</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r>
      <w:tr w:rsidR="00A4318F" w:rsidRPr="0069080F" w:rsidTr="00A4318F">
        <w:tc>
          <w:tcPr>
            <w:tcW w:w="6521" w:type="dxa"/>
          </w:tcPr>
          <w:p w:rsidR="00A4318F" w:rsidRPr="0069080F" w:rsidRDefault="00A4318F" w:rsidP="00A4318F">
            <w:pPr>
              <w:pStyle w:val="ConsPlusNormal"/>
              <w:outlineLvl w:val="2"/>
              <w:rPr>
                <w:rFonts w:ascii="Verdana" w:hAnsi="Verdana"/>
                <w:b/>
                <w:i/>
                <w:sz w:val="16"/>
                <w:szCs w:val="16"/>
              </w:rPr>
            </w:pPr>
            <w:r w:rsidRPr="0069080F">
              <w:rPr>
                <w:rFonts w:ascii="Verdana" w:hAnsi="Verdana"/>
                <w:b/>
                <w:i/>
                <w:sz w:val="16"/>
                <w:szCs w:val="16"/>
              </w:rPr>
              <w:t>РАЗДЕЛ 4. ФИНАНСОВЫЙ РЕЗУЛЬТАТ</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Финансовый результат экономического субъекта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Доходы текущего финансового года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Доходы экономического субъекта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Доходы финансового года, предшествующего отчетному, выявленные по контрольным мероприятиям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Доходы прошлых финансовых лет, выявленные по контрольным мероприятиям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Доходы финансового года, предшествующего отчетному, выявленные в отчетном году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Доходы прошлых финансовых лет, выявленные в отчетном году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Расходы текущего финансового года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Расходы экономического субъекта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Расходы финансового года, предшествующего отчетному, выявленные по контрольным мероприятиям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6</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Расходы прошлых финансовых лет, выявленные по контрольным мероприятиям *****</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7</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2</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Расходы финансового года, предшествующего отчетному, выявленные в отчетном году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Расходы прошлых финансовых лет, выявленные в отчетном году &lt;*****</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Финансовый результат прошлых отчетных периодов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Доходы будущих периодов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Доходы будущих периодов экономического субъекта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Доходы будущих периодов к признанию в текущем году*****</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Default="00A4318F" w:rsidP="00A4318F">
            <w:pPr>
              <w:autoSpaceDE w:val="0"/>
              <w:autoSpaceDN w:val="0"/>
              <w:adjustRightInd w:val="0"/>
              <w:spacing w:after="0" w:line="240" w:lineRule="auto"/>
              <w:rPr>
                <w:rFonts w:ascii="Verdana" w:hAnsi="Verdana" w:cs="Verdana"/>
                <w:b/>
                <w:bCs/>
                <w:i/>
                <w:iCs/>
                <w:sz w:val="16"/>
                <w:szCs w:val="16"/>
              </w:rPr>
            </w:pPr>
            <w:r>
              <w:rPr>
                <w:rFonts w:ascii="Verdana" w:hAnsi="Verdana" w:cs="Verdana"/>
                <w:b/>
                <w:bCs/>
                <w:i/>
                <w:iCs/>
                <w:sz w:val="16"/>
                <w:szCs w:val="16"/>
              </w:rPr>
              <w:t>Доходы будущих периодов к признанию в очередные годы*****</w:t>
            </w:r>
          </w:p>
        </w:tc>
        <w:tc>
          <w:tcPr>
            <w:tcW w:w="964"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90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4</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9</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1</w:t>
            </w:r>
          </w:p>
        </w:tc>
        <w:tc>
          <w:tcPr>
            <w:tcW w:w="776"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c>
          <w:tcPr>
            <w:tcW w:w="777" w:type="dxa"/>
          </w:tcPr>
          <w:p w:rsidR="00A4318F" w:rsidRDefault="00A4318F" w:rsidP="00A4318F">
            <w:pPr>
              <w:autoSpaceDE w:val="0"/>
              <w:autoSpaceDN w:val="0"/>
              <w:adjustRightInd w:val="0"/>
              <w:spacing w:after="0" w:line="240" w:lineRule="auto"/>
              <w:jc w:val="center"/>
              <w:rPr>
                <w:rFonts w:ascii="Verdana" w:hAnsi="Verdana" w:cs="Verdana"/>
                <w:b/>
                <w:bCs/>
                <w:i/>
                <w:iCs/>
                <w:sz w:val="16"/>
                <w:szCs w:val="16"/>
              </w:rPr>
            </w:pPr>
            <w:r>
              <w:rPr>
                <w:rFonts w:ascii="Verdana" w:hAnsi="Verdana" w:cs="Verdana"/>
                <w:b/>
                <w:bCs/>
                <w:i/>
                <w:iCs/>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Расходы будущих периодов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Резервы предстоящих расходов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jc w:val="both"/>
              <w:outlineLvl w:val="2"/>
              <w:rPr>
                <w:rFonts w:ascii="Verdana" w:hAnsi="Verdana"/>
                <w:b/>
                <w:i/>
                <w:sz w:val="16"/>
                <w:szCs w:val="16"/>
              </w:rPr>
            </w:pPr>
            <w:r w:rsidRPr="0069080F">
              <w:rPr>
                <w:rFonts w:ascii="Verdana" w:hAnsi="Verdana"/>
                <w:b/>
                <w:i/>
                <w:sz w:val="16"/>
                <w:szCs w:val="16"/>
              </w:rPr>
              <w:t>РАЗДЕЛ 5.</w:t>
            </w:r>
          </w:p>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САНКЦИОНИРОВАНИЕ РАСХОДОВ</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Санкционирование по текущему финансовому году</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 xml:space="preserve">Санкционирование по первому году, следующему за текущим </w:t>
            </w:r>
            <w:r w:rsidRPr="0069080F">
              <w:rPr>
                <w:rFonts w:ascii="Verdana" w:hAnsi="Verdana"/>
                <w:b/>
                <w:i/>
                <w:sz w:val="16"/>
                <w:szCs w:val="16"/>
              </w:rPr>
              <w:lastRenderedPageBreak/>
              <w:t>(очередному финансовому году)</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lastRenderedPageBreak/>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Санкционирование по второму году, следующему за текущим (первому году, следующему за очередным)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Санкционирование по второму году, следующему за очередным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Санкционирование на иные очередные годы (за пределами планового периода)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Обязательства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Обязательства на текущий финансовый год</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Обязательства на первый год, следующий за текущим (на очередной финансовый год)</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Обязательства на второй год, следующий за текущим (на первый год, следующий за очередным)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3</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Обязательства на второй год, следующий за очередным</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Обязательства на иные очередные годы (за пределами планового периода)</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Принятые обязательства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Принятые денежные обязательства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Принимаемые обязательства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Отложенные обязательства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9</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Сметные (плановые, прогнозные) назначения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4</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Право на принятие обязательств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6</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Утвержденный объем финансового обеспечения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7</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r w:rsidR="00A4318F" w:rsidRPr="0069080F" w:rsidTr="00A4318F">
        <w:tc>
          <w:tcPr>
            <w:tcW w:w="6521"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Получено финансового обеспечения *****</w:t>
            </w:r>
          </w:p>
        </w:tc>
        <w:tc>
          <w:tcPr>
            <w:tcW w:w="964"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90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5</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8</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6"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c>
          <w:tcPr>
            <w:tcW w:w="777"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w:t>
            </w:r>
          </w:p>
        </w:tc>
      </w:tr>
    </w:tbl>
    <w:p w:rsidR="00A4318F" w:rsidRDefault="00A4318F" w:rsidP="00A4318F">
      <w:pPr>
        <w:pStyle w:val="ConsPlusTitle"/>
        <w:jc w:val="center"/>
        <w:outlineLvl w:val="1"/>
        <w:rPr>
          <w:rFonts w:ascii="Verdana" w:hAnsi="Verdana"/>
          <w:i/>
          <w:sz w:val="16"/>
          <w:szCs w:val="16"/>
        </w:rPr>
      </w:pPr>
    </w:p>
    <w:p w:rsidR="00A4318F" w:rsidRPr="0069080F" w:rsidRDefault="00A4318F" w:rsidP="00A4318F">
      <w:pPr>
        <w:pStyle w:val="ConsPlusTitle"/>
        <w:jc w:val="center"/>
        <w:outlineLvl w:val="1"/>
        <w:rPr>
          <w:rFonts w:ascii="Verdana" w:hAnsi="Verdana"/>
          <w:i/>
          <w:sz w:val="16"/>
          <w:szCs w:val="16"/>
        </w:rPr>
      </w:pPr>
      <w:r>
        <w:rPr>
          <w:rFonts w:ascii="Verdana" w:hAnsi="Verdana"/>
          <w:i/>
          <w:sz w:val="16"/>
          <w:szCs w:val="16"/>
        </w:rPr>
        <w:t>З</w:t>
      </w:r>
      <w:r w:rsidRPr="0069080F">
        <w:rPr>
          <w:rFonts w:ascii="Verdana" w:hAnsi="Verdana"/>
          <w:i/>
          <w:sz w:val="16"/>
          <w:szCs w:val="16"/>
        </w:rPr>
        <w:t>АБАЛАНСОВЫЕ СЧЕТА</w:t>
      </w:r>
    </w:p>
    <w:p w:rsidR="00A4318F" w:rsidRPr="0069080F" w:rsidRDefault="00A4318F" w:rsidP="00A4318F">
      <w:pPr>
        <w:pStyle w:val="ConsPlusNormal"/>
        <w:jc w:val="both"/>
        <w:rPr>
          <w:rFonts w:ascii="Verdana" w:hAnsi="Verdana"/>
          <w:b/>
          <w:i/>
          <w:sz w:val="16"/>
          <w:szCs w:val="16"/>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3"/>
        <w:gridCol w:w="3828"/>
      </w:tblGrid>
      <w:tr w:rsidR="00A4318F" w:rsidRPr="0069080F" w:rsidTr="00A4318F">
        <w:tc>
          <w:tcPr>
            <w:tcW w:w="10773"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Наименование счета</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Номер счета</w:t>
            </w:r>
          </w:p>
        </w:tc>
      </w:tr>
      <w:tr w:rsidR="00A4318F" w:rsidRPr="0069080F" w:rsidTr="00A4318F">
        <w:tc>
          <w:tcPr>
            <w:tcW w:w="10773"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Имущество, полученное в пользование *****</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01</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lastRenderedPageBreak/>
              <w:t>Материальные ценности на хранении</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02</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Бланки строгой отчетности</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03</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Сомнительная задолженность</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04</w:t>
            </w:r>
          </w:p>
        </w:tc>
      </w:tr>
      <w:tr w:rsidR="00A4318F" w:rsidRPr="0069080F" w:rsidTr="00A4318F">
        <w:tc>
          <w:tcPr>
            <w:tcW w:w="10773" w:type="dxa"/>
          </w:tcPr>
          <w:p w:rsidR="00A4318F" w:rsidRPr="00862A7C" w:rsidRDefault="00A4318F" w:rsidP="00A4318F">
            <w:pPr>
              <w:widowControl w:val="0"/>
              <w:autoSpaceDE w:val="0"/>
              <w:autoSpaceDN w:val="0"/>
              <w:adjustRightInd w:val="0"/>
              <w:spacing w:after="0" w:line="240" w:lineRule="auto"/>
              <w:outlineLvl w:val="0"/>
              <w:rPr>
                <w:rFonts w:ascii="Verdana" w:eastAsiaTheme="minorEastAsia" w:hAnsi="Verdana" w:cs="Vrinda"/>
                <w:b/>
                <w:bCs/>
                <w:sz w:val="16"/>
                <w:szCs w:val="16"/>
                <w:lang w:eastAsia="ru-RU"/>
              </w:rPr>
            </w:pPr>
            <w:bookmarkStart w:id="23" w:name="sub_1041"/>
            <w:r w:rsidRPr="00862A7C">
              <w:rPr>
                <w:rFonts w:ascii="Verdana" w:eastAsiaTheme="minorEastAsia" w:hAnsi="Verdana" w:cs="Calibri"/>
                <w:b/>
                <w:bCs/>
                <w:sz w:val="16"/>
                <w:szCs w:val="16"/>
                <w:lang w:eastAsia="ru-RU"/>
              </w:rPr>
              <w:t>Награды</w:t>
            </w:r>
            <w:r w:rsidRPr="00862A7C">
              <w:rPr>
                <w:rFonts w:ascii="Verdana" w:eastAsiaTheme="minorEastAsia" w:hAnsi="Verdana" w:cs="Vrinda"/>
                <w:b/>
                <w:bCs/>
                <w:sz w:val="16"/>
                <w:szCs w:val="16"/>
                <w:lang w:eastAsia="ru-RU"/>
              </w:rPr>
              <w:t xml:space="preserve">, </w:t>
            </w:r>
            <w:r w:rsidRPr="00862A7C">
              <w:rPr>
                <w:rFonts w:ascii="Verdana" w:eastAsiaTheme="minorEastAsia" w:hAnsi="Verdana" w:cs="Calibri"/>
                <w:b/>
                <w:bCs/>
                <w:sz w:val="16"/>
                <w:szCs w:val="16"/>
                <w:lang w:eastAsia="ru-RU"/>
              </w:rPr>
              <w:t>призы</w:t>
            </w:r>
            <w:r w:rsidRPr="00862A7C">
              <w:rPr>
                <w:rFonts w:ascii="Verdana" w:eastAsiaTheme="minorEastAsia" w:hAnsi="Verdana" w:cs="Vrinda"/>
                <w:b/>
                <w:bCs/>
                <w:sz w:val="16"/>
                <w:szCs w:val="16"/>
                <w:lang w:eastAsia="ru-RU"/>
              </w:rPr>
              <w:t xml:space="preserve">, </w:t>
            </w:r>
            <w:r w:rsidRPr="00862A7C">
              <w:rPr>
                <w:rFonts w:ascii="Verdana" w:eastAsiaTheme="minorEastAsia" w:hAnsi="Verdana" w:cs="Calibri"/>
                <w:b/>
                <w:bCs/>
                <w:sz w:val="16"/>
                <w:szCs w:val="16"/>
                <w:lang w:eastAsia="ru-RU"/>
              </w:rPr>
              <w:t>кубкииценныеподарки</w:t>
            </w:r>
            <w:r w:rsidRPr="00862A7C">
              <w:rPr>
                <w:rFonts w:ascii="Verdana" w:eastAsiaTheme="minorEastAsia" w:hAnsi="Verdana" w:cs="Vrinda"/>
                <w:b/>
                <w:bCs/>
                <w:sz w:val="16"/>
                <w:szCs w:val="16"/>
                <w:lang w:eastAsia="ru-RU"/>
              </w:rPr>
              <w:t xml:space="preserve">, </w:t>
            </w:r>
            <w:r w:rsidRPr="00862A7C">
              <w:rPr>
                <w:rFonts w:ascii="Verdana" w:eastAsiaTheme="minorEastAsia" w:hAnsi="Verdana" w:cs="Calibri"/>
                <w:b/>
                <w:bCs/>
                <w:sz w:val="16"/>
                <w:szCs w:val="16"/>
                <w:lang w:eastAsia="ru-RU"/>
              </w:rPr>
              <w:t>сувениры</w:t>
            </w:r>
          </w:p>
          <w:bookmarkEnd w:id="23"/>
          <w:p w:rsidR="00A4318F" w:rsidRPr="0069080F" w:rsidRDefault="00A4318F" w:rsidP="00A4318F">
            <w:pPr>
              <w:pStyle w:val="ConsPlusNormal"/>
              <w:rPr>
                <w:rFonts w:ascii="Verdana" w:hAnsi="Verdana"/>
                <w:b/>
                <w:i/>
                <w:sz w:val="16"/>
                <w:szCs w:val="16"/>
              </w:rPr>
            </w:pPr>
          </w:p>
        </w:tc>
        <w:tc>
          <w:tcPr>
            <w:tcW w:w="3828"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07</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Путевки неоплаченные</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08</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Запасные части к транспортным средствам, выданные взамен изношенных</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09</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Обеспечение исполнения обязательств</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10</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Поступления денежных средств *****</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17</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Выбытия денежных средств *****</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18</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Задолженность, невостребованная кредиторами</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20</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Основные средства в эксплуатации</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21</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Имущество, переданное в возмездное пользование (аренду) *****</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25</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Имущество, переданное в безвозмездное пользование</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26</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sidRPr="0069080F">
              <w:rPr>
                <w:rFonts w:ascii="Verdana" w:hAnsi="Verdana"/>
                <w:b/>
                <w:i/>
                <w:sz w:val="16"/>
                <w:szCs w:val="16"/>
              </w:rPr>
              <w:t>Материальные ценности, выданные в личное пользование работникам (сотрудникам)</w:t>
            </w:r>
          </w:p>
        </w:tc>
        <w:tc>
          <w:tcPr>
            <w:tcW w:w="3828" w:type="dxa"/>
          </w:tcPr>
          <w:p w:rsidR="00A4318F" w:rsidRPr="0069080F" w:rsidRDefault="00A4318F" w:rsidP="00A4318F">
            <w:pPr>
              <w:pStyle w:val="ConsPlusNormal"/>
              <w:jc w:val="center"/>
              <w:rPr>
                <w:rFonts w:ascii="Verdana" w:hAnsi="Verdana"/>
                <w:b/>
                <w:i/>
                <w:sz w:val="16"/>
                <w:szCs w:val="16"/>
              </w:rPr>
            </w:pPr>
            <w:r w:rsidRPr="0069080F">
              <w:rPr>
                <w:rFonts w:ascii="Verdana" w:hAnsi="Verdana"/>
                <w:b/>
                <w:i/>
                <w:sz w:val="16"/>
                <w:szCs w:val="16"/>
              </w:rPr>
              <w:t>27</w:t>
            </w:r>
          </w:p>
        </w:tc>
      </w:tr>
      <w:tr w:rsidR="00A4318F" w:rsidRPr="0069080F" w:rsidTr="00A4318F">
        <w:tc>
          <w:tcPr>
            <w:tcW w:w="10773" w:type="dxa"/>
          </w:tcPr>
          <w:p w:rsidR="00A4318F" w:rsidRPr="0069080F" w:rsidRDefault="00A4318F" w:rsidP="00A4318F">
            <w:pPr>
              <w:pStyle w:val="ConsPlusNormal"/>
              <w:rPr>
                <w:rFonts w:ascii="Verdana" w:hAnsi="Verdana"/>
                <w:b/>
                <w:i/>
                <w:sz w:val="16"/>
                <w:szCs w:val="16"/>
              </w:rPr>
            </w:pPr>
            <w:r>
              <w:rPr>
                <w:rFonts w:ascii="Verdana" w:hAnsi="Verdana"/>
                <w:b/>
                <w:i/>
                <w:sz w:val="16"/>
                <w:szCs w:val="16"/>
              </w:rPr>
              <w:t>Топливные карты ГСМ,полученные в пользование»</w:t>
            </w:r>
          </w:p>
        </w:tc>
        <w:tc>
          <w:tcPr>
            <w:tcW w:w="3828" w:type="dxa"/>
          </w:tcPr>
          <w:p w:rsidR="00A4318F" w:rsidRPr="0069080F" w:rsidRDefault="00A4318F" w:rsidP="00A4318F">
            <w:pPr>
              <w:pStyle w:val="ConsPlusNormal"/>
              <w:jc w:val="center"/>
              <w:rPr>
                <w:rFonts w:ascii="Verdana" w:hAnsi="Verdana"/>
                <w:b/>
                <w:i/>
                <w:sz w:val="16"/>
                <w:szCs w:val="16"/>
              </w:rPr>
            </w:pPr>
            <w:r>
              <w:rPr>
                <w:rFonts w:ascii="Verdana" w:hAnsi="Verdana"/>
                <w:b/>
                <w:i/>
                <w:sz w:val="16"/>
                <w:szCs w:val="16"/>
              </w:rPr>
              <w:t>63</w:t>
            </w:r>
          </w:p>
        </w:tc>
      </w:tr>
    </w:tbl>
    <w:p w:rsidR="00A4318F" w:rsidRPr="009F0DDD" w:rsidRDefault="00A4318F" w:rsidP="00A4318F">
      <w:pPr>
        <w:autoSpaceDE w:val="0"/>
        <w:autoSpaceDN w:val="0"/>
        <w:adjustRightInd w:val="0"/>
        <w:jc w:val="both"/>
        <w:rPr>
          <w:rFonts w:ascii="Times New Roman" w:hAnsi="Times New Roman"/>
          <w:color w:val="000000"/>
          <w:sz w:val="20"/>
          <w:szCs w:val="20"/>
        </w:rPr>
      </w:pPr>
      <w:bookmarkStart w:id="24" w:name="P12267"/>
      <w:bookmarkEnd w:id="24"/>
      <w:r w:rsidRPr="009F0DDD">
        <w:rPr>
          <w:rFonts w:ascii="Times New Roman" w:hAnsi="Times New Roman"/>
          <w:color w:val="000000"/>
          <w:sz w:val="20"/>
          <w:szCs w:val="20"/>
        </w:rPr>
        <w:t>*Коды указывается согласно утвержденного ПФХД и в соответствии с требованиями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 а также в соответствии с Законом о Бюджете Пензенской области на соответствующий год, рекомендациями Министерства здравоохранения Пензенской области.</w:t>
      </w:r>
    </w:p>
    <w:p w:rsidR="00A4318F" w:rsidRPr="009F0DDD" w:rsidRDefault="00A4318F" w:rsidP="00A4318F">
      <w:pPr>
        <w:pStyle w:val="ConsPlusNormal"/>
        <w:jc w:val="both"/>
        <w:rPr>
          <w:rFonts w:ascii="Times New Roman" w:hAnsi="Times New Roman" w:cs="Times New Roman"/>
          <w:sz w:val="20"/>
        </w:rPr>
      </w:pPr>
      <w:r w:rsidRPr="009F0DDD">
        <w:rPr>
          <w:rFonts w:ascii="Times New Roman" w:hAnsi="Times New Roman" w:cs="Times New Roman"/>
          <w:sz w:val="20"/>
        </w:rPr>
        <w:t>*****Аналитические счета формируются по соответствующим аналитическим кодам вида поступлений, выбытий, увеличений, уменьшений объекта учета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Аналитические счета по счетам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плана финансово-хозяйственной деятельности.</w:t>
      </w:r>
    </w:p>
    <w:p w:rsidR="00A4318F" w:rsidRPr="009F0DDD" w:rsidRDefault="00A4318F" w:rsidP="00A4318F">
      <w:pPr>
        <w:autoSpaceDE w:val="0"/>
        <w:autoSpaceDN w:val="0"/>
        <w:adjustRightInd w:val="0"/>
        <w:spacing w:after="0" w:line="240" w:lineRule="auto"/>
        <w:jc w:val="both"/>
        <w:rPr>
          <w:rFonts w:ascii="Times New Roman" w:hAnsi="Times New Roman"/>
          <w:color w:val="000000"/>
          <w:sz w:val="20"/>
          <w:szCs w:val="20"/>
        </w:rPr>
      </w:pPr>
    </w:p>
    <w:p w:rsidR="00A4318F" w:rsidRPr="009F0DDD" w:rsidRDefault="00A4318F" w:rsidP="00A4318F">
      <w:pPr>
        <w:autoSpaceDE w:val="0"/>
        <w:autoSpaceDN w:val="0"/>
        <w:adjustRightInd w:val="0"/>
        <w:spacing w:after="0" w:line="240" w:lineRule="auto"/>
        <w:jc w:val="both"/>
        <w:rPr>
          <w:rFonts w:ascii="Times New Roman" w:hAnsi="Times New Roman"/>
          <w:color w:val="000000"/>
          <w:sz w:val="20"/>
          <w:szCs w:val="20"/>
        </w:rPr>
      </w:pPr>
      <w:r w:rsidRPr="009F0DDD">
        <w:rPr>
          <w:rFonts w:ascii="Times New Roman" w:hAnsi="Times New Roman"/>
          <w:color w:val="000000"/>
          <w:sz w:val="20"/>
          <w:szCs w:val="20"/>
        </w:rPr>
        <w:t>По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24 и 25 разрядах номера счета нулей, в 26 разряде номера счета третьего разряда соответствующих подстатей КОСГУ, отражающего классификацию институциональных единиц.</w:t>
      </w:r>
    </w:p>
    <w:p w:rsidR="00A4318F" w:rsidRPr="009F0DDD" w:rsidRDefault="00A4318F" w:rsidP="00A4318F">
      <w:pPr>
        <w:autoSpaceDE w:val="0"/>
        <w:autoSpaceDN w:val="0"/>
        <w:adjustRightInd w:val="0"/>
        <w:spacing w:after="0" w:line="240" w:lineRule="auto"/>
        <w:jc w:val="center"/>
        <w:rPr>
          <w:rFonts w:ascii="Times New Roman" w:hAnsi="Times New Roman"/>
          <w:color w:val="000000"/>
          <w:sz w:val="20"/>
          <w:szCs w:val="20"/>
        </w:rPr>
      </w:pPr>
    </w:p>
    <w:p w:rsidR="00A4318F" w:rsidRPr="00A44258" w:rsidRDefault="00A4318F" w:rsidP="00A4318F">
      <w:pPr>
        <w:autoSpaceDE w:val="0"/>
        <w:autoSpaceDN w:val="0"/>
        <w:adjustRightInd w:val="0"/>
        <w:jc w:val="center"/>
        <w:rPr>
          <w:rFonts w:ascii="Times New Roman" w:hAnsi="Times New Roman"/>
          <w:color w:val="000000"/>
          <w:sz w:val="32"/>
          <w:szCs w:val="32"/>
          <w:u w:val="single"/>
        </w:rPr>
      </w:pPr>
    </w:p>
    <w:p w:rsidR="00A4318F" w:rsidRDefault="00A4318F" w:rsidP="00A4318F">
      <w:pPr>
        <w:pStyle w:val="ConsPlusNormal"/>
        <w:spacing w:before="220"/>
        <w:jc w:val="both"/>
        <w:rPr>
          <w:rFonts w:ascii="Times New Roman" w:hAnsi="Times New Roman" w:cs="Times New Roman"/>
          <w:sz w:val="24"/>
          <w:szCs w:val="24"/>
        </w:rPr>
        <w:sectPr w:rsidR="00A4318F" w:rsidSect="00A4318F">
          <w:pgSz w:w="16838" w:h="11906" w:orient="landscape"/>
          <w:pgMar w:top="709" w:right="295" w:bottom="851" w:left="1134" w:header="709" w:footer="709" w:gutter="0"/>
          <w:cols w:space="708"/>
          <w:docGrid w:linePitch="360"/>
        </w:sectPr>
      </w:pPr>
    </w:p>
    <w:p w:rsidR="009F6424" w:rsidRPr="009F0DDD" w:rsidRDefault="009F6424" w:rsidP="009F0DDD">
      <w:pPr>
        <w:tabs>
          <w:tab w:val="left" w:pos="6735"/>
        </w:tabs>
        <w:spacing w:after="0" w:line="240" w:lineRule="auto"/>
        <w:jc w:val="right"/>
        <w:rPr>
          <w:rFonts w:ascii="Times New Roman" w:hAnsi="Times New Roman"/>
          <w:sz w:val="20"/>
          <w:szCs w:val="20"/>
          <w:lang w:eastAsia="ru-RU"/>
        </w:rPr>
      </w:pPr>
      <w:r w:rsidRPr="009F0DDD">
        <w:rPr>
          <w:rFonts w:ascii="Times New Roman" w:hAnsi="Times New Roman"/>
          <w:sz w:val="20"/>
          <w:szCs w:val="20"/>
          <w:lang w:eastAsia="ru-RU"/>
        </w:rPr>
        <w:lastRenderedPageBreak/>
        <w:t>Приложение № 7</w:t>
      </w:r>
    </w:p>
    <w:p w:rsidR="009F6424" w:rsidRPr="009F0DDD" w:rsidRDefault="009F6424" w:rsidP="009F0DDD">
      <w:pPr>
        <w:tabs>
          <w:tab w:val="left" w:pos="6735"/>
        </w:tabs>
        <w:spacing w:after="0" w:line="240" w:lineRule="auto"/>
        <w:jc w:val="right"/>
        <w:rPr>
          <w:rFonts w:ascii="Times New Roman" w:hAnsi="Times New Roman"/>
          <w:sz w:val="20"/>
          <w:szCs w:val="20"/>
        </w:rPr>
      </w:pPr>
      <w:r w:rsidRPr="009F0DDD">
        <w:rPr>
          <w:rFonts w:ascii="Times New Roman" w:hAnsi="Times New Roman"/>
          <w:sz w:val="20"/>
          <w:szCs w:val="20"/>
          <w:lang w:eastAsia="ru-RU"/>
        </w:rPr>
        <w:t xml:space="preserve">к приказу ГБУЗ «Башмаковская РБ» от </w:t>
      </w:r>
      <w:r w:rsidR="009F0DDD">
        <w:rPr>
          <w:rFonts w:ascii="Times New Roman" w:hAnsi="Times New Roman"/>
          <w:sz w:val="20"/>
          <w:szCs w:val="20"/>
          <w:lang w:eastAsia="ru-RU"/>
        </w:rPr>
        <w:t>02.06.2021</w:t>
      </w:r>
      <w:r w:rsidRPr="009F0DDD">
        <w:rPr>
          <w:rFonts w:ascii="Times New Roman" w:hAnsi="Times New Roman"/>
          <w:sz w:val="20"/>
          <w:szCs w:val="20"/>
          <w:lang w:eastAsia="ru-RU"/>
        </w:rPr>
        <w:t xml:space="preserve"> № </w:t>
      </w:r>
      <w:r w:rsidR="009F0DDD">
        <w:rPr>
          <w:rFonts w:ascii="Times New Roman" w:hAnsi="Times New Roman"/>
          <w:sz w:val="20"/>
          <w:szCs w:val="20"/>
          <w:lang w:eastAsia="ru-RU"/>
        </w:rPr>
        <w:t>02062</w:t>
      </w:r>
      <w:r w:rsidRPr="009F0DDD">
        <w:rPr>
          <w:rFonts w:ascii="Times New Roman" w:hAnsi="Times New Roman"/>
          <w:sz w:val="20"/>
          <w:szCs w:val="20"/>
          <w:lang w:eastAsia="ru-RU"/>
        </w:rPr>
        <w:t xml:space="preserve"> «</w:t>
      </w:r>
      <w:r w:rsidRPr="009F0DDD">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9F6424" w:rsidRPr="00513658" w:rsidRDefault="009F6424" w:rsidP="00513658">
      <w:pPr>
        <w:spacing w:line="240" w:lineRule="auto"/>
        <w:jc w:val="both"/>
        <w:rPr>
          <w:rFonts w:ascii="Times New Roman" w:hAnsi="Times New Roman"/>
          <w:sz w:val="24"/>
          <w:szCs w:val="24"/>
          <w:shd w:val="clear" w:color="auto" w:fill="FFFFFF"/>
        </w:rPr>
      </w:pPr>
    </w:p>
    <w:p w:rsidR="005B00AD" w:rsidRPr="009F0DDD" w:rsidRDefault="005B00AD" w:rsidP="009F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F0DDD">
        <w:rPr>
          <w:rFonts w:ascii="Times New Roman" w:hAnsi="Times New Roman"/>
          <w:b/>
          <w:sz w:val="24"/>
          <w:szCs w:val="24"/>
        </w:rPr>
        <w:t>Документ учетной политики учреждения № 7</w:t>
      </w:r>
    </w:p>
    <w:p w:rsidR="009F0DDD" w:rsidRPr="009F0DDD" w:rsidRDefault="009F0DDD" w:rsidP="009F0DDD">
      <w:pPr>
        <w:pStyle w:val="1"/>
        <w:rPr>
          <w:rFonts w:ascii="Times New Roman" w:hAnsi="Times New Roman" w:cs="Times New Roman"/>
          <w:sz w:val="24"/>
          <w:szCs w:val="24"/>
        </w:rPr>
      </w:pPr>
      <w:r w:rsidRPr="009F0DDD">
        <w:rPr>
          <w:rFonts w:ascii="Times New Roman" w:hAnsi="Times New Roman" w:cs="Times New Roman"/>
          <w:sz w:val="24"/>
          <w:szCs w:val="24"/>
        </w:rPr>
        <w:t>Применение рабочего плана счетов бухгалтерского учета.</w:t>
      </w:r>
    </w:p>
    <w:p w:rsidR="009F0DDD" w:rsidRPr="001B11C3" w:rsidRDefault="009F0DDD" w:rsidP="009F0DDD">
      <w:pPr>
        <w:spacing w:after="0"/>
      </w:pPr>
    </w:p>
    <w:p w:rsidR="009F0DDD" w:rsidRPr="009F0DDD" w:rsidRDefault="009F0DDD" w:rsidP="009F0DDD">
      <w:pPr>
        <w:pStyle w:val="1"/>
        <w:rPr>
          <w:rFonts w:ascii="Times New Roman" w:hAnsi="Times New Roman" w:cs="Times New Roman"/>
          <w:sz w:val="24"/>
          <w:szCs w:val="24"/>
        </w:rPr>
      </w:pPr>
      <w:bookmarkStart w:id="25" w:name="sub_200"/>
      <w:r w:rsidRPr="009F0DDD">
        <w:rPr>
          <w:rFonts w:ascii="Times New Roman" w:hAnsi="Times New Roman" w:cs="Times New Roman"/>
          <w:sz w:val="24"/>
          <w:szCs w:val="24"/>
        </w:rPr>
        <w:t>Общие положения</w:t>
      </w:r>
    </w:p>
    <w:p w:rsidR="009F0DDD" w:rsidRPr="009F0DDD" w:rsidRDefault="009F0DDD" w:rsidP="009F0DDD">
      <w:pPr>
        <w:spacing w:line="240" w:lineRule="auto"/>
        <w:jc w:val="both"/>
        <w:rPr>
          <w:rFonts w:ascii="Times New Roman" w:hAnsi="Times New Roman"/>
          <w:sz w:val="24"/>
          <w:szCs w:val="24"/>
        </w:rPr>
      </w:pPr>
      <w:bookmarkStart w:id="26" w:name="sub_1001"/>
      <w:bookmarkEnd w:id="25"/>
      <w:r w:rsidRPr="009F0DDD">
        <w:rPr>
          <w:rFonts w:ascii="Times New Roman" w:hAnsi="Times New Roman"/>
          <w:sz w:val="24"/>
          <w:szCs w:val="24"/>
        </w:rPr>
        <w:t xml:space="preserve">1. Рабочий план счетов бухгалтерского учета разработан с учетом требований </w:t>
      </w:r>
      <w:hyperlink r:id="rId41" w:history="1">
        <w:r w:rsidRPr="009F0DDD">
          <w:rPr>
            <w:rStyle w:val="afa"/>
            <w:rFonts w:ascii="Times New Roman" w:eastAsiaTheme="majorEastAsia" w:hAnsi="Times New Roman"/>
            <w:color w:val="auto"/>
            <w:sz w:val="24"/>
            <w:szCs w:val="24"/>
          </w:rPr>
          <w:t>федерального стандарта</w:t>
        </w:r>
      </w:hyperlink>
      <w:r w:rsidRPr="009F0DDD">
        <w:rPr>
          <w:rFonts w:ascii="Times New Roman" w:hAnsi="Times New Roman"/>
          <w:sz w:val="24"/>
          <w:szCs w:val="24"/>
        </w:rPr>
        <w:t xml:space="preserve">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w:t>
      </w:r>
      <w:hyperlink r:id="rId42" w:history="1">
        <w:r w:rsidRPr="009F0DDD">
          <w:rPr>
            <w:rStyle w:val="afa"/>
            <w:rFonts w:ascii="Times New Roman" w:eastAsiaTheme="majorEastAsia" w:hAnsi="Times New Roman"/>
            <w:color w:val="auto"/>
            <w:sz w:val="24"/>
            <w:szCs w:val="24"/>
          </w:rPr>
          <w:t>приказом</w:t>
        </w:r>
      </w:hyperlink>
      <w:r w:rsidRPr="009F0DDD">
        <w:rPr>
          <w:rFonts w:ascii="Times New Roman" w:hAnsi="Times New Roman"/>
          <w:sz w:val="24"/>
          <w:szCs w:val="24"/>
        </w:rPr>
        <w:t xml:space="preserve"> Министерства финансов Российской Федерации от 31.12.2016 № 256н (далее–приказ 256н), на основании </w:t>
      </w:r>
      <w:hyperlink r:id="rId43" w:history="1">
        <w:r w:rsidRPr="009F0DDD">
          <w:rPr>
            <w:rStyle w:val="afa"/>
            <w:rFonts w:ascii="Times New Roman" w:eastAsiaTheme="majorEastAsia" w:hAnsi="Times New Roman"/>
            <w:color w:val="auto"/>
            <w:sz w:val="24"/>
            <w:szCs w:val="24"/>
          </w:rPr>
          <w:t>Единого плана</w:t>
        </w:r>
      </w:hyperlink>
      <w:r w:rsidRPr="009F0DDD">
        <w:rPr>
          <w:rFonts w:ascii="Times New Roman" w:hAnsi="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44" w:history="1">
        <w:r w:rsidRPr="009F0DDD">
          <w:rPr>
            <w:rStyle w:val="afa"/>
            <w:rFonts w:ascii="Times New Roman" w:eastAsiaTheme="majorEastAsia" w:hAnsi="Times New Roman"/>
            <w:color w:val="auto"/>
            <w:sz w:val="24"/>
            <w:szCs w:val="24"/>
          </w:rPr>
          <w:t>Инструкции</w:t>
        </w:r>
      </w:hyperlink>
      <w:r w:rsidRPr="009F0DDD">
        <w:rPr>
          <w:rFonts w:ascii="Times New Roman" w:hAnsi="Times New Roman"/>
          <w:sz w:val="24"/>
          <w:szCs w:val="24"/>
        </w:rPr>
        <w:t xml:space="preserve"> по его применению, утвержденными </w:t>
      </w:r>
      <w:hyperlink r:id="rId45" w:history="1">
        <w:r w:rsidRPr="009F0DDD">
          <w:rPr>
            <w:rStyle w:val="afa"/>
            <w:rFonts w:ascii="Times New Roman" w:eastAsiaTheme="majorEastAsia" w:hAnsi="Times New Roman"/>
            <w:color w:val="auto"/>
            <w:sz w:val="24"/>
            <w:szCs w:val="24"/>
          </w:rPr>
          <w:t>приказом</w:t>
        </w:r>
      </w:hyperlink>
      <w:r w:rsidRPr="009F0DDD">
        <w:rPr>
          <w:rFonts w:ascii="Times New Roman" w:hAnsi="Times New Roman"/>
          <w:sz w:val="24"/>
          <w:szCs w:val="24"/>
        </w:rPr>
        <w:t xml:space="preserve"> Министерства финансов Российской Федерации от 01.12.2010 № 157н (далее – Инструкция 157н), </w:t>
      </w:r>
      <w:hyperlink r:id="rId46" w:history="1">
        <w:r w:rsidRPr="009F0DDD">
          <w:rPr>
            <w:rStyle w:val="afa"/>
            <w:rFonts w:ascii="Times New Roman" w:eastAsiaTheme="majorEastAsia" w:hAnsi="Times New Roman"/>
            <w:color w:val="auto"/>
            <w:sz w:val="24"/>
            <w:szCs w:val="24"/>
          </w:rPr>
          <w:t>Плана счетов</w:t>
        </w:r>
      </w:hyperlink>
      <w:r w:rsidRPr="009F0DDD">
        <w:rPr>
          <w:rFonts w:ascii="Times New Roman" w:hAnsi="Times New Roman"/>
          <w:sz w:val="24"/>
          <w:szCs w:val="24"/>
        </w:rPr>
        <w:t xml:space="preserve"> бюджетного учета и </w:t>
      </w:r>
      <w:hyperlink r:id="rId47" w:history="1">
        <w:r w:rsidRPr="009F0DDD">
          <w:rPr>
            <w:rStyle w:val="afa"/>
            <w:rFonts w:ascii="Times New Roman" w:eastAsiaTheme="majorEastAsia" w:hAnsi="Times New Roman"/>
            <w:color w:val="auto"/>
            <w:sz w:val="24"/>
            <w:szCs w:val="24"/>
          </w:rPr>
          <w:t>Инструкции</w:t>
        </w:r>
      </w:hyperlink>
      <w:r w:rsidRPr="009F0DDD">
        <w:rPr>
          <w:rFonts w:ascii="Times New Roman" w:hAnsi="Times New Roman"/>
          <w:sz w:val="24"/>
          <w:szCs w:val="24"/>
        </w:rPr>
        <w:t xml:space="preserve"> по его применению, утвержденными </w:t>
      </w:r>
      <w:hyperlink r:id="rId48" w:history="1">
        <w:r w:rsidRPr="009F0DDD">
          <w:rPr>
            <w:rStyle w:val="afa"/>
            <w:rFonts w:ascii="Times New Roman" w:eastAsiaTheme="majorEastAsia" w:hAnsi="Times New Roman"/>
            <w:color w:val="auto"/>
            <w:sz w:val="24"/>
            <w:szCs w:val="24"/>
          </w:rPr>
          <w:t>приказом</w:t>
        </w:r>
      </w:hyperlink>
      <w:r w:rsidRPr="009F0DDD">
        <w:rPr>
          <w:rFonts w:ascii="Times New Roman" w:hAnsi="Times New Roman"/>
          <w:sz w:val="24"/>
          <w:szCs w:val="24"/>
        </w:rPr>
        <w:t xml:space="preserve"> Минфина России от 06.12.2010 № 162н (далее - Инструкция № 162н), </w:t>
      </w:r>
      <w:hyperlink r:id="rId49" w:history="1">
        <w:r w:rsidRPr="009F0DDD">
          <w:rPr>
            <w:rStyle w:val="afa"/>
            <w:rFonts w:ascii="Times New Roman" w:eastAsiaTheme="majorEastAsia" w:hAnsi="Times New Roman"/>
            <w:color w:val="auto"/>
            <w:sz w:val="24"/>
            <w:szCs w:val="24"/>
          </w:rPr>
          <w:t>Плана счетов</w:t>
        </w:r>
      </w:hyperlink>
      <w:r w:rsidRPr="009F0DDD">
        <w:rPr>
          <w:rFonts w:ascii="Times New Roman" w:hAnsi="Times New Roman"/>
          <w:sz w:val="24"/>
          <w:szCs w:val="24"/>
        </w:rPr>
        <w:t xml:space="preserve"> бухгалтерского учета бюджетных учреждений и </w:t>
      </w:r>
      <w:hyperlink r:id="rId50" w:history="1">
        <w:r w:rsidRPr="009F0DDD">
          <w:rPr>
            <w:rStyle w:val="afa"/>
            <w:rFonts w:ascii="Times New Roman" w:eastAsiaTheme="majorEastAsia" w:hAnsi="Times New Roman"/>
            <w:color w:val="auto"/>
            <w:sz w:val="24"/>
            <w:szCs w:val="24"/>
          </w:rPr>
          <w:t>Инструкции</w:t>
        </w:r>
      </w:hyperlink>
      <w:r w:rsidRPr="009F0DDD">
        <w:rPr>
          <w:rFonts w:ascii="Times New Roman" w:hAnsi="Times New Roman"/>
          <w:sz w:val="24"/>
          <w:szCs w:val="24"/>
        </w:rPr>
        <w:t xml:space="preserve"> по его применению, утвержденными </w:t>
      </w:r>
      <w:hyperlink r:id="rId51" w:history="1">
        <w:r w:rsidRPr="009F0DDD">
          <w:rPr>
            <w:rStyle w:val="afa"/>
            <w:rFonts w:ascii="Times New Roman" w:eastAsiaTheme="majorEastAsia" w:hAnsi="Times New Roman"/>
            <w:color w:val="auto"/>
            <w:sz w:val="24"/>
            <w:szCs w:val="24"/>
          </w:rPr>
          <w:t>приказом</w:t>
        </w:r>
      </w:hyperlink>
      <w:r w:rsidRPr="009F0DDD">
        <w:rPr>
          <w:rFonts w:ascii="Times New Roman" w:hAnsi="Times New Roman"/>
          <w:sz w:val="24"/>
          <w:szCs w:val="24"/>
        </w:rPr>
        <w:t xml:space="preserve"> Минфина России от 16.12.2010 № 174н (далее - Инструкция № 174н), </w:t>
      </w:r>
      <w:hyperlink r:id="rId52" w:history="1">
        <w:r w:rsidRPr="009F0DDD">
          <w:rPr>
            <w:rStyle w:val="afa"/>
            <w:rFonts w:ascii="Times New Roman" w:eastAsiaTheme="majorEastAsia" w:hAnsi="Times New Roman"/>
            <w:color w:val="auto"/>
            <w:sz w:val="24"/>
            <w:szCs w:val="24"/>
          </w:rPr>
          <w:t>Порядка</w:t>
        </w:r>
      </w:hyperlink>
      <w:r w:rsidRPr="009F0DDD">
        <w:rPr>
          <w:rFonts w:ascii="Times New Roman" w:hAnsi="Times New Roman"/>
          <w:sz w:val="24"/>
          <w:szCs w:val="24"/>
        </w:rPr>
        <w:t xml:space="preserve"> применения классификации операций сектора государственного управления, утвержденного </w:t>
      </w:r>
      <w:hyperlink r:id="rId53" w:history="1">
        <w:r w:rsidRPr="009F0DDD">
          <w:rPr>
            <w:rStyle w:val="afa"/>
            <w:rFonts w:ascii="Times New Roman" w:eastAsiaTheme="majorEastAsia" w:hAnsi="Times New Roman"/>
            <w:color w:val="auto"/>
            <w:sz w:val="24"/>
            <w:szCs w:val="24"/>
          </w:rPr>
          <w:t>приказом</w:t>
        </w:r>
      </w:hyperlink>
      <w:r w:rsidRPr="009F0DDD">
        <w:rPr>
          <w:rFonts w:ascii="Times New Roman" w:hAnsi="Times New Roman"/>
          <w:sz w:val="24"/>
          <w:szCs w:val="24"/>
        </w:rPr>
        <w:t xml:space="preserve"> Министерства финансов Российской Федерации от 29.11.2017 № 209н (далее-приказ 209н), </w:t>
      </w:r>
      <w:hyperlink r:id="rId54" w:history="1">
        <w:r w:rsidRPr="009F0DDD">
          <w:rPr>
            <w:rStyle w:val="afa"/>
            <w:rFonts w:ascii="Times New Roman" w:eastAsiaTheme="majorEastAsia" w:hAnsi="Times New Roman"/>
            <w:color w:val="auto"/>
            <w:sz w:val="24"/>
            <w:szCs w:val="24"/>
          </w:rPr>
          <w:t>Порядка</w:t>
        </w:r>
      </w:hyperlink>
      <w:r w:rsidRPr="009F0DDD">
        <w:rPr>
          <w:rFonts w:ascii="Times New Roman" w:hAnsi="Times New Roman"/>
          <w:sz w:val="24"/>
          <w:szCs w:val="24"/>
        </w:rPr>
        <w:t xml:space="preserve"> формирования и применения кодов бюджетной классификации Российской Федерации, их структуре и принципах назначения, утвержденного </w:t>
      </w:r>
      <w:hyperlink r:id="rId55" w:history="1">
        <w:r w:rsidRPr="009F0DDD">
          <w:rPr>
            <w:rStyle w:val="afa"/>
            <w:rFonts w:ascii="Times New Roman" w:eastAsiaTheme="majorEastAsia" w:hAnsi="Times New Roman"/>
            <w:color w:val="auto"/>
            <w:sz w:val="24"/>
            <w:szCs w:val="24"/>
          </w:rPr>
          <w:t>приказом</w:t>
        </w:r>
      </w:hyperlink>
      <w:r w:rsidRPr="009F0DDD">
        <w:rPr>
          <w:rFonts w:ascii="Times New Roman" w:hAnsi="Times New Roman"/>
          <w:sz w:val="24"/>
          <w:szCs w:val="24"/>
        </w:rPr>
        <w:t xml:space="preserve"> Министерства финансов Российской Федерации от 06.06.2019 № 85н (далее - Приказ 85н), писем (в том числе системных) и рекомендаций Минфина России и Министерства здравоохранения Пензенской области.</w:t>
      </w:r>
    </w:p>
    <w:p w:rsidR="009F0DDD" w:rsidRPr="009F0DDD" w:rsidRDefault="009F0DDD" w:rsidP="009F0DDD">
      <w:pPr>
        <w:spacing w:line="240" w:lineRule="auto"/>
        <w:jc w:val="both"/>
        <w:rPr>
          <w:rFonts w:ascii="Times New Roman" w:hAnsi="Times New Roman"/>
          <w:sz w:val="24"/>
          <w:szCs w:val="24"/>
        </w:rPr>
      </w:pPr>
      <w:bookmarkStart w:id="27" w:name="sub_1002"/>
      <w:bookmarkEnd w:id="26"/>
      <w:r w:rsidRPr="009F0DDD">
        <w:rPr>
          <w:rFonts w:ascii="Times New Roman" w:hAnsi="Times New Roman"/>
          <w:sz w:val="24"/>
          <w:szCs w:val="24"/>
        </w:rPr>
        <w:t xml:space="preserve">2. Настоящий Порядок применения Рабочего плана счетов бухгалтерского учета (далее - Порядок) устанавливает правила формирования номеров счетов бухгалтерского учета (кодов счетов бухгалтерского учета - синтетического и аналитического учета), включенных в Рабочий план счетов бухгалтерского учета, применяемых для ведения бухгалтерского учета учреждения, а также порядок внесения в Рабочий план счетов бухгалтерского учета изменений, в том числе исключения (дополнения) из Рабочего плана счетов бухгалтерского учета номеров счетов бухгалтерского учета (кодов счетов бухгалтерского учета - синтетического и аналитического учета), в случае изменений нормативных правовых актов, регулирующих ведение бухгалтерского учета и составление бухгалтерской (финансовой) отчетности. </w:t>
      </w:r>
      <w:bookmarkStart w:id="28" w:name="sub_1003"/>
      <w:bookmarkEnd w:id="27"/>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 В отдельных случаях, касающихся отражения в бухгалтерском учете операций, по которым нет соответствующих бухгалтерских проводок и пояснений в Инструкциях 157н, 162н и 174н, сотрудники учреждения имеют право применять в бухгалтерском учете разъяснения (письма) Минфина России, Минфина Пензенской области и Министерства здравоохранения Пензенской области, а также разъяснения начальника управления-главного бухгалтера ЦБО ГБУЗ МИАЦ без отражения таких проводок в соответствующих разделах настоящей учетной политики.</w:t>
      </w:r>
    </w:p>
    <w:p w:rsidR="009F0DDD" w:rsidRDefault="009F0DDD" w:rsidP="009F0DDD">
      <w:pPr>
        <w:pStyle w:val="1"/>
        <w:rPr>
          <w:rFonts w:ascii="Times New Roman" w:hAnsi="Times New Roman" w:cs="Times New Roman"/>
          <w:sz w:val="24"/>
          <w:szCs w:val="24"/>
        </w:rPr>
      </w:pPr>
      <w:bookmarkStart w:id="29" w:name="sub_300"/>
      <w:bookmarkEnd w:id="28"/>
      <w:r w:rsidRPr="009F0DDD">
        <w:rPr>
          <w:rFonts w:ascii="Times New Roman" w:hAnsi="Times New Roman" w:cs="Times New Roman"/>
          <w:sz w:val="24"/>
          <w:szCs w:val="24"/>
        </w:rPr>
        <w:t>Правила формирования номера счета бухгалтерского учета</w:t>
      </w:r>
    </w:p>
    <w:p w:rsidR="009F0DDD" w:rsidRPr="009F0DDD" w:rsidRDefault="009F0DDD" w:rsidP="009F0DDD">
      <w:pPr>
        <w:spacing w:after="0" w:line="240" w:lineRule="auto"/>
        <w:rPr>
          <w:lang w:eastAsia="ru-RU"/>
        </w:rPr>
      </w:pPr>
    </w:p>
    <w:p w:rsidR="009F0DDD" w:rsidRPr="009F0DDD" w:rsidRDefault="009F0DDD" w:rsidP="009F0DDD">
      <w:pPr>
        <w:spacing w:line="240" w:lineRule="auto"/>
        <w:jc w:val="both"/>
        <w:rPr>
          <w:rFonts w:ascii="Times New Roman" w:hAnsi="Times New Roman"/>
          <w:sz w:val="24"/>
          <w:szCs w:val="24"/>
        </w:rPr>
      </w:pPr>
      <w:bookmarkStart w:id="30" w:name="sub_1004"/>
      <w:bookmarkEnd w:id="29"/>
      <w:r w:rsidRPr="009F0DDD">
        <w:rPr>
          <w:rFonts w:ascii="Times New Roman" w:hAnsi="Times New Roman"/>
          <w:sz w:val="24"/>
          <w:szCs w:val="24"/>
        </w:rPr>
        <w:t xml:space="preserve">4. Формирование номеров счетов бухгалтерского учета (кодов счетов бухгалтерского учета - синтетического и аналитического учета), включенных в Рабочий план счетов бухгалтерского учета, и применяемых для ведения бухгалтерского учета, осуществляется с учетом положений </w:t>
      </w:r>
      <w:hyperlink r:id="rId56" w:history="1">
        <w:r w:rsidRPr="009F0DDD">
          <w:rPr>
            <w:rStyle w:val="afa"/>
            <w:rFonts w:ascii="Times New Roman" w:eastAsiaTheme="majorEastAsia" w:hAnsi="Times New Roman"/>
            <w:color w:val="auto"/>
            <w:sz w:val="24"/>
            <w:szCs w:val="24"/>
          </w:rPr>
          <w:t>Инструкций 157н</w:t>
        </w:r>
      </w:hyperlink>
      <w:r w:rsidRPr="009F0DDD">
        <w:rPr>
          <w:rFonts w:ascii="Times New Roman" w:hAnsi="Times New Roman"/>
          <w:sz w:val="24"/>
          <w:szCs w:val="24"/>
        </w:rPr>
        <w:t xml:space="preserve">, 174н и </w:t>
      </w:r>
      <w:hyperlink r:id="rId57" w:history="1">
        <w:r w:rsidRPr="009F0DDD">
          <w:rPr>
            <w:rStyle w:val="afa"/>
            <w:rFonts w:ascii="Times New Roman" w:eastAsiaTheme="majorEastAsia" w:hAnsi="Times New Roman"/>
            <w:color w:val="auto"/>
            <w:sz w:val="24"/>
            <w:szCs w:val="24"/>
          </w:rPr>
          <w:t>162н</w:t>
        </w:r>
      </w:hyperlink>
      <w:r w:rsidRPr="009F0DDD">
        <w:rPr>
          <w:rFonts w:ascii="Times New Roman" w:hAnsi="Times New Roman"/>
          <w:sz w:val="24"/>
          <w:szCs w:val="24"/>
        </w:rPr>
        <w:t xml:space="preserve"> с отражением следующих показателей:</w:t>
      </w:r>
    </w:p>
    <w:bookmarkEnd w:id="30"/>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lastRenderedPageBreak/>
        <w:t xml:space="preserve">код </w:t>
      </w:r>
      <w:hyperlink r:id="rId58" w:history="1">
        <w:r w:rsidRPr="009F0DDD">
          <w:rPr>
            <w:rStyle w:val="afa"/>
            <w:rFonts w:ascii="Times New Roman" w:eastAsiaTheme="majorEastAsia" w:hAnsi="Times New Roman"/>
            <w:color w:val="auto"/>
            <w:sz w:val="24"/>
            <w:szCs w:val="24"/>
          </w:rPr>
          <w:t>классификации расходов</w:t>
        </w:r>
      </w:hyperlink>
      <w:r w:rsidRPr="009F0DDD">
        <w:rPr>
          <w:rFonts w:ascii="Times New Roman" w:hAnsi="Times New Roman"/>
          <w:sz w:val="24"/>
          <w:szCs w:val="24"/>
        </w:rPr>
        <w:t xml:space="preserve"> бюджета (КРБ) в части учета публичных нормативных обязательств - с 4 по 20 разряды кодов расходов бюджета Пензенской области: код раздела, подраздела, целевой статьи и вида расходов, по которым соответствующему субъекту учета предусмотрены бюджетные ассигнования (лимиты бюджетных обязательств казенного учреждения) на соответствующий финансовый год и годы планового периода;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 xml:space="preserve">В бухгалтерском учете бюджетных учреждений: показатели рабочего плана счетов формируются согласно п.2.1 Инструкции 174н с учетом рекомендаций Министерства здравоохранения Пензенской области. </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 xml:space="preserve">Для классификаций доходов бюджетов, расходов бюджетов, источников финансирования дефицита бюджетов применяются коды бюджетной классификации Российской Федерации согласно указаниям по их применению, утвержденным </w:t>
      </w:r>
      <w:hyperlink r:id="rId59" w:history="1">
        <w:r w:rsidRPr="009F0DDD">
          <w:rPr>
            <w:rStyle w:val="afa"/>
            <w:rFonts w:ascii="Times New Roman" w:eastAsiaTheme="majorEastAsia" w:hAnsi="Times New Roman"/>
            <w:color w:val="auto"/>
            <w:sz w:val="24"/>
            <w:szCs w:val="24"/>
          </w:rPr>
          <w:t>Приказом 85н</w:t>
        </w:r>
      </w:hyperlink>
      <w:r w:rsidRPr="009F0DDD">
        <w:rPr>
          <w:rFonts w:ascii="Times New Roman" w:hAnsi="Times New Roman"/>
          <w:sz w:val="24"/>
          <w:szCs w:val="24"/>
        </w:rPr>
        <w:t>.</w:t>
      </w:r>
    </w:p>
    <w:p w:rsidR="009F0DDD" w:rsidRPr="009F0DDD" w:rsidRDefault="009F0DDD" w:rsidP="009F0DDD">
      <w:pPr>
        <w:spacing w:line="240" w:lineRule="auto"/>
        <w:jc w:val="both"/>
        <w:rPr>
          <w:rFonts w:ascii="Times New Roman" w:hAnsi="Times New Roman"/>
          <w:sz w:val="24"/>
          <w:szCs w:val="24"/>
        </w:rPr>
      </w:pPr>
      <w:bookmarkStart w:id="31" w:name="sub_1005"/>
      <w:r w:rsidRPr="009F0DDD">
        <w:rPr>
          <w:rFonts w:ascii="Times New Roman" w:hAnsi="Times New Roman"/>
          <w:sz w:val="24"/>
          <w:szCs w:val="24"/>
        </w:rPr>
        <w:t>5. Дополнительно для бюджетных учреждений. 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(040120214, 040120240, 040120250, 040120223, 040120226, 040120263, 040120267, 040120270, 040120280) в 5 - 17 разрядах номера счета отражаются нули, если иное не предусмотрено требованиями целевого назначения выделенных средств. По счету 010900000 «Затраты на изготовление готовой продукции, выполнение работ, услуг» в корреспонденции со счетами материальных запасов (010530000) в 15 - 17 разрядах номера счета отражаются нули.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r w:rsidRPr="009F0DDD">
        <w:rPr>
          <w:sz w:val="24"/>
          <w:szCs w:val="24"/>
        </w:rPr>
        <w:t xml:space="preserve"> </w:t>
      </w:r>
      <w:r w:rsidRPr="009F0DDD">
        <w:rPr>
          <w:rFonts w:ascii="Times New Roman" w:hAnsi="Times New Roman"/>
          <w:sz w:val="24"/>
          <w:szCs w:val="24"/>
        </w:rPr>
        <w:t>По счетам аналитического учета счета 020100000 «Денежные средства учреждения» в 1 - 17 разрядах номера счета отражаются нули (за исключением счета 020135000 «Денежные документы»).</w:t>
      </w:r>
      <w:r w:rsidRPr="009F0DDD">
        <w:rPr>
          <w:sz w:val="24"/>
          <w:szCs w:val="24"/>
        </w:rPr>
        <w:t xml:space="preserve"> </w:t>
      </w:r>
      <w:r w:rsidRPr="009F0DDD">
        <w:rPr>
          <w:rFonts w:ascii="Times New Roman" w:hAnsi="Times New Roman"/>
          <w:sz w:val="24"/>
          <w:szCs w:val="24"/>
        </w:rPr>
        <w:t>По счетам аналитического учета счета 021005000 «Расчеты с прочими дебиторами» в случае отражения по ним бухгалтерских операций в корреспонденции со счетами  040140120 «Доходы будущих периодов от собственности» и 040150200 «Расходы будущих периодов» в 5 - 17 разрядах номера счета отражаются нули.</w:t>
      </w:r>
      <w:r w:rsidRPr="009F0DDD">
        <w:rPr>
          <w:sz w:val="24"/>
          <w:szCs w:val="24"/>
        </w:rPr>
        <w:t xml:space="preserve"> </w:t>
      </w:r>
      <w:r w:rsidRPr="009F0DDD">
        <w:rPr>
          <w:rFonts w:ascii="Times New Roman" w:hAnsi="Times New Roman"/>
          <w:sz w:val="24"/>
          <w:szCs w:val="24"/>
        </w:rPr>
        <w:t>По счетам учета доходов группы 050000000 «Санкционирование расходов» в 1-14 разрядах номера счета отражаются нули. По кодам вида финансового обеспечения 5 «Субсидии на иные цели» и 6 «Субсидии на цели осуществления капитальных вложений» в части учета доходов и резервов предстоящих расходов в 5-14 разряде номера счета отражаются нули, по остальным счетам (кроме указанных выше в настоящем абзаце и в п.2.1 Инструкции 174н)-код соответствующей целевой статьи расходов, по которым выделены Министерством здравоохранения Пензенской области соответствующие бюджетные ассигнования на выполнение целевых программ, утвержденных, в числе прочего, планами финансово-хозяйственной деятельности учреждения.</w:t>
      </w:r>
    </w:p>
    <w:p w:rsidR="009F0DDD" w:rsidRPr="009F0DDD" w:rsidRDefault="009F0DDD" w:rsidP="009F0DDD">
      <w:pPr>
        <w:spacing w:line="240" w:lineRule="auto"/>
        <w:jc w:val="both"/>
        <w:rPr>
          <w:rFonts w:ascii="Times New Roman" w:hAnsi="Times New Roman"/>
          <w:sz w:val="24"/>
          <w:szCs w:val="24"/>
        </w:rPr>
      </w:pPr>
      <w:bookmarkStart w:id="32" w:name="sub_1006"/>
      <w:bookmarkEnd w:id="31"/>
      <w:r w:rsidRPr="009F0DDD">
        <w:rPr>
          <w:rFonts w:ascii="Times New Roman" w:hAnsi="Times New Roman"/>
          <w:sz w:val="24"/>
          <w:szCs w:val="24"/>
        </w:rPr>
        <w:t xml:space="preserve">6. Формирование номеров счетов Рабочего плана счетов бухгалтерского учета, применяемых на очередной финансовый год, осуществляется с учетом применяемых кодов бюджетной классификации бюджетной системы Российской Федерации согласно указаниям, утвержденным </w:t>
      </w:r>
      <w:hyperlink r:id="rId60" w:history="1">
        <w:r w:rsidRPr="009F0DDD">
          <w:rPr>
            <w:rStyle w:val="afa"/>
            <w:rFonts w:ascii="Times New Roman" w:eastAsiaTheme="majorEastAsia" w:hAnsi="Times New Roman"/>
            <w:color w:val="auto"/>
            <w:sz w:val="24"/>
            <w:szCs w:val="24"/>
          </w:rPr>
          <w:t>Приказом 85н</w:t>
        </w:r>
      </w:hyperlink>
      <w:r w:rsidRPr="009F0DDD">
        <w:rPr>
          <w:rFonts w:ascii="Times New Roman" w:hAnsi="Times New Roman"/>
          <w:sz w:val="24"/>
          <w:szCs w:val="24"/>
        </w:rPr>
        <w:t xml:space="preserve"> и Приказом 209н (иным нормативным правовым актам).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w:t>
      </w:r>
    </w:p>
    <w:p w:rsidR="009F0DDD" w:rsidRPr="009F0DDD" w:rsidRDefault="009F0DDD" w:rsidP="009F0DDD">
      <w:pPr>
        <w:spacing w:line="240" w:lineRule="auto"/>
        <w:jc w:val="both"/>
        <w:rPr>
          <w:rFonts w:ascii="Times New Roman" w:hAnsi="Times New Roman"/>
          <w:sz w:val="24"/>
          <w:szCs w:val="24"/>
        </w:rPr>
      </w:pPr>
      <w:bookmarkStart w:id="33" w:name="sub_1007"/>
      <w:bookmarkEnd w:id="32"/>
      <w:r w:rsidRPr="009F0DDD">
        <w:rPr>
          <w:rFonts w:ascii="Times New Roman" w:hAnsi="Times New Roman"/>
          <w:sz w:val="24"/>
          <w:szCs w:val="24"/>
        </w:rPr>
        <w:t>7.</w:t>
      </w:r>
      <w:bookmarkEnd w:id="33"/>
      <w:r w:rsidRPr="009F0DDD">
        <w:rPr>
          <w:rFonts w:ascii="Times New Roman" w:hAnsi="Times New Roman"/>
          <w:sz w:val="24"/>
          <w:szCs w:val="24"/>
        </w:rPr>
        <w:t>Аналитический учет объектов нематериальных активов ведется в Инвентарной карточке учета нефинансовых активов (</w:t>
      </w:r>
      <w:hyperlink r:id="rId61" w:history="1">
        <w:r w:rsidRPr="009F0DDD">
          <w:rPr>
            <w:rStyle w:val="afa"/>
            <w:rFonts w:ascii="Times New Roman" w:eastAsiaTheme="majorEastAsia" w:hAnsi="Times New Roman"/>
            <w:color w:val="auto"/>
            <w:sz w:val="24"/>
            <w:szCs w:val="24"/>
          </w:rPr>
          <w:t>ф. 0504031</w:t>
        </w:r>
      </w:hyperlink>
      <w:r w:rsidRPr="009F0DDD">
        <w:rPr>
          <w:rFonts w:ascii="Times New Roman" w:hAnsi="Times New Roman"/>
          <w:sz w:val="24"/>
          <w:szCs w:val="24"/>
        </w:rPr>
        <w:t xml:space="preserve">) в разрезе объектов нематериальных активов, инвентарных номеров, ответственных лиц. Бухгалтерский учет нематериальных активов (в том числе прав пользования ими) осуществляется с учетом требований федерального </w:t>
      </w:r>
      <w:r w:rsidRPr="009F0DDD">
        <w:rPr>
          <w:rFonts w:ascii="Times New Roman" w:hAnsi="Times New Roman"/>
          <w:sz w:val="24"/>
          <w:szCs w:val="24"/>
        </w:rPr>
        <w:lastRenderedPageBreak/>
        <w:t>стандарта бухгалтерского учета государственных финансов «Нематериальные активы» (приказ Министерства финансов Российской Федерации от 15.11.2019 № 181н).</w:t>
      </w:r>
    </w:p>
    <w:p w:rsidR="009F0DDD" w:rsidRPr="009F0DDD" w:rsidRDefault="009F0DDD" w:rsidP="009F0DDD">
      <w:pPr>
        <w:spacing w:line="240" w:lineRule="auto"/>
        <w:jc w:val="both"/>
        <w:rPr>
          <w:rFonts w:ascii="Times New Roman" w:hAnsi="Times New Roman"/>
          <w:sz w:val="24"/>
          <w:szCs w:val="24"/>
        </w:rPr>
      </w:pPr>
      <w:bookmarkStart w:id="34" w:name="sub_1009"/>
      <w:r w:rsidRPr="009F0DDD">
        <w:rPr>
          <w:rFonts w:ascii="Times New Roman" w:hAnsi="Times New Roman"/>
          <w:sz w:val="24"/>
          <w:szCs w:val="24"/>
        </w:rPr>
        <w:t xml:space="preserve">8. В соответствии с </w:t>
      </w:r>
      <w:hyperlink r:id="rId62" w:history="1">
        <w:r w:rsidRPr="009F0DDD">
          <w:rPr>
            <w:rStyle w:val="afa"/>
            <w:rFonts w:ascii="Times New Roman" w:eastAsiaTheme="majorEastAsia" w:hAnsi="Times New Roman"/>
            <w:color w:val="auto"/>
            <w:sz w:val="24"/>
            <w:szCs w:val="24"/>
          </w:rPr>
          <w:t>пунктом 332 раздела VII</w:t>
        </w:r>
      </w:hyperlink>
      <w:r w:rsidRPr="009F0DDD">
        <w:rPr>
          <w:rFonts w:ascii="Times New Roman" w:hAnsi="Times New Roman"/>
          <w:sz w:val="24"/>
          <w:szCs w:val="24"/>
        </w:rPr>
        <w:t xml:space="preserve"> Инструкции 157н Рабочим планом счетов бухгалтерского учета в целях формирования учетной политики, а также для сбора информации в целях обеспечения управленческого учета и внутреннего контроля за сохранностью имущества, выданного в пользование, могут быть введены дополнительные забалансовые счета и дополнительные аналитические группы забалансовых счетов по согласованию с Министерством здравоохранения Пензенской области.</w:t>
      </w:r>
    </w:p>
    <w:bookmarkEnd w:id="34"/>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9. Введенные дополнительные забалансовые счета могут иметь уникальные номера, которые не могут быть применены после их исключения из Рабочего плана счетов бухгалтерского учета к другим забалансовым счетам в течение пяти лет после их исключения.</w:t>
      </w:r>
    </w:p>
    <w:p w:rsidR="009F0DDD" w:rsidRDefault="009F0DDD" w:rsidP="009F0DDD">
      <w:pPr>
        <w:pStyle w:val="1"/>
        <w:rPr>
          <w:rFonts w:ascii="Times New Roman" w:hAnsi="Times New Roman" w:cs="Times New Roman"/>
          <w:sz w:val="24"/>
          <w:szCs w:val="24"/>
        </w:rPr>
      </w:pPr>
      <w:bookmarkStart w:id="35" w:name="sub_1036"/>
      <w:r w:rsidRPr="009F0DDD">
        <w:rPr>
          <w:rFonts w:ascii="Times New Roman" w:hAnsi="Times New Roman" w:cs="Times New Roman"/>
          <w:sz w:val="24"/>
          <w:szCs w:val="24"/>
        </w:rPr>
        <w:t>Счет 01 «Имущество, полученное в пользование»</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36" w:name="sub_1010"/>
      <w:bookmarkEnd w:id="35"/>
      <w:r w:rsidRPr="009F0DDD">
        <w:rPr>
          <w:rFonts w:ascii="Times New Roman" w:hAnsi="Times New Roman"/>
          <w:sz w:val="24"/>
          <w:szCs w:val="24"/>
        </w:rPr>
        <w:t xml:space="preserve">10. Формирование аналитического забалансового учета </w:t>
      </w:r>
      <w:hyperlink r:id="rId63" w:history="1">
        <w:r w:rsidRPr="009F0DDD">
          <w:rPr>
            <w:rStyle w:val="afa"/>
            <w:rFonts w:ascii="Times New Roman" w:eastAsiaTheme="majorEastAsia" w:hAnsi="Times New Roman"/>
            <w:color w:val="auto"/>
            <w:sz w:val="24"/>
            <w:szCs w:val="24"/>
          </w:rPr>
          <w:t>счета 01</w:t>
        </w:r>
      </w:hyperlink>
      <w:r w:rsidRPr="009F0DDD">
        <w:rPr>
          <w:rFonts w:ascii="Times New Roman" w:hAnsi="Times New Roman"/>
          <w:sz w:val="24"/>
          <w:szCs w:val="24"/>
        </w:rPr>
        <w:t xml:space="preserve"> «Имущество, полученное в пользование», может, при необходимости, осуществляться раздельно по разным группам забалансового счета (каждая группа также может быть выделена в подгруппы по видам имущества).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bookmarkEnd w:id="36"/>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1.Имущество, полученное учреждением в пользование (недвижимое имущество);</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2.Имущество, полученное учреждением в пользование (движимое имущество);</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В части недвижимого имущества на счете учитывается имущество, полученное учреждением в пользование по решению собственника (учредителя), имущество, полученное учреждением в пользование в силу закона/иного нормативного правового акта, завершенные объекты, по которым сформированы капитальные вложения, но не получено право оперативного управления (до государственной регистрации), имущество, полученное по иным основаниям.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В части движимого имущества на счете учитывается имущество, полученное учреждением в пользование по решению собственника (учредителя), имущество, полученное учреждением в пользование в силу закона, имущество, полученное по иным основаниям.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Аналитический учет по счету ведется согласно Инструкции 157н, в том числе в разрезе ответственных лиц (далее - ОЛ), местонахождения объектов (адресов).</w:t>
      </w:r>
    </w:p>
    <w:p w:rsidR="009F0DDD" w:rsidRDefault="009F0DDD" w:rsidP="009F0DDD">
      <w:pPr>
        <w:pStyle w:val="1"/>
        <w:rPr>
          <w:rFonts w:ascii="Times New Roman" w:hAnsi="Times New Roman" w:cs="Times New Roman"/>
          <w:sz w:val="24"/>
          <w:szCs w:val="24"/>
        </w:rPr>
      </w:pPr>
      <w:bookmarkStart w:id="37" w:name="sub_1037"/>
      <w:r w:rsidRPr="009F0DDD">
        <w:rPr>
          <w:rFonts w:ascii="Times New Roman" w:hAnsi="Times New Roman" w:cs="Times New Roman"/>
          <w:sz w:val="24"/>
          <w:szCs w:val="24"/>
        </w:rPr>
        <w:t>Счет 02 «Материальные ценности на хранении»</w:t>
      </w:r>
    </w:p>
    <w:p w:rsidR="009F0DDD" w:rsidRPr="009F0DDD" w:rsidRDefault="009F0DDD" w:rsidP="009F0DDD">
      <w:pPr>
        <w:spacing w:after="0" w:line="240" w:lineRule="auto"/>
        <w:rPr>
          <w:lang w:eastAsia="ru-RU"/>
        </w:rPr>
      </w:pPr>
    </w:p>
    <w:p w:rsidR="009F0DDD" w:rsidRPr="009F0DDD" w:rsidRDefault="009F0DDD" w:rsidP="009F0DDD">
      <w:pPr>
        <w:spacing w:line="240" w:lineRule="auto"/>
        <w:jc w:val="both"/>
        <w:rPr>
          <w:rFonts w:ascii="Times New Roman" w:hAnsi="Times New Roman"/>
          <w:sz w:val="24"/>
          <w:szCs w:val="24"/>
        </w:rPr>
      </w:pPr>
      <w:bookmarkStart w:id="38" w:name="sub_1011"/>
      <w:bookmarkEnd w:id="37"/>
      <w:r w:rsidRPr="009F0DDD">
        <w:rPr>
          <w:rFonts w:ascii="Times New Roman" w:hAnsi="Times New Roman"/>
          <w:sz w:val="24"/>
          <w:szCs w:val="24"/>
        </w:rPr>
        <w:t xml:space="preserve">11. Формирование аналитического забалансового учета </w:t>
      </w:r>
      <w:hyperlink r:id="rId64" w:history="1">
        <w:r w:rsidRPr="009F0DDD">
          <w:rPr>
            <w:rStyle w:val="afa"/>
            <w:rFonts w:ascii="Times New Roman" w:eastAsiaTheme="majorEastAsia" w:hAnsi="Times New Roman"/>
            <w:color w:val="auto"/>
            <w:sz w:val="24"/>
            <w:szCs w:val="24"/>
          </w:rPr>
          <w:t>счета 02</w:t>
        </w:r>
      </w:hyperlink>
      <w:r w:rsidRPr="009F0DDD">
        <w:rPr>
          <w:rFonts w:ascii="Times New Roman" w:hAnsi="Times New Roman"/>
          <w:sz w:val="24"/>
          <w:szCs w:val="24"/>
        </w:rPr>
        <w:t xml:space="preserve"> «Материальные ценности на хранении», может, при необходимости, осуществляться раздельно в целях группировки показателей по следующим группам забалансового счета (каждая группа также может быть выделена в подгруппы по видам имущества).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bookmarkEnd w:id="38"/>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1.Материальные ценности на ответственном хранении учреждения (основные средства, материальные запасы);</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2.Материальные ценности на хранении учреждения - не активы;</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3.Иные материальные ценности на хранении учреждения, в том числе списанное имущество, ожидающее демонтажа, разборки, утилизации.</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lastRenderedPageBreak/>
        <w:t>Аналитический учет по счету ведется согласно Инструкции 157н, в том числе в разрезе объектов имущества, ОЛ, правовых оснований.</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Материальные ценности на хранении учреждения - не активы, являющиеся особо ценным движимым имуществом, до их списания установленным порядком (в соответствии с нормативными правовыми актами Российской Федерации и Пензенской области) учитываются на забалансовом счете по их первоначальной (балансовой) стоимости.</w:t>
      </w:r>
    </w:p>
    <w:p w:rsidR="009F0DDD" w:rsidRDefault="009F0DDD" w:rsidP="009F0DDD">
      <w:pPr>
        <w:pStyle w:val="1"/>
        <w:rPr>
          <w:rFonts w:ascii="Times New Roman" w:hAnsi="Times New Roman" w:cs="Times New Roman"/>
          <w:sz w:val="24"/>
          <w:szCs w:val="24"/>
        </w:rPr>
      </w:pPr>
      <w:bookmarkStart w:id="39" w:name="sub_1038"/>
      <w:r w:rsidRPr="009F0DDD">
        <w:rPr>
          <w:rFonts w:ascii="Times New Roman" w:hAnsi="Times New Roman" w:cs="Times New Roman"/>
          <w:sz w:val="24"/>
          <w:szCs w:val="24"/>
        </w:rPr>
        <w:t>Счет 03 «Бланки строгой отчетности»</w:t>
      </w:r>
    </w:p>
    <w:p w:rsidR="009F0DDD" w:rsidRPr="009F0DDD" w:rsidRDefault="009F0DDD" w:rsidP="009F0DDD">
      <w:pPr>
        <w:spacing w:after="0" w:line="240" w:lineRule="auto"/>
        <w:rPr>
          <w:lang w:eastAsia="ru-RU"/>
        </w:rPr>
      </w:pPr>
    </w:p>
    <w:p w:rsidR="009F0DDD" w:rsidRPr="009F0DDD" w:rsidRDefault="009F0DDD" w:rsidP="009F0DDD">
      <w:pPr>
        <w:spacing w:line="240" w:lineRule="auto"/>
        <w:jc w:val="both"/>
        <w:rPr>
          <w:rFonts w:ascii="Times New Roman" w:hAnsi="Times New Roman"/>
          <w:sz w:val="24"/>
          <w:szCs w:val="24"/>
        </w:rPr>
      </w:pPr>
      <w:bookmarkStart w:id="40" w:name="sub_1012"/>
      <w:bookmarkEnd w:id="39"/>
      <w:r w:rsidRPr="009F0DDD">
        <w:rPr>
          <w:rFonts w:ascii="Times New Roman" w:hAnsi="Times New Roman"/>
          <w:sz w:val="24"/>
          <w:szCs w:val="24"/>
        </w:rPr>
        <w:t xml:space="preserve">12. Учет операций по </w:t>
      </w:r>
      <w:hyperlink r:id="rId65" w:history="1">
        <w:r w:rsidRPr="009F0DDD">
          <w:rPr>
            <w:rStyle w:val="afa"/>
            <w:rFonts w:ascii="Times New Roman" w:eastAsiaTheme="majorEastAsia" w:hAnsi="Times New Roman"/>
            <w:color w:val="auto"/>
            <w:sz w:val="24"/>
            <w:szCs w:val="24"/>
          </w:rPr>
          <w:t>счету 03</w:t>
        </w:r>
      </w:hyperlink>
      <w:r w:rsidRPr="009F0DDD">
        <w:rPr>
          <w:rFonts w:ascii="Times New Roman" w:hAnsi="Times New Roman"/>
          <w:sz w:val="24"/>
          <w:szCs w:val="24"/>
        </w:rPr>
        <w:t xml:space="preserve"> «Бланки строгой отчетности» осуществляется без группировки показателей по группам забалансового счета.</w:t>
      </w:r>
    </w:p>
    <w:bookmarkEnd w:id="40"/>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1.Бланки строгой отчетности, стоимость которых не возмещается (по условной цене 1 единица 1 рубль);</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2.Бланки строгой отчетности, стоимость которых возмещается по стоимости приобретения;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3.Бланки строгой отчетности к списанию (по условной цене 1 единица 1 рубль).</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 только бланки, выданные для соответствующего оформления ответственными лицами.</w:t>
      </w:r>
    </w:p>
    <w:p w:rsidR="009F0DDD" w:rsidRDefault="009F0DDD" w:rsidP="009F0DDD">
      <w:pPr>
        <w:pStyle w:val="1"/>
        <w:rPr>
          <w:rFonts w:ascii="Times New Roman" w:hAnsi="Times New Roman" w:cs="Times New Roman"/>
          <w:sz w:val="24"/>
          <w:szCs w:val="24"/>
        </w:rPr>
      </w:pPr>
      <w:bookmarkStart w:id="41" w:name="sub_1039"/>
      <w:r w:rsidRPr="009F0DDD">
        <w:rPr>
          <w:rFonts w:ascii="Times New Roman" w:hAnsi="Times New Roman" w:cs="Times New Roman"/>
          <w:sz w:val="24"/>
          <w:szCs w:val="24"/>
        </w:rPr>
        <w:t>Счет 04 «Сомнительная задолженность»</w:t>
      </w:r>
    </w:p>
    <w:p w:rsidR="009F0DDD" w:rsidRPr="009F0DDD" w:rsidRDefault="009F0DDD" w:rsidP="009F0DDD">
      <w:pPr>
        <w:spacing w:after="0" w:line="240" w:lineRule="auto"/>
        <w:rPr>
          <w:lang w:eastAsia="ru-RU"/>
        </w:rPr>
      </w:pPr>
    </w:p>
    <w:p w:rsidR="009F0DDD" w:rsidRPr="009F0DDD" w:rsidRDefault="009F0DDD" w:rsidP="009F0DDD">
      <w:pPr>
        <w:spacing w:line="240" w:lineRule="auto"/>
        <w:jc w:val="both"/>
        <w:rPr>
          <w:rFonts w:ascii="Times New Roman" w:hAnsi="Times New Roman"/>
          <w:sz w:val="24"/>
          <w:szCs w:val="24"/>
        </w:rPr>
      </w:pPr>
      <w:bookmarkStart w:id="42" w:name="sub_1013"/>
      <w:bookmarkEnd w:id="41"/>
      <w:r w:rsidRPr="009F0DDD">
        <w:rPr>
          <w:rFonts w:ascii="Times New Roman" w:hAnsi="Times New Roman"/>
          <w:sz w:val="24"/>
          <w:szCs w:val="24"/>
        </w:rPr>
        <w:t xml:space="preserve">13. Учет операций по </w:t>
      </w:r>
      <w:hyperlink r:id="rId66" w:history="1">
        <w:r w:rsidRPr="009F0DDD">
          <w:rPr>
            <w:rStyle w:val="afa"/>
            <w:rFonts w:ascii="Times New Roman" w:eastAsiaTheme="majorEastAsia" w:hAnsi="Times New Roman"/>
            <w:color w:val="auto"/>
            <w:sz w:val="24"/>
            <w:szCs w:val="24"/>
          </w:rPr>
          <w:t>счету 04</w:t>
        </w:r>
      </w:hyperlink>
      <w:r w:rsidRPr="009F0DDD">
        <w:rPr>
          <w:rFonts w:ascii="Times New Roman" w:hAnsi="Times New Roman"/>
          <w:sz w:val="24"/>
          <w:szCs w:val="24"/>
        </w:rPr>
        <w:t xml:space="preserve"> «Сомнительная задолженность» осуществляется без группировки показателей по группам забалансового счета.</w:t>
      </w:r>
    </w:p>
    <w:bookmarkEnd w:id="42"/>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1.Сомнительная задолженность в связи с признанием должника банкротом;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2.Сомнительная задолженность в связи с ликвидацией организации;</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3.Сомнительная задолженность в связи с истечением установленного срока исковой давности;</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4.Сомнительная задолженность в связи со смертью физического лица;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 xml:space="preserve">5.Сомнительная задолженность на основании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7" w:history="1">
        <w:r w:rsidRPr="009F0DDD">
          <w:rPr>
            <w:rStyle w:val="afa"/>
            <w:rFonts w:ascii="Times New Roman" w:eastAsiaTheme="majorEastAsia" w:hAnsi="Times New Roman"/>
            <w:color w:val="auto"/>
            <w:sz w:val="24"/>
            <w:szCs w:val="24"/>
          </w:rPr>
          <w:t>пунктами 3</w:t>
        </w:r>
      </w:hyperlink>
      <w:r w:rsidRPr="009F0DDD">
        <w:rPr>
          <w:rFonts w:ascii="Times New Roman" w:hAnsi="Times New Roman"/>
          <w:sz w:val="24"/>
          <w:szCs w:val="24"/>
        </w:rPr>
        <w:t xml:space="preserve"> и </w:t>
      </w:r>
      <w:hyperlink r:id="rId68" w:history="1">
        <w:r w:rsidRPr="009F0DDD">
          <w:rPr>
            <w:rStyle w:val="afa"/>
            <w:rFonts w:ascii="Times New Roman" w:eastAsiaTheme="majorEastAsia" w:hAnsi="Times New Roman"/>
            <w:color w:val="auto"/>
            <w:sz w:val="24"/>
            <w:szCs w:val="24"/>
          </w:rPr>
          <w:t>4 части 1 статьи 46</w:t>
        </w:r>
      </w:hyperlink>
      <w:r w:rsidRPr="009F0DDD">
        <w:rPr>
          <w:rFonts w:ascii="Times New Roman" w:hAnsi="Times New Roman"/>
          <w:sz w:val="24"/>
          <w:szCs w:val="24"/>
        </w:rPr>
        <w:t xml:space="preserve"> Федерального закона от 2 октября 2007 г. N 229-ФЗ «Об исполнительном производстве»;</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6.Сомнительная задолженность по иным основаниям.</w:t>
      </w:r>
    </w:p>
    <w:p w:rsidR="009F0DDD" w:rsidRPr="009F0DDD" w:rsidRDefault="009F0DDD" w:rsidP="009F0DDD">
      <w:pPr>
        <w:spacing w:line="240" w:lineRule="auto"/>
        <w:jc w:val="both"/>
        <w:rPr>
          <w:rFonts w:ascii="Times New Roman" w:hAnsi="Times New Roman"/>
          <w:sz w:val="24"/>
          <w:szCs w:val="24"/>
        </w:rPr>
      </w:pPr>
      <w:r>
        <w:rPr>
          <w:rFonts w:ascii="Times New Roman" w:hAnsi="Times New Roman"/>
          <w:sz w:val="24"/>
          <w:szCs w:val="24"/>
        </w:rPr>
        <w:tab/>
      </w:r>
      <w:r w:rsidRPr="009F0DDD">
        <w:rPr>
          <w:rFonts w:ascii="Times New Roman" w:hAnsi="Times New Roman"/>
          <w:sz w:val="24"/>
          <w:szCs w:val="24"/>
        </w:rPr>
        <w:t xml:space="preserve">В части сомнительной задолженности на основании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9" w:history="1">
        <w:r w:rsidRPr="009F0DDD">
          <w:rPr>
            <w:rStyle w:val="afa"/>
            <w:rFonts w:ascii="Times New Roman" w:eastAsiaTheme="majorEastAsia" w:hAnsi="Times New Roman"/>
            <w:color w:val="auto"/>
            <w:sz w:val="24"/>
            <w:szCs w:val="24"/>
          </w:rPr>
          <w:t>пунктами 3</w:t>
        </w:r>
      </w:hyperlink>
      <w:r w:rsidRPr="009F0DDD">
        <w:rPr>
          <w:rFonts w:ascii="Times New Roman" w:hAnsi="Times New Roman"/>
          <w:sz w:val="24"/>
          <w:szCs w:val="24"/>
        </w:rPr>
        <w:t xml:space="preserve"> и </w:t>
      </w:r>
      <w:hyperlink r:id="rId70" w:history="1">
        <w:r w:rsidRPr="009F0DDD">
          <w:rPr>
            <w:rStyle w:val="afa"/>
            <w:rFonts w:ascii="Times New Roman" w:eastAsiaTheme="majorEastAsia" w:hAnsi="Times New Roman"/>
            <w:color w:val="auto"/>
            <w:sz w:val="24"/>
            <w:szCs w:val="24"/>
          </w:rPr>
          <w:t>4 части 1 статьи 46</w:t>
        </w:r>
      </w:hyperlink>
      <w:r w:rsidRPr="009F0DDD">
        <w:rPr>
          <w:rFonts w:ascii="Times New Roman" w:hAnsi="Times New Roman"/>
          <w:sz w:val="24"/>
          <w:szCs w:val="24"/>
        </w:rPr>
        <w:t xml:space="preserve"> Федерального закона от 2 октября 2007 г. N 229-ФЗ «Об исполнительном производстве» учитывается сомнительная задолженность должника,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законом предусмотрен розыск должника или его имущества, если у должника отсутствует имущество, на которое может быть обращено взыскание, и все принятые судебным </w:t>
      </w:r>
      <w:r w:rsidRPr="009F0DDD">
        <w:rPr>
          <w:rFonts w:ascii="Times New Roman" w:hAnsi="Times New Roman"/>
          <w:sz w:val="24"/>
          <w:szCs w:val="24"/>
        </w:rPr>
        <w:lastRenderedPageBreak/>
        <w:t>приставом-исполнителем допустимые законом меры по отысканию его имущества оказались безрезультатными.</w:t>
      </w:r>
    </w:p>
    <w:p w:rsidR="009F0DDD" w:rsidRPr="009F0DDD" w:rsidRDefault="009F0DDD" w:rsidP="009F0DDD">
      <w:pPr>
        <w:spacing w:line="240" w:lineRule="auto"/>
        <w:jc w:val="both"/>
        <w:rPr>
          <w:rFonts w:ascii="Times New Roman" w:hAnsi="Times New Roman"/>
          <w:sz w:val="24"/>
          <w:szCs w:val="24"/>
        </w:rPr>
      </w:pPr>
      <w:r>
        <w:rPr>
          <w:rFonts w:ascii="Times New Roman" w:hAnsi="Times New Roman"/>
          <w:sz w:val="24"/>
          <w:szCs w:val="24"/>
        </w:rPr>
        <w:tab/>
      </w:r>
      <w:r w:rsidRPr="009F0DDD">
        <w:rPr>
          <w:rFonts w:ascii="Times New Roman" w:hAnsi="Times New Roman"/>
          <w:sz w:val="24"/>
          <w:szCs w:val="24"/>
        </w:rPr>
        <w:t>В части сомнительной задолженности по иным основаниям учитывается сомнительная задолженность, не включенная в учет по пп.1-5, указанным выше.</w:t>
      </w:r>
    </w:p>
    <w:p w:rsidR="009F0DDD" w:rsidRDefault="009F0DDD" w:rsidP="009F0DDD">
      <w:pPr>
        <w:pStyle w:val="1"/>
        <w:rPr>
          <w:rFonts w:ascii="Times New Roman" w:hAnsi="Times New Roman" w:cs="Times New Roman"/>
          <w:sz w:val="24"/>
          <w:szCs w:val="24"/>
        </w:rPr>
      </w:pPr>
      <w:r w:rsidRPr="009F0DDD">
        <w:rPr>
          <w:rFonts w:ascii="Times New Roman" w:hAnsi="Times New Roman" w:cs="Times New Roman"/>
          <w:sz w:val="24"/>
          <w:szCs w:val="24"/>
        </w:rPr>
        <w:t>Счет 07 «Награды, призы, кубки и ценные подарки, сувениры»</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43" w:name="sub_1015"/>
      <w:r w:rsidRPr="009F0DDD">
        <w:rPr>
          <w:rFonts w:ascii="Times New Roman" w:hAnsi="Times New Roman"/>
          <w:sz w:val="24"/>
          <w:szCs w:val="24"/>
        </w:rPr>
        <w:t xml:space="preserve">15. Учет операций по </w:t>
      </w:r>
      <w:hyperlink r:id="rId71" w:history="1">
        <w:r w:rsidRPr="009F0DDD">
          <w:rPr>
            <w:rStyle w:val="afa"/>
            <w:rFonts w:ascii="Times New Roman" w:eastAsiaTheme="majorEastAsia" w:hAnsi="Times New Roman"/>
            <w:color w:val="auto"/>
            <w:sz w:val="24"/>
            <w:szCs w:val="24"/>
          </w:rPr>
          <w:t>счету 07</w:t>
        </w:r>
      </w:hyperlink>
      <w:r w:rsidRPr="009F0DDD">
        <w:rPr>
          <w:rFonts w:ascii="Times New Roman" w:hAnsi="Times New Roman"/>
          <w:sz w:val="24"/>
          <w:szCs w:val="24"/>
        </w:rPr>
        <w:t xml:space="preserve"> «Награды, призы, кубки и ценные подарки, сувениры» осуществляется без группировки показателей по группам забалансового счета.</w:t>
      </w:r>
    </w:p>
    <w:bookmarkEnd w:id="43"/>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1.Ценности, приобретенные в целях вручения (награждения), дарения (по стоимости приобретения);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2.Награды, призы, кубки, иные врученные при награждении ценности (по условной цене).</w:t>
      </w:r>
    </w:p>
    <w:p w:rsidR="009F0DDD" w:rsidRDefault="009F0DDD" w:rsidP="009F0DDD">
      <w:pPr>
        <w:pStyle w:val="1"/>
        <w:rPr>
          <w:rFonts w:ascii="Times New Roman" w:hAnsi="Times New Roman" w:cs="Times New Roman"/>
          <w:sz w:val="24"/>
          <w:szCs w:val="24"/>
        </w:rPr>
      </w:pPr>
      <w:bookmarkStart w:id="44" w:name="sub_1042"/>
      <w:r w:rsidRPr="009F0DDD">
        <w:rPr>
          <w:rFonts w:ascii="Times New Roman" w:hAnsi="Times New Roman" w:cs="Times New Roman"/>
          <w:sz w:val="24"/>
          <w:szCs w:val="24"/>
        </w:rPr>
        <w:t>Счет 08 «Путевки неоплаченные»</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45" w:name="sub_1016"/>
      <w:bookmarkEnd w:id="44"/>
      <w:r w:rsidRPr="009F0DDD">
        <w:rPr>
          <w:rFonts w:ascii="Times New Roman" w:hAnsi="Times New Roman"/>
          <w:sz w:val="24"/>
          <w:szCs w:val="24"/>
        </w:rPr>
        <w:t xml:space="preserve">16. Учет операций по </w:t>
      </w:r>
      <w:hyperlink r:id="rId72" w:history="1">
        <w:r w:rsidRPr="009F0DDD">
          <w:rPr>
            <w:rStyle w:val="afa"/>
            <w:rFonts w:ascii="Times New Roman" w:eastAsiaTheme="majorEastAsia" w:hAnsi="Times New Roman"/>
            <w:color w:val="auto"/>
            <w:sz w:val="24"/>
            <w:szCs w:val="24"/>
          </w:rPr>
          <w:t>счету 08</w:t>
        </w:r>
      </w:hyperlink>
      <w:r w:rsidRPr="009F0DDD">
        <w:rPr>
          <w:rFonts w:ascii="Times New Roman" w:hAnsi="Times New Roman"/>
          <w:sz w:val="24"/>
          <w:szCs w:val="24"/>
        </w:rPr>
        <w:t xml:space="preserve"> «Путевки неоплаченные» осуществляется без группировки показателей по группам забалансового счета и кодам аналитического учета группы забалансового счета.</w:t>
      </w:r>
    </w:p>
    <w:bookmarkEnd w:id="45"/>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Путевки, полученные безвозмездно от общественных, профсоюзных и других организаций, учитываемые на забалансовом счете 08 «Путевки неоплаченные», ведутся с дополнительной аналитикой в разрезе видов путевок (наименование, номер, серия), контрагентов (организаций, передавших путевки).</w:t>
      </w:r>
      <w:r w:rsidRPr="009F0DDD">
        <w:rPr>
          <w:sz w:val="24"/>
          <w:szCs w:val="24"/>
        </w:rPr>
        <w:t xml:space="preserve"> </w:t>
      </w:r>
      <w:r w:rsidRPr="009F0DDD">
        <w:rPr>
          <w:rFonts w:ascii="Times New Roman" w:hAnsi="Times New Roman"/>
          <w:sz w:val="24"/>
          <w:szCs w:val="24"/>
        </w:rPr>
        <w:t>Аналитический учет по счету ведется согласно Инструкции 157н.</w:t>
      </w:r>
    </w:p>
    <w:p w:rsidR="009F0DDD" w:rsidRDefault="009F0DDD" w:rsidP="009F0DDD">
      <w:pPr>
        <w:pStyle w:val="1"/>
        <w:rPr>
          <w:rFonts w:ascii="Times New Roman" w:hAnsi="Times New Roman" w:cs="Times New Roman"/>
          <w:sz w:val="24"/>
          <w:szCs w:val="24"/>
        </w:rPr>
      </w:pPr>
      <w:bookmarkStart w:id="46" w:name="sub_1043"/>
      <w:r w:rsidRPr="009F0DDD">
        <w:rPr>
          <w:rFonts w:ascii="Times New Roman" w:hAnsi="Times New Roman" w:cs="Times New Roman"/>
          <w:sz w:val="24"/>
          <w:szCs w:val="24"/>
        </w:rPr>
        <w:t>Счет 09 «Запасные части к транспортным средствам, выданные взамен изношенных»</w:t>
      </w:r>
    </w:p>
    <w:p w:rsidR="009F0DDD" w:rsidRPr="009F0DDD" w:rsidRDefault="009F0DDD" w:rsidP="009F0DDD">
      <w:pPr>
        <w:spacing w:after="0" w:line="240" w:lineRule="auto"/>
        <w:rPr>
          <w:lang w:eastAsia="ru-RU"/>
        </w:rPr>
      </w:pPr>
    </w:p>
    <w:p w:rsidR="009F0DDD" w:rsidRPr="009F0DDD" w:rsidRDefault="009F0DDD" w:rsidP="009F0DDD">
      <w:pPr>
        <w:spacing w:line="240" w:lineRule="auto"/>
        <w:jc w:val="both"/>
        <w:rPr>
          <w:rFonts w:ascii="Times New Roman" w:hAnsi="Times New Roman"/>
          <w:sz w:val="24"/>
          <w:szCs w:val="24"/>
        </w:rPr>
      </w:pPr>
      <w:bookmarkStart w:id="47" w:name="sub_1017"/>
      <w:bookmarkEnd w:id="46"/>
      <w:r w:rsidRPr="009F0DDD">
        <w:rPr>
          <w:rFonts w:ascii="Times New Roman" w:hAnsi="Times New Roman"/>
          <w:sz w:val="24"/>
          <w:szCs w:val="24"/>
        </w:rPr>
        <w:t xml:space="preserve">17. Учет операций по </w:t>
      </w:r>
      <w:hyperlink r:id="rId73" w:history="1">
        <w:r w:rsidRPr="009F0DDD">
          <w:rPr>
            <w:rStyle w:val="afa"/>
            <w:rFonts w:ascii="Times New Roman" w:eastAsiaTheme="majorEastAsia" w:hAnsi="Times New Roman"/>
            <w:color w:val="auto"/>
            <w:sz w:val="24"/>
            <w:szCs w:val="24"/>
          </w:rPr>
          <w:t>счету 09</w:t>
        </w:r>
      </w:hyperlink>
      <w:r w:rsidRPr="009F0DDD">
        <w:rPr>
          <w:rFonts w:ascii="Times New Roman" w:hAnsi="Times New Roman"/>
          <w:sz w:val="24"/>
          <w:szCs w:val="24"/>
        </w:rPr>
        <w:t xml:space="preserve"> «Запасные части к транспортным средствам, выданные взамен изношенных» осуществляется без группировки показателей по группам забалансового счета.</w:t>
      </w:r>
    </w:p>
    <w:bookmarkEnd w:id="47"/>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1.Аккумуляторы по стоимости приобретения;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 Автомобильные шины по стоимости приобретения;</w:t>
      </w:r>
    </w:p>
    <w:p w:rsidR="009F0DDD" w:rsidRDefault="009F0DDD" w:rsidP="009F0DDD">
      <w:pPr>
        <w:pStyle w:val="1"/>
        <w:rPr>
          <w:rFonts w:ascii="Times New Roman" w:hAnsi="Times New Roman" w:cs="Times New Roman"/>
          <w:sz w:val="24"/>
          <w:szCs w:val="24"/>
        </w:rPr>
      </w:pPr>
      <w:bookmarkStart w:id="48" w:name="sub_1044"/>
      <w:r w:rsidRPr="009F0DDD">
        <w:rPr>
          <w:rFonts w:ascii="Times New Roman" w:hAnsi="Times New Roman" w:cs="Times New Roman"/>
          <w:sz w:val="24"/>
          <w:szCs w:val="24"/>
        </w:rPr>
        <w:t>Счет 10 «Обеспечение исполнения обязательств»</w:t>
      </w:r>
    </w:p>
    <w:p w:rsidR="009F0DDD" w:rsidRPr="009F0DDD" w:rsidRDefault="009F0DDD" w:rsidP="009F0DDD">
      <w:pPr>
        <w:spacing w:after="0" w:line="240" w:lineRule="auto"/>
        <w:rPr>
          <w:lang w:eastAsia="ru-RU"/>
        </w:rPr>
      </w:pPr>
    </w:p>
    <w:bookmarkEnd w:id="48"/>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 xml:space="preserve">18. Учет операций по </w:t>
      </w:r>
      <w:hyperlink r:id="rId74" w:history="1">
        <w:r w:rsidRPr="009F0DDD">
          <w:rPr>
            <w:rStyle w:val="afa"/>
            <w:rFonts w:ascii="Times New Roman" w:eastAsiaTheme="majorEastAsia" w:hAnsi="Times New Roman"/>
            <w:color w:val="auto"/>
            <w:sz w:val="24"/>
            <w:szCs w:val="24"/>
          </w:rPr>
          <w:t>счету 10</w:t>
        </w:r>
      </w:hyperlink>
      <w:r w:rsidRPr="009F0DDD">
        <w:rPr>
          <w:rFonts w:ascii="Times New Roman" w:hAnsi="Times New Roman"/>
          <w:sz w:val="24"/>
          <w:szCs w:val="24"/>
        </w:rPr>
        <w:t xml:space="preserve"> «Обеспечение исполнения обязательств» осуществляется без группировки показателей по группам забалансового счета.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учитывается: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1.Обеспечение исполнения обязательств (банковская гарантия);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2.Иные виды обеспечения.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Аналитический учет по счету ведется согласно Инструкции 157н, в том числе в разрезе контрагентов.</w:t>
      </w:r>
    </w:p>
    <w:p w:rsidR="009F0DDD" w:rsidRDefault="009F0DDD" w:rsidP="009F0DDD">
      <w:pPr>
        <w:pStyle w:val="1"/>
        <w:rPr>
          <w:rFonts w:ascii="Times New Roman" w:hAnsi="Times New Roman" w:cs="Times New Roman"/>
          <w:sz w:val="24"/>
          <w:szCs w:val="24"/>
        </w:rPr>
      </w:pPr>
      <w:bookmarkStart w:id="49" w:name="sub_1046"/>
      <w:r w:rsidRPr="009F0DDD">
        <w:rPr>
          <w:rFonts w:ascii="Times New Roman" w:hAnsi="Times New Roman" w:cs="Times New Roman"/>
          <w:sz w:val="24"/>
          <w:szCs w:val="24"/>
        </w:rPr>
        <w:t>Счет 17 «Поступления денежных средств»</w:t>
      </w:r>
    </w:p>
    <w:p w:rsidR="009F0DDD" w:rsidRPr="009F0DDD" w:rsidRDefault="009F0DDD" w:rsidP="009F0DDD">
      <w:pPr>
        <w:spacing w:after="0" w:line="240" w:lineRule="auto"/>
        <w:rPr>
          <w:lang w:eastAsia="ru-RU"/>
        </w:rPr>
      </w:pPr>
    </w:p>
    <w:bookmarkEnd w:id="49"/>
    <w:p w:rsidR="009F0DDD" w:rsidRPr="009F0DDD" w:rsidRDefault="009F0DDD" w:rsidP="009F0DDD">
      <w:pPr>
        <w:spacing w:after="0" w:line="240" w:lineRule="auto"/>
        <w:jc w:val="both"/>
        <w:rPr>
          <w:rFonts w:ascii="Times New Roman" w:hAnsi="Times New Roman"/>
          <w:sz w:val="24"/>
          <w:szCs w:val="24"/>
        </w:rPr>
      </w:pPr>
      <w:r w:rsidRPr="009F0DDD">
        <w:rPr>
          <w:rFonts w:ascii="Times New Roman" w:hAnsi="Times New Roman"/>
          <w:sz w:val="24"/>
          <w:szCs w:val="24"/>
        </w:rPr>
        <w:t xml:space="preserve">19. Учет операций по </w:t>
      </w:r>
      <w:hyperlink r:id="rId75" w:history="1">
        <w:r w:rsidRPr="009F0DDD">
          <w:rPr>
            <w:rStyle w:val="afa"/>
            <w:rFonts w:ascii="Times New Roman" w:eastAsiaTheme="majorEastAsia" w:hAnsi="Times New Roman"/>
            <w:color w:val="auto"/>
            <w:sz w:val="24"/>
            <w:szCs w:val="24"/>
          </w:rPr>
          <w:t>счету 17</w:t>
        </w:r>
      </w:hyperlink>
      <w:r w:rsidRPr="009F0DDD">
        <w:rPr>
          <w:rFonts w:ascii="Times New Roman" w:hAnsi="Times New Roman"/>
          <w:sz w:val="24"/>
          <w:szCs w:val="24"/>
        </w:rPr>
        <w:t xml:space="preserve"> "Поступление денежных средств" осуществляется без группировки показателей по группам забалансового счета.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lastRenderedPageBreak/>
        <w:t>1.Поступление расчетов с финансовым органом по наличным денежным средствам;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2.Поступления денежных средств на счета учреждения;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3.Поступления денежных средств в пути на счета учреждения;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4.Поступления денежных средств в кассу учреждения;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5.Иные поступления денежных средств.</w:t>
      </w:r>
    </w:p>
    <w:p w:rsidR="009F0DDD" w:rsidRDefault="009F0DDD" w:rsidP="009F0DDD">
      <w:pPr>
        <w:pStyle w:val="1"/>
        <w:rPr>
          <w:rFonts w:ascii="Times New Roman" w:hAnsi="Times New Roman" w:cs="Times New Roman"/>
          <w:sz w:val="24"/>
          <w:szCs w:val="24"/>
        </w:rPr>
      </w:pPr>
      <w:bookmarkStart w:id="50" w:name="sub_1047"/>
      <w:r w:rsidRPr="009F0DDD">
        <w:rPr>
          <w:rFonts w:ascii="Times New Roman" w:hAnsi="Times New Roman" w:cs="Times New Roman"/>
          <w:sz w:val="24"/>
          <w:szCs w:val="24"/>
        </w:rPr>
        <w:t>Счет 18 «Выбытия денежных средств»</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51" w:name="sub_1021"/>
      <w:bookmarkEnd w:id="50"/>
      <w:r w:rsidRPr="009F0DDD">
        <w:rPr>
          <w:rFonts w:ascii="Times New Roman" w:hAnsi="Times New Roman"/>
          <w:sz w:val="24"/>
          <w:szCs w:val="24"/>
        </w:rPr>
        <w:t xml:space="preserve">20. Учет операций по </w:t>
      </w:r>
      <w:hyperlink r:id="rId76" w:history="1">
        <w:r w:rsidRPr="009F0DDD">
          <w:rPr>
            <w:rStyle w:val="afa"/>
            <w:rFonts w:ascii="Times New Roman" w:eastAsiaTheme="majorEastAsia" w:hAnsi="Times New Roman"/>
            <w:color w:val="auto"/>
            <w:sz w:val="24"/>
            <w:szCs w:val="24"/>
          </w:rPr>
          <w:t>счету 18</w:t>
        </w:r>
      </w:hyperlink>
      <w:r w:rsidRPr="009F0DDD">
        <w:rPr>
          <w:rFonts w:ascii="Times New Roman" w:hAnsi="Times New Roman"/>
          <w:sz w:val="24"/>
          <w:szCs w:val="24"/>
        </w:rPr>
        <w:t xml:space="preserve"> «Выбытие денежных средств» осуществляется без группировки показателей по группам забалансового счета.</w:t>
      </w:r>
    </w:p>
    <w:bookmarkEnd w:id="51"/>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1.Выбытие расчетов с финансовым органом по наличным денежным средствам;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2.Выбытия денежных средств со счетов учреждения;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3.Выбытия денежных средств в пути на счета учреждения;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4.Выбытие денежных средств из кассы учреждения;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5.Выбытия иных денежных средств.</w:t>
      </w:r>
    </w:p>
    <w:p w:rsidR="009F0DDD" w:rsidRDefault="009F0DDD" w:rsidP="009F0DDD">
      <w:pPr>
        <w:pStyle w:val="1"/>
        <w:rPr>
          <w:rFonts w:ascii="Times New Roman" w:hAnsi="Times New Roman" w:cs="Times New Roman"/>
          <w:sz w:val="24"/>
          <w:szCs w:val="24"/>
        </w:rPr>
      </w:pPr>
      <w:bookmarkStart w:id="52" w:name="sub_1048"/>
      <w:r w:rsidRPr="009F0DDD">
        <w:rPr>
          <w:rFonts w:ascii="Times New Roman" w:hAnsi="Times New Roman" w:cs="Times New Roman"/>
          <w:sz w:val="24"/>
          <w:szCs w:val="24"/>
        </w:rPr>
        <w:t>Счет 20 «Задолженность, невостребованная кредиторами»</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53" w:name="sub_1022"/>
      <w:bookmarkEnd w:id="52"/>
      <w:r w:rsidRPr="009F0DDD">
        <w:rPr>
          <w:rFonts w:ascii="Times New Roman" w:hAnsi="Times New Roman"/>
          <w:sz w:val="24"/>
          <w:szCs w:val="24"/>
        </w:rPr>
        <w:t xml:space="preserve">21. Учет операций по </w:t>
      </w:r>
      <w:hyperlink r:id="rId77" w:history="1">
        <w:r w:rsidRPr="009F0DDD">
          <w:rPr>
            <w:rStyle w:val="afa"/>
            <w:rFonts w:ascii="Times New Roman" w:eastAsiaTheme="majorEastAsia" w:hAnsi="Times New Roman"/>
            <w:color w:val="auto"/>
            <w:sz w:val="24"/>
            <w:szCs w:val="24"/>
          </w:rPr>
          <w:t>счету 20</w:t>
        </w:r>
      </w:hyperlink>
      <w:r w:rsidRPr="009F0DDD">
        <w:rPr>
          <w:rFonts w:ascii="Times New Roman" w:hAnsi="Times New Roman"/>
          <w:sz w:val="24"/>
          <w:szCs w:val="24"/>
        </w:rPr>
        <w:t xml:space="preserve"> «Задолженность, невостребованная кредиторами» осуществляется по группам забалансового счета, и без аналитической группировки показателей внутри группы забалансового счета.</w:t>
      </w:r>
    </w:p>
    <w:bookmarkEnd w:id="53"/>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1.Задолженность, невостребованная кредиторами (по доходам);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2.Задолженность, невостребованная кредиторами (по расходам).</w:t>
      </w:r>
    </w:p>
    <w:p w:rsidR="009F0DDD" w:rsidRDefault="009F0DDD" w:rsidP="009F0DDD">
      <w:pPr>
        <w:pStyle w:val="1"/>
        <w:rPr>
          <w:rFonts w:ascii="Times New Roman" w:hAnsi="Times New Roman" w:cs="Times New Roman"/>
          <w:sz w:val="24"/>
          <w:szCs w:val="24"/>
        </w:rPr>
      </w:pPr>
      <w:bookmarkStart w:id="54" w:name="sub_1049"/>
      <w:r w:rsidRPr="009F0DDD">
        <w:rPr>
          <w:rFonts w:ascii="Times New Roman" w:hAnsi="Times New Roman" w:cs="Times New Roman"/>
          <w:sz w:val="24"/>
          <w:szCs w:val="24"/>
        </w:rPr>
        <w:t>Счет 21 «Основные средства в эксплуатации»</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55" w:name="sub_1023"/>
      <w:bookmarkEnd w:id="54"/>
      <w:r w:rsidRPr="009F0DDD">
        <w:rPr>
          <w:rFonts w:ascii="Times New Roman" w:hAnsi="Times New Roman"/>
          <w:sz w:val="24"/>
          <w:szCs w:val="24"/>
        </w:rPr>
        <w:t xml:space="preserve">22. Учет операций по </w:t>
      </w:r>
      <w:hyperlink r:id="rId78" w:history="1">
        <w:r w:rsidRPr="009F0DDD">
          <w:rPr>
            <w:rStyle w:val="afa"/>
            <w:rFonts w:ascii="Times New Roman" w:eastAsiaTheme="majorEastAsia" w:hAnsi="Times New Roman"/>
            <w:color w:val="auto"/>
            <w:sz w:val="24"/>
            <w:szCs w:val="24"/>
          </w:rPr>
          <w:t>счету 21</w:t>
        </w:r>
      </w:hyperlink>
      <w:r w:rsidRPr="009F0DDD">
        <w:rPr>
          <w:rFonts w:ascii="Times New Roman" w:hAnsi="Times New Roman"/>
          <w:sz w:val="24"/>
          <w:szCs w:val="24"/>
        </w:rPr>
        <w:t xml:space="preserve"> «Основные средства в эксплуатации» осуществляется без группировки показателей по группам забалансового счета.</w:t>
      </w:r>
    </w:p>
    <w:bookmarkEnd w:id="55"/>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счете учитываются: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1.Основные средства в эксплуатации - иное движимое имущество (нежилые помещения (здания, сооружения));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2.Основные средства в эксплуатации - иное движимое имущество (машины и оборудование);</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3.Основные средства в эксплуатации - иное движимое имущество (транспортные средства);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4.Основные средства в эксплуатации - иное движимое имущество (инвентарь производственный и хозяйственный);</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5.Основные средства в эксплуатации - иное движимое имущество (прочие основные средства).</w:t>
      </w:r>
    </w:p>
    <w:p w:rsidR="009F0DDD" w:rsidRPr="009F0DDD" w:rsidRDefault="009F0DDD" w:rsidP="009F0DDD">
      <w:pPr>
        <w:spacing w:after="0" w:line="240" w:lineRule="auto"/>
        <w:jc w:val="both"/>
        <w:rPr>
          <w:rFonts w:ascii="Times New Roman" w:hAnsi="Times New Roman"/>
          <w:sz w:val="24"/>
          <w:szCs w:val="24"/>
        </w:rPr>
      </w:pPr>
      <w:r w:rsidRPr="009F0DDD">
        <w:rPr>
          <w:rFonts w:ascii="Times New Roman" w:hAnsi="Times New Roman"/>
          <w:sz w:val="24"/>
          <w:szCs w:val="24"/>
        </w:rPr>
        <w:t>Аналитический учет по счету ведется согласно Инструкции 157н, в том числе в разрезе объектов имущества, ОЛ, местонахождений объектов (адресов).</w:t>
      </w:r>
    </w:p>
    <w:p w:rsidR="009F0DDD" w:rsidRPr="009F0DDD" w:rsidRDefault="009F0DDD" w:rsidP="009F0DDD">
      <w:pPr>
        <w:spacing w:after="0" w:line="240" w:lineRule="auto"/>
        <w:jc w:val="both"/>
        <w:rPr>
          <w:rFonts w:ascii="Times New Roman" w:hAnsi="Times New Roman"/>
          <w:color w:val="FF0000"/>
          <w:sz w:val="24"/>
          <w:szCs w:val="24"/>
        </w:rPr>
      </w:pPr>
    </w:p>
    <w:p w:rsidR="009F0DDD" w:rsidRDefault="009F0DDD" w:rsidP="009F0DDD">
      <w:pPr>
        <w:pStyle w:val="1"/>
        <w:rPr>
          <w:rFonts w:ascii="Times New Roman" w:hAnsi="Times New Roman" w:cs="Times New Roman"/>
          <w:sz w:val="24"/>
          <w:szCs w:val="24"/>
        </w:rPr>
      </w:pPr>
      <w:bookmarkStart w:id="56" w:name="sub_1053"/>
      <w:r w:rsidRPr="009F0DDD">
        <w:rPr>
          <w:rFonts w:ascii="Times New Roman" w:hAnsi="Times New Roman" w:cs="Times New Roman"/>
          <w:sz w:val="24"/>
          <w:szCs w:val="24"/>
        </w:rPr>
        <w:lastRenderedPageBreak/>
        <w:t>Счет 25 «Имущество, переданное в возмездное пользование (аренду)»</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57" w:name="sub_1027"/>
      <w:bookmarkEnd w:id="56"/>
      <w:r w:rsidRPr="009F0DDD">
        <w:rPr>
          <w:rFonts w:ascii="Times New Roman" w:hAnsi="Times New Roman"/>
          <w:sz w:val="24"/>
          <w:szCs w:val="24"/>
        </w:rPr>
        <w:t xml:space="preserve">25. Формирование аналитического забалансового учета </w:t>
      </w:r>
      <w:hyperlink r:id="rId79" w:history="1">
        <w:r w:rsidRPr="009F0DDD">
          <w:rPr>
            <w:rStyle w:val="afa"/>
            <w:rFonts w:ascii="Times New Roman" w:eastAsiaTheme="majorEastAsia" w:hAnsi="Times New Roman"/>
            <w:color w:val="auto"/>
            <w:sz w:val="24"/>
            <w:szCs w:val="24"/>
          </w:rPr>
          <w:t>счета 25</w:t>
        </w:r>
      </w:hyperlink>
      <w:r w:rsidRPr="009F0DDD">
        <w:rPr>
          <w:rFonts w:ascii="Times New Roman" w:hAnsi="Times New Roman"/>
          <w:sz w:val="24"/>
          <w:szCs w:val="24"/>
        </w:rPr>
        <w:t xml:space="preserve"> «Имущество, переданное в возмездное пользование (аренду)», </w:t>
      </w:r>
      <w:bookmarkEnd w:id="57"/>
      <w:r w:rsidRPr="009F0DDD">
        <w:rPr>
          <w:rFonts w:ascii="Times New Roman" w:hAnsi="Times New Roman"/>
          <w:sz w:val="24"/>
          <w:szCs w:val="24"/>
        </w:rPr>
        <w:t>может, при необходимости, осуществляться раздельно по разным группам забалансового счета (каждая группа также может быть выделена в подгруппы по видам имущества). На счете учитывается имущество, переданное учреждением в возмездное пользование (аренду).</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К имуществу, переданному учреждением в возмездное пользование (аренду) относятся: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1.Имущество, переданное учреждением в возмездное пользование (аренду) (недвижимое имущество);</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2.Неисключительные (лицензионные) права пользования нематериальными активами, переданные учреждением в возмездное пользование (аренду);</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3.Имущество, переданное учреждением в возмездное пользование (аренду) (движимое имущество);</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4.Имущество, переданное учреждением в возмездное пользование (аренду) (непроизведенные активы).</w:t>
      </w:r>
    </w:p>
    <w:p w:rsidR="009F0DDD" w:rsidRDefault="009F0DDD" w:rsidP="009F0DDD">
      <w:pPr>
        <w:pStyle w:val="1"/>
        <w:rPr>
          <w:rFonts w:ascii="Times New Roman" w:hAnsi="Times New Roman" w:cs="Times New Roman"/>
          <w:sz w:val="24"/>
          <w:szCs w:val="24"/>
        </w:rPr>
      </w:pPr>
      <w:bookmarkStart w:id="58" w:name="sub_1054"/>
      <w:r w:rsidRPr="009F0DDD">
        <w:rPr>
          <w:rFonts w:ascii="Times New Roman" w:hAnsi="Times New Roman" w:cs="Times New Roman"/>
          <w:sz w:val="24"/>
          <w:szCs w:val="24"/>
        </w:rPr>
        <w:t>Счет 26 «Имущество, переданное в безвозмездное пользование»</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59" w:name="sub_1028"/>
      <w:bookmarkEnd w:id="58"/>
      <w:r w:rsidRPr="009F0DDD">
        <w:rPr>
          <w:rFonts w:ascii="Times New Roman" w:hAnsi="Times New Roman"/>
          <w:sz w:val="24"/>
          <w:szCs w:val="24"/>
        </w:rPr>
        <w:t xml:space="preserve">26. Формирование аналитического забалансового учета </w:t>
      </w:r>
      <w:hyperlink r:id="rId80" w:history="1">
        <w:r w:rsidRPr="009F0DDD">
          <w:rPr>
            <w:rStyle w:val="afa"/>
            <w:rFonts w:ascii="Times New Roman" w:eastAsiaTheme="majorEastAsia" w:hAnsi="Times New Roman"/>
            <w:color w:val="auto"/>
            <w:sz w:val="24"/>
            <w:szCs w:val="24"/>
          </w:rPr>
          <w:t>счета 26</w:t>
        </w:r>
      </w:hyperlink>
      <w:r w:rsidRPr="009F0DDD">
        <w:rPr>
          <w:rFonts w:ascii="Times New Roman" w:hAnsi="Times New Roman"/>
          <w:sz w:val="24"/>
          <w:szCs w:val="24"/>
        </w:rPr>
        <w:t xml:space="preserve"> «Имущество, переданное в безвозмездное пользование», может, при необходимости, осуществляться раздельно по разным группам забалансового счета (каждая группа также может быть выделена в подгруппы по видам имущества). На счете учитывается</w:t>
      </w:r>
      <w:bookmarkEnd w:id="59"/>
      <w:r w:rsidRPr="009F0DDD">
        <w:rPr>
          <w:rFonts w:ascii="Times New Roman" w:hAnsi="Times New Roman"/>
          <w:sz w:val="24"/>
          <w:szCs w:val="24"/>
        </w:rPr>
        <w:t xml:space="preserve"> имущество учреждения, переданное в безвозмездное пользование на льготных условиях.</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К имуществу, переданному учреждением в безвозмездное пользование на льготных условиях относятся:</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1.Имущество учреждения, переданное в безвозмездное пользование на льготных условиях (недвижимое имущество);</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2.Имущество учреждения, переданное в безвозмездное пользование на льготных условиях (неисключительные права на результаты интеллектуальной деятельности);</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3.Имущество учреждения, переданное в безвозмездное пользование на льготных условиях (движимое имущество).</w:t>
      </w:r>
    </w:p>
    <w:p w:rsidR="009F0DDD" w:rsidRDefault="009F0DDD" w:rsidP="009F0DDD">
      <w:pPr>
        <w:pStyle w:val="1"/>
        <w:rPr>
          <w:rFonts w:ascii="Times New Roman" w:hAnsi="Times New Roman" w:cs="Times New Roman"/>
          <w:sz w:val="24"/>
          <w:szCs w:val="24"/>
        </w:rPr>
      </w:pPr>
      <w:bookmarkStart w:id="60" w:name="sub_1055"/>
      <w:r w:rsidRPr="009F0DDD">
        <w:rPr>
          <w:rFonts w:ascii="Times New Roman" w:hAnsi="Times New Roman" w:cs="Times New Roman"/>
          <w:sz w:val="24"/>
          <w:szCs w:val="24"/>
        </w:rPr>
        <w:t>Счет 27 «Материальные ценности, выданные в личное пользование работникам (сотрудникам)»</w:t>
      </w:r>
    </w:p>
    <w:p w:rsidR="009F0DDD" w:rsidRPr="009F0DDD" w:rsidRDefault="009F0DDD" w:rsidP="009F0DDD">
      <w:pPr>
        <w:spacing w:after="0" w:line="240" w:lineRule="auto"/>
        <w:rPr>
          <w:lang w:eastAsia="ru-RU"/>
        </w:rPr>
      </w:pPr>
    </w:p>
    <w:p w:rsidR="009F0DDD" w:rsidRPr="009F0DDD" w:rsidRDefault="009F0DDD" w:rsidP="009F0DDD">
      <w:pPr>
        <w:spacing w:after="0" w:line="240" w:lineRule="auto"/>
        <w:jc w:val="both"/>
        <w:rPr>
          <w:rFonts w:ascii="Times New Roman" w:hAnsi="Times New Roman"/>
          <w:sz w:val="24"/>
          <w:szCs w:val="24"/>
        </w:rPr>
      </w:pPr>
      <w:bookmarkStart w:id="61" w:name="sub_1029"/>
      <w:bookmarkEnd w:id="60"/>
      <w:r w:rsidRPr="009F0DDD">
        <w:rPr>
          <w:rFonts w:ascii="Times New Roman" w:hAnsi="Times New Roman"/>
          <w:sz w:val="24"/>
          <w:szCs w:val="24"/>
        </w:rPr>
        <w:t xml:space="preserve">27. Учет операций по </w:t>
      </w:r>
      <w:hyperlink r:id="rId81" w:history="1">
        <w:r w:rsidRPr="009F0DDD">
          <w:rPr>
            <w:rStyle w:val="afa"/>
            <w:rFonts w:ascii="Times New Roman" w:eastAsiaTheme="majorEastAsia" w:hAnsi="Times New Roman"/>
            <w:color w:val="auto"/>
            <w:sz w:val="24"/>
            <w:szCs w:val="24"/>
          </w:rPr>
          <w:t>счету 27</w:t>
        </w:r>
      </w:hyperlink>
      <w:r w:rsidRPr="009F0DDD">
        <w:rPr>
          <w:rFonts w:ascii="Times New Roman" w:hAnsi="Times New Roman"/>
          <w:sz w:val="24"/>
          <w:szCs w:val="24"/>
        </w:rPr>
        <w:t xml:space="preserve"> «Материальные ценности, выданные в личное пользование работникам (сотрудникам)» осуществляется без группировки показателей по группам забалансового счета.</w:t>
      </w:r>
    </w:p>
    <w:bookmarkEnd w:id="61"/>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 xml:space="preserve">Аналитический учет по счету ведется согласно Инструкции 157н, в том числе в разрезе забалансовых счетов, сформированных в соответствии с правилами формирования номера забалансового счета, определенными </w:t>
      </w:r>
      <w:hyperlink w:anchor="sub_1008" w:history="1">
        <w:r w:rsidRPr="009F0DDD">
          <w:rPr>
            <w:rStyle w:val="afa"/>
            <w:rFonts w:ascii="Times New Roman" w:eastAsiaTheme="majorEastAsia" w:hAnsi="Times New Roman"/>
            <w:color w:val="auto"/>
            <w:sz w:val="24"/>
            <w:szCs w:val="24"/>
          </w:rPr>
          <w:t>пунктом 8</w:t>
        </w:r>
      </w:hyperlink>
      <w:r w:rsidRPr="009F0DDD">
        <w:rPr>
          <w:rFonts w:ascii="Times New Roman" w:hAnsi="Times New Roman"/>
          <w:sz w:val="24"/>
          <w:szCs w:val="24"/>
        </w:rPr>
        <w:t xml:space="preserve"> настоящего Порядка.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данном счете учитываются и, при необходимости, выделяются в отдельные подсчета: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Оборудование (средства труда), выданное сотрудникам на постоянное пользование;</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Одежда, в том числе спец.одежда и спец.обмундирование, а также средства индивидуальной защиты, выданные сотрудникам.</w:t>
      </w:r>
    </w:p>
    <w:p w:rsidR="009F0DDD" w:rsidRDefault="009F0DDD" w:rsidP="009F0DDD">
      <w:pPr>
        <w:spacing w:line="240" w:lineRule="auto"/>
        <w:jc w:val="center"/>
        <w:rPr>
          <w:rFonts w:ascii="Times New Roman" w:hAnsi="Times New Roman"/>
          <w:b/>
          <w:sz w:val="24"/>
          <w:szCs w:val="24"/>
        </w:rPr>
      </w:pPr>
      <w:r w:rsidRPr="009F0DDD">
        <w:rPr>
          <w:rFonts w:ascii="Times New Roman" w:hAnsi="Times New Roman"/>
          <w:b/>
          <w:sz w:val="24"/>
          <w:szCs w:val="24"/>
        </w:rPr>
        <w:t>Счет 63 «Топливные карты ГСМ, полученные в пользование»</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lastRenderedPageBreak/>
        <w:t>63.Учет операций по счету 63 «Топливные карты ГСМ, полученные в пользование» осуществляется без группировки показателей по группам забалансового счета.</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 xml:space="preserve"> Аналитический учет по счету ведется согласно Инструкции 157н, в том числе по водителям.</w:t>
      </w:r>
    </w:p>
    <w:p w:rsidR="009F0DDD" w:rsidRPr="009F0DDD" w:rsidRDefault="009F0DDD" w:rsidP="009F0DDD">
      <w:pPr>
        <w:spacing w:line="240" w:lineRule="auto"/>
        <w:jc w:val="both"/>
        <w:rPr>
          <w:rFonts w:ascii="Times New Roman" w:hAnsi="Times New Roman"/>
          <w:sz w:val="24"/>
          <w:szCs w:val="24"/>
        </w:rPr>
      </w:pPr>
      <w:r w:rsidRPr="009F0DDD">
        <w:rPr>
          <w:rFonts w:ascii="Times New Roman" w:hAnsi="Times New Roman"/>
          <w:sz w:val="24"/>
          <w:szCs w:val="24"/>
        </w:rPr>
        <w:t>На данном счете учитываются топливные карты ГСМ.</w:t>
      </w:r>
    </w:p>
    <w:p w:rsidR="009F0DDD" w:rsidRPr="009F0DDD" w:rsidRDefault="009F0DDD" w:rsidP="009F0DDD">
      <w:pPr>
        <w:pStyle w:val="1"/>
        <w:rPr>
          <w:rFonts w:ascii="Times New Roman" w:hAnsi="Times New Roman" w:cs="Times New Roman"/>
          <w:sz w:val="24"/>
          <w:szCs w:val="24"/>
        </w:rPr>
      </w:pPr>
      <w:bookmarkStart w:id="62" w:name="sub_400"/>
      <w:r w:rsidRPr="009F0DDD">
        <w:rPr>
          <w:rFonts w:ascii="Times New Roman" w:hAnsi="Times New Roman" w:cs="Times New Roman"/>
          <w:sz w:val="24"/>
          <w:szCs w:val="24"/>
        </w:rPr>
        <w:t>Ведение Рабочего плана счетов бухгалтерского учета</w:t>
      </w:r>
    </w:p>
    <w:bookmarkEnd w:id="62"/>
    <w:p w:rsidR="009F0DDD" w:rsidRPr="009F0DDD" w:rsidRDefault="009F0DDD" w:rsidP="009F0DDD">
      <w:pPr>
        <w:spacing w:after="0" w:line="240" w:lineRule="auto"/>
        <w:jc w:val="both"/>
        <w:rPr>
          <w:rFonts w:ascii="Times New Roman" w:hAnsi="Times New Roman"/>
          <w:color w:val="FF0000"/>
          <w:sz w:val="24"/>
          <w:szCs w:val="24"/>
        </w:rPr>
      </w:pPr>
    </w:p>
    <w:p w:rsidR="009F0DDD" w:rsidRPr="009F0DDD" w:rsidRDefault="009F0DDD" w:rsidP="009F0DDD">
      <w:pPr>
        <w:spacing w:after="0" w:line="240" w:lineRule="auto"/>
        <w:jc w:val="both"/>
        <w:rPr>
          <w:rFonts w:ascii="Times New Roman" w:hAnsi="Times New Roman"/>
          <w:color w:val="000000"/>
          <w:sz w:val="24"/>
          <w:szCs w:val="24"/>
          <w:u w:val="single"/>
        </w:rPr>
      </w:pPr>
      <w:bookmarkStart w:id="63" w:name="sub_1034"/>
      <w:r w:rsidRPr="009F0DDD">
        <w:rPr>
          <w:rFonts w:ascii="Times New Roman" w:hAnsi="Times New Roman"/>
          <w:sz w:val="24"/>
          <w:szCs w:val="24"/>
        </w:rPr>
        <w:t>28. Изменения в Рабочий план счетов бухгалтерского учета вносятся в случае изменений нормативных правовых актов, регулирующих ведение бюджетного и бухгалтерского учета и составление бухгалтерской/бюджетной (финансовой) отчетности.</w:t>
      </w:r>
      <w:bookmarkEnd w:id="63"/>
    </w:p>
    <w:p w:rsidR="009F0DDD" w:rsidRPr="000C534E" w:rsidRDefault="009F0DDD" w:rsidP="009F0DDD">
      <w:pPr>
        <w:rPr>
          <w:rFonts w:ascii="Times New Roman" w:hAnsi="Times New Roman"/>
          <w:sz w:val="28"/>
          <w:szCs w:val="28"/>
        </w:rPr>
      </w:pPr>
    </w:p>
    <w:p w:rsidR="0022361D" w:rsidRDefault="0022361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Pr="00513658" w:rsidRDefault="009F0DDD" w:rsidP="00513658">
      <w:pPr>
        <w:jc w:val="both"/>
        <w:rPr>
          <w:rFonts w:ascii="Times New Roman" w:hAnsi="Times New Roman"/>
          <w:sz w:val="24"/>
          <w:szCs w:val="24"/>
          <w:lang w:eastAsia="ru-RU"/>
        </w:rPr>
      </w:pPr>
    </w:p>
    <w:p w:rsidR="008D7FAF" w:rsidRPr="00513658" w:rsidRDefault="008D7FAF" w:rsidP="00513658">
      <w:pPr>
        <w:jc w:val="both"/>
        <w:rPr>
          <w:rFonts w:ascii="Times New Roman" w:hAnsi="Times New Roman"/>
          <w:sz w:val="24"/>
          <w:szCs w:val="24"/>
          <w:lang w:eastAsia="ru-RU"/>
        </w:rPr>
      </w:pPr>
    </w:p>
    <w:p w:rsidR="008D7FAF" w:rsidRPr="009F0DDD" w:rsidRDefault="008D7FAF" w:rsidP="009F0DDD">
      <w:pPr>
        <w:tabs>
          <w:tab w:val="left" w:pos="6735"/>
        </w:tabs>
        <w:spacing w:after="0" w:line="240" w:lineRule="auto"/>
        <w:jc w:val="right"/>
        <w:rPr>
          <w:rFonts w:ascii="Times New Roman" w:hAnsi="Times New Roman"/>
          <w:sz w:val="20"/>
          <w:szCs w:val="20"/>
          <w:lang w:eastAsia="ru-RU"/>
        </w:rPr>
      </w:pPr>
      <w:r w:rsidRPr="009F0DDD">
        <w:rPr>
          <w:rFonts w:ascii="Times New Roman" w:hAnsi="Times New Roman"/>
          <w:sz w:val="20"/>
          <w:szCs w:val="20"/>
          <w:lang w:eastAsia="ru-RU"/>
        </w:rPr>
        <w:t>Приложение № 8</w:t>
      </w:r>
    </w:p>
    <w:p w:rsidR="008D7FAF" w:rsidRPr="009F0DDD" w:rsidRDefault="008D7FAF" w:rsidP="009F0DDD">
      <w:pPr>
        <w:tabs>
          <w:tab w:val="left" w:pos="6735"/>
        </w:tabs>
        <w:spacing w:after="0" w:line="240" w:lineRule="auto"/>
        <w:jc w:val="right"/>
        <w:rPr>
          <w:rFonts w:ascii="Times New Roman" w:hAnsi="Times New Roman"/>
          <w:sz w:val="20"/>
          <w:szCs w:val="20"/>
        </w:rPr>
      </w:pPr>
      <w:r w:rsidRPr="009F0DDD">
        <w:rPr>
          <w:rFonts w:ascii="Times New Roman" w:hAnsi="Times New Roman"/>
          <w:sz w:val="20"/>
          <w:szCs w:val="20"/>
          <w:lang w:eastAsia="ru-RU"/>
        </w:rPr>
        <w:t xml:space="preserve">к приказу ГБУЗ «Башмаковская РБ» от </w:t>
      </w:r>
      <w:r w:rsidR="009F0DDD">
        <w:rPr>
          <w:rFonts w:ascii="Times New Roman" w:hAnsi="Times New Roman"/>
          <w:sz w:val="20"/>
          <w:szCs w:val="20"/>
          <w:lang w:eastAsia="ru-RU"/>
        </w:rPr>
        <w:t>02.06.2021</w:t>
      </w:r>
      <w:r w:rsidRPr="009F0DDD">
        <w:rPr>
          <w:rFonts w:ascii="Times New Roman" w:hAnsi="Times New Roman"/>
          <w:sz w:val="20"/>
          <w:szCs w:val="20"/>
          <w:lang w:eastAsia="ru-RU"/>
        </w:rPr>
        <w:t xml:space="preserve"> № </w:t>
      </w:r>
      <w:r w:rsidR="009F0DDD">
        <w:rPr>
          <w:rFonts w:ascii="Times New Roman" w:hAnsi="Times New Roman"/>
          <w:sz w:val="20"/>
          <w:szCs w:val="20"/>
          <w:lang w:eastAsia="ru-RU"/>
        </w:rPr>
        <w:t>02062</w:t>
      </w:r>
      <w:r w:rsidRPr="009F0DDD">
        <w:rPr>
          <w:rFonts w:ascii="Times New Roman" w:hAnsi="Times New Roman"/>
          <w:sz w:val="20"/>
          <w:szCs w:val="20"/>
          <w:lang w:eastAsia="ru-RU"/>
        </w:rPr>
        <w:t xml:space="preserve"> «</w:t>
      </w:r>
      <w:r w:rsidRPr="009F0DDD">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22361D" w:rsidRPr="00513658" w:rsidRDefault="0022361D" w:rsidP="00513658">
      <w:pPr>
        <w:spacing w:after="0"/>
        <w:jc w:val="both"/>
        <w:rPr>
          <w:rFonts w:ascii="Times New Roman" w:hAnsi="Times New Roman"/>
          <w:sz w:val="24"/>
          <w:szCs w:val="24"/>
          <w:lang w:eastAsia="ru-RU"/>
        </w:rPr>
      </w:pPr>
    </w:p>
    <w:p w:rsidR="00DC11BF" w:rsidRPr="00513658" w:rsidRDefault="00DC11BF" w:rsidP="009F0DDD">
      <w:pPr>
        <w:autoSpaceDE w:val="0"/>
        <w:autoSpaceDN w:val="0"/>
        <w:adjustRightInd w:val="0"/>
        <w:spacing w:after="0" w:line="240" w:lineRule="auto"/>
        <w:jc w:val="center"/>
        <w:rPr>
          <w:rFonts w:ascii="Times New Roman" w:eastAsia="Calibri" w:hAnsi="Times New Roman"/>
          <w:b/>
          <w:color w:val="000000"/>
          <w:sz w:val="24"/>
          <w:szCs w:val="24"/>
        </w:rPr>
      </w:pPr>
      <w:r w:rsidRPr="00513658">
        <w:rPr>
          <w:rFonts w:ascii="Times New Roman" w:eastAsia="Calibri" w:hAnsi="Times New Roman"/>
          <w:b/>
          <w:color w:val="000000"/>
          <w:sz w:val="24"/>
          <w:szCs w:val="24"/>
        </w:rPr>
        <w:t>Документ учетной политики учреждения № 8</w:t>
      </w:r>
    </w:p>
    <w:p w:rsidR="00DC11BF" w:rsidRPr="00513658" w:rsidRDefault="00DC11BF" w:rsidP="00513658">
      <w:pPr>
        <w:pStyle w:val="1"/>
        <w:jc w:val="both"/>
        <w:rPr>
          <w:rFonts w:ascii="Times New Roman" w:hAnsi="Times New Roman" w:cs="Times New Roman"/>
          <w:sz w:val="24"/>
          <w:szCs w:val="24"/>
        </w:rPr>
      </w:pPr>
    </w:p>
    <w:p w:rsidR="009F0DDD" w:rsidRPr="009F0DDD" w:rsidRDefault="009F0DDD" w:rsidP="009F0DDD">
      <w:pPr>
        <w:spacing w:after="0" w:line="240" w:lineRule="auto"/>
        <w:jc w:val="center"/>
        <w:rPr>
          <w:rFonts w:ascii="Times New Roman" w:hAnsi="Times New Roman"/>
          <w:b/>
          <w:sz w:val="24"/>
          <w:szCs w:val="24"/>
        </w:rPr>
      </w:pPr>
      <w:r w:rsidRPr="009F0DDD">
        <w:rPr>
          <w:rFonts w:ascii="Times New Roman" w:hAnsi="Times New Roman"/>
          <w:b/>
          <w:sz w:val="24"/>
          <w:szCs w:val="24"/>
        </w:rPr>
        <w:t xml:space="preserve">Неунифицированные формы первичных учетных документов применяемых  учреждением и отсутствующих в приказе Приказ Минфина России от 30 марта </w:t>
      </w:r>
      <w:smartTag w:uri="urn:schemas-microsoft-com:office:smarttags" w:element="metricconverter">
        <w:smartTagPr>
          <w:attr w:name="ProductID" w:val="2015 г"/>
        </w:smartTagPr>
        <w:r w:rsidRPr="009F0DDD">
          <w:rPr>
            <w:rFonts w:ascii="Times New Roman" w:hAnsi="Times New Roman"/>
            <w:b/>
            <w:sz w:val="24"/>
            <w:szCs w:val="24"/>
          </w:rPr>
          <w:t>2015 г</w:t>
        </w:r>
      </w:smartTag>
      <w:r w:rsidRPr="009F0DDD">
        <w:rPr>
          <w:rFonts w:ascii="Times New Roman" w:hAnsi="Times New Roman"/>
          <w:b/>
          <w:sz w:val="24"/>
          <w:szCs w:val="24"/>
        </w:rPr>
        <w:t>.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F0DDD" w:rsidRPr="00187748" w:rsidRDefault="009F0DDD" w:rsidP="009F0DDD">
      <w:pPr>
        <w:spacing w:after="0"/>
        <w:jc w:val="center"/>
        <w:rPr>
          <w:rFonts w:ascii="Calibri" w:hAnsi="Calibri"/>
          <w:b/>
          <w:sz w:val="28"/>
          <w:szCs w:val="28"/>
        </w:rPr>
      </w:pPr>
    </w:p>
    <w:tbl>
      <w:tblPr>
        <w:tblW w:w="249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9214"/>
        <w:gridCol w:w="7510"/>
        <w:gridCol w:w="7510"/>
      </w:tblGrid>
      <w:tr w:rsidR="009F0DDD" w:rsidRPr="009F0DDD" w:rsidTr="009F0DDD">
        <w:trPr>
          <w:gridAfter w:val="2"/>
          <w:wAfter w:w="15020" w:type="dxa"/>
          <w:tblHeader/>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b/>
                <w:sz w:val="24"/>
                <w:szCs w:val="24"/>
              </w:rPr>
            </w:pPr>
            <w:r w:rsidRPr="009F0DDD">
              <w:rPr>
                <w:rFonts w:ascii="Times New Roman" w:hAnsi="Times New Roman"/>
                <w:b/>
                <w:sz w:val="24"/>
                <w:szCs w:val="24"/>
              </w:rPr>
              <w:t>№</w:t>
            </w:r>
          </w:p>
          <w:p w:rsidR="009F0DDD" w:rsidRPr="009F0DDD" w:rsidRDefault="009F0DDD" w:rsidP="009F0DDD">
            <w:pPr>
              <w:autoSpaceDE w:val="0"/>
              <w:autoSpaceDN w:val="0"/>
              <w:adjustRightInd w:val="0"/>
              <w:spacing w:after="0" w:line="240" w:lineRule="auto"/>
              <w:jc w:val="center"/>
              <w:rPr>
                <w:rFonts w:ascii="Times New Roman" w:hAnsi="Times New Roman"/>
                <w:b/>
                <w:sz w:val="24"/>
                <w:szCs w:val="24"/>
              </w:rPr>
            </w:pPr>
            <w:r w:rsidRPr="009F0DDD">
              <w:rPr>
                <w:rFonts w:ascii="Times New Roman" w:hAnsi="Times New Roman"/>
                <w:b/>
                <w:sz w:val="24"/>
                <w:szCs w:val="24"/>
              </w:rPr>
              <w:t>п/п</w:t>
            </w:r>
          </w:p>
        </w:tc>
        <w:tc>
          <w:tcPr>
            <w:tcW w:w="9214" w:type="dxa"/>
            <w:tcBorders>
              <w:top w:val="single" w:sz="4" w:space="0" w:color="auto"/>
              <w:left w:val="single" w:sz="4" w:space="0" w:color="auto"/>
              <w:bottom w:val="single" w:sz="4" w:space="0" w:color="auto"/>
            </w:tcBorders>
            <w:vAlign w:val="center"/>
          </w:tcPr>
          <w:p w:rsidR="009F0DDD" w:rsidRPr="009F0DDD" w:rsidRDefault="009F0DDD" w:rsidP="009F0DDD">
            <w:pPr>
              <w:autoSpaceDE w:val="0"/>
              <w:autoSpaceDN w:val="0"/>
              <w:adjustRightInd w:val="0"/>
              <w:spacing w:after="0" w:line="240" w:lineRule="auto"/>
              <w:jc w:val="center"/>
              <w:rPr>
                <w:rFonts w:ascii="Times New Roman" w:hAnsi="Times New Roman"/>
                <w:b/>
                <w:sz w:val="24"/>
                <w:szCs w:val="24"/>
              </w:rPr>
            </w:pPr>
            <w:r w:rsidRPr="009F0DDD">
              <w:rPr>
                <w:rFonts w:ascii="Times New Roman" w:hAnsi="Times New Roman"/>
                <w:b/>
                <w:sz w:val="24"/>
                <w:szCs w:val="24"/>
              </w:rPr>
              <w:t>Наименование формы документа</w:t>
            </w:r>
          </w:p>
        </w:tc>
      </w:tr>
      <w:tr w:rsidR="009F0DDD" w:rsidRPr="009F0DDD" w:rsidTr="009F0DDD">
        <w:trPr>
          <w:gridAfter w:val="2"/>
          <w:wAfter w:w="15020" w:type="dxa"/>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w:t>
            </w:r>
          </w:p>
        </w:tc>
        <w:tc>
          <w:tcPr>
            <w:tcW w:w="9214" w:type="dxa"/>
            <w:tcBorders>
              <w:top w:val="single" w:sz="4" w:space="0" w:color="auto"/>
              <w:left w:val="single" w:sz="4" w:space="0" w:color="auto"/>
              <w:bottom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об уничтожении корешков бланков строгой отчетности, срок хранения которых истек</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об уничтожении испорченных бланков строгой отчетности</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ввода в эксплуатацию основных средств</w:t>
            </w:r>
          </w:p>
        </w:tc>
      </w:tr>
      <w:tr w:rsidR="009F0DDD" w:rsidRPr="009F0DDD" w:rsidTr="009F0DDD">
        <w:trPr>
          <w:gridAfter w:val="2"/>
          <w:wAfter w:w="15020" w:type="dxa"/>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4</w:t>
            </w:r>
          </w:p>
        </w:tc>
        <w:tc>
          <w:tcPr>
            <w:tcW w:w="9214" w:type="dxa"/>
            <w:tcBorders>
              <w:top w:val="single" w:sz="4" w:space="0" w:color="auto"/>
              <w:left w:val="single" w:sz="4" w:space="0" w:color="auto"/>
              <w:bottom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Дефектная ведомость для списания основных средств</w:t>
            </w:r>
          </w:p>
        </w:tc>
      </w:tr>
      <w:tr w:rsidR="009F0DDD" w:rsidRPr="009F0DDD" w:rsidTr="009F0DDD">
        <w:trPr>
          <w:gridAfter w:val="2"/>
          <w:wAfter w:w="15020" w:type="dxa"/>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5</w:t>
            </w:r>
          </w:p>
        </w:tc>
        <w:tc>
          <w:tcPr>
            <w:tcW w:w="9214" w:type="dxa"/>
            <w:tcBorders>
              <w:top w:val="single" w:sz="4" w:space="0" w:color="auto"/>
              <w:left w:val="single" w:sz="4" w:space="0" w:color="auto"/>
              <w:bottom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Дефектная ведомость по ремонту транспортных средств</w:t>
            </w:r>
          </w:p>
        </w:tc>
      </w:tr>
      <w:tr w:rsidR="009F0DDD" w:rsidRPr="009F0DDD" w:rsidTr="009F0DDD">
        <w:trPr>
          <w:gridAfter w:val="2"/>
          <w:wAfter w:w="15020" w:type="dxa"/>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6</w:t>
            </w:r>
          </w:p>
        </w:tc>
        <w:tc>
          <w:tcPr>
            <w:tcW w:w="9214" w:type="dxa"/>
            <w:tcBorders>
              <w:top w:val="single" w:sz="4" w:space="0" w:color="auto"/>
              <w:left w:val="single" w:sz="4" w:space="0" w:color="auto"/>
              <w:bottom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сдачи-приемки выполненных работ (услуг)</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Приказ (распоряжение) о направлении работника в командировку Т-9</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Приказ (распоряжение) о предоставлении отпуска Т-6</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Приказ (распоряжение) о приеме работника на работу Т-1</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Приказ (распоряжение) о переводе работника на другую работу Т-5</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Приказ (распоряжение) о поощрении работников Т-11</w:t>
            </w:r>
          </w:p>
        </w:tc>
      </w:tr>
      <w:tr w:rsidR="009F0DDD" w:rsidRPr="009F0DDD" w:rsidTr="009F0DDD">
        <w:trPr>
          <w:gridAfter w:val="2"/>
          <w:wAfter w:w="15020" w:type="dxa"/>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12</w:t>
            </w:r>
          </w:p>
        </w:tc>
        <w:tc>
          <w:tcPr>
            <w:tcW w:w="9214" w:type="dxa"/>
            <w:tcBorders>
              <w:top w:val="single" w:sz="4" w:space="0" w:color="auto"/>
              <w:left w:val="single" w:sz="4" w:space="0" w:color="auto"/>
              <w:bottom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Приказ (распоряжение) о прекращении (расторжении) трудового договора с работниками (увольнении) Т-8</w:t>
            </w:r>
          </w:p>
        </w:tc>
      </w:tr>
      <w:tr w:rsidR="009F0DDD" w:rsidRPr="009F0DDD" w:rsidTr="009F0DDD">
        <w:trPr>
          <w:gridAfter w:val="2"/>
          <w:wAfter w:w="15020" w:type="dxa"/>
        </w:trPr>
        <w:tc>
          <w:tcPr>
            <w:tcW w:w="709" w:type="dxa"/>
            <w:tcBorders>
              <w:top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13</w:t>
            </w:r>
          </w:p>
        </w:tc>
        <w:tc>
          <w:tcPr>
            <w:tcW w:w="9214" w:type="dxa"/>
            <w:tcBorders>
              <w:top w:val="single" w:sz="4" w:space="0" w:color="auto"/>
              <w:left w:val="single" w:sz="4" w:space="0" w:color="auto"/>
              <w:bottom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График отпусков Т-7</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Листок нетрудоспособности</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Договор о полной индивидуальной материальной ответственности</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Доверенность  форма по ОКУД (0315001)М-2</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 xml:space="preserve">Журнал учета выданных доверенностей (форма М-3) </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Договор/контракт  на поставку товаров (выполнение работ или оказание услуг) для нужд учреждения</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Договор на оказание услуг по медицинскому освидетельствованию водителей транспортных средств</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20</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Договор на проведение профилактических  медицинских осмотров</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 xml:space="preserve">Счет  </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Счет-фактура на оплату товаров (выполнение работ, оказание услуг, возмещение расходов)</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23</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сверки расчетов (с дебиторами и кредиторами)</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24</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Расчет платы за негативное воздействие на окружающую среду (ежеквартально)</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приемки товара по договору\контракту от исполнителя</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26</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Расчетный листок</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27</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Дефектная ведомость для ремонтных и строительных работ)</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28</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Акт на списание материалов, израсходованных на швейное производство</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29</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Реестр по платным услугам</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30</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spacing w:after="0" w:line="240" w:lineRule="auto"/>
              <w:rPr>
                <w:rFonts w:ascii="Times New Roman" w:hAnsi="Times New Roman"/>
                <w:sz w:val="24"/>
                <w:szCs w:val="24"/>
              </w:rPr>
            </w:pPr>
            <w:r w:rsidRPr="009F0DDD">
              <w:rPr>
                <w:rFonts w:ascii="Times New Roman" w:hAnsi="Times New Roman"/>
                <w:sz w:val="24"/>
                <w:szCs w:val="24"/>
              </w:rPr>
              <w:t>Реестр выплат на банковские карты сотрудников</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lastRenderedPageBreak/>
              <w:t>31</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Требование (в аптеку)</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32</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Меню-раскладка для приготовления питания (ф. 44-МЗ).</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33</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Карточка-раскладка (форма 1-85).</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34</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Требование-накладная (ф.М-11) по (ОКУД 0315006)</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35</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 xml:space="preserve">Акт установки </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36</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обследования  помещений к текущему ремонту</w:t>
            </w:r>
          </w:p>
        </w:tc>
      </w:tr>
      <w:tr w:rsidR="009F0DDD" w:rsidRPr="009F0DDD" w:rsidTr="009F0DDD">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37</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Путевой лист легкового автомобиля  форма по (ОКУД 0345001)</w:t>
            </w:r>
          </w:p>
        </w:tc>
        <w:tc>
          <w:tcPr>
            <w:tcW w:w="7510" w:type="dxa"/>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p>
        </w:tc>
        <w:tc>
          <w:tcPr>
            <w:tcW w:w="7510" w:type="dxa"/>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Путевой лист легкового автомобиля</w:t>
            </w:r>
          </w:p>
        </w:tc>
      </w:tr>
      <w:tr w:rsidR="009F0DDD" w:rsidRPr="009F0DDD" w:rsidTr="009F0DDD">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38</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Путевой лист грузового автомобиля форма по (ОКУД 0345005)</w:t>
            </w:r>
          </w:p>
        </w:tc>
        <w:tc>
          <w:tcPr>
            <w:tcW w:w="7510" w:type="dxa"/>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p>
        </w:tc>
        <w:tc>
          <w:tcPr>
            <w:tcW w:w="7510" w:type="dxa"/>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Путевой лист грузового автомобиля</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39</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Требование в материальный склад</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40</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Реестр сдачи грязного белья на прачечную</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41</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Заборная ведомость</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42</w:t>
            </w: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Реестр выданных рецептов</w:t>
            </w:r>
          </w:p>
        </w:tc>
      </w:tr>
      <w:tr w:rsidR="009F0DDD" w:rsidRPr="009F0DDD" w:rsidTr="009F0DDD">
        <w:trPr>
          <w:gridAfter w:val="2"/>
          <w:wAfter w:w="15020" w:type="dxa"/>
        </w:trPr>
        <w:tc>
          <w:tcPr>
            <w:tcW w:w="709"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r w:rsidRPr="009F0DDD">
              <w:rPr>
                <w:rFonts w:ascii="Times New Roman" w:hAnsi="Times New Roman"/>
                <w:sz w:val="24"/>
                <w:szCs w:val="24"/>
              </w:rPr>
              <w:t>43</w:t>
            </w:r>
          </w:p>
          <w:p w:rsidR="009F0DDD" w:rsidRPr="009F0DDD" w:rsidRDefault="009F0DDD" w:rsidP="009F0DDD">
            <w:pPr>
              <w:autoSpaceDE w:val="0"/>
              <w:autoSpaceDN w:val="0"/>
              <w:adjustRightInd w:val="0"/>
              <w:spacing w:after="0" w:line="240" w:lineRule="auto"/>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9F0DDD" w:rsidRPr="009F0DDD" w:rsidRDefault="009F0DDD" w:rsidP="009F0DDD">
            <w:pPr>
              <w:autoSpaceDE w:val="0"/>
              <w:autoSpaceDN w:val="0"/>
              <w:adjustRightInd w:val="0"/>
              <w:spacing w:after="0" w:line="240" w:lineRule="auto"/>
              <w:rPr>
                <w:rFonts w:ascii="Times New Roman" w:hAnsi="Times New Roman"/>
                <w:sz w:val="24"/>
                <w:szCs w:val="24"/>
              </w:rPr>
            </w:pPr>
            <w:r w:rsidRPr="009F0DDD">
              <w:rPr>
                <w:rFonts w:ascii="Times New Roman" w:hAnsi="Times New Roman"/>
                <w:sz w:val="24"/>
                <w:szCs w:val="24"/>
              </w:rPr>
              <w:t>Акт приемки</w:t>
            </w:r>
          </w:p>
        </w:tc>
      </w:tr>
    </w:tbl>
    <w:p w:rsidR="009F0DDD" w:rsidRPr="000B4271" w:rsidRDefault="009F0DDD" w:rsidP="009F0DDD">
      <w:pPr>
        <w:spacing w:after="0"/>
        <w:rPr>
          <w:rFonts w:ascii="Calibri" w:hAnsi="Calibri"/>
          <w:sz w:val="28"/>
          <w:szCs w:val="28"/>
        </w:rPr>
      </w:pPr>
    </w:p>
    <w:p w:rsidR="009F0DDD" w:rsidRPr="00A37A79" w:rsidRDefault="009F0DDD" w:rsidP="009F0DDD">
      <w:pPr>
        <w:rPr>
          <w:rFonts w:ascii="Calibri" w:hAnsi="Calibri"/>
        </w:rPr>
      </w:pPr>
    </w:p>
    <w:p w:rsidR="0022361D" w:rsidRPr="00513658" w:rsidRDefault="0022361D" w:rsidP="00513658">
      <w:pPr>
        <w:jc w:val="both"/>
        <w:rPr>
          <w:rFonts w:ascii="Times New Roman" w:hAnsi="Times New Roman"/>
          <w:sz w:val="24"/>
          <w:szCs w:val="24"/>
          <w:lang w:eastAsia="ru-RU"/>
        </w:rPr>
      </w:pPr>
    </w:p>
    <w:p w:rsidR="0022361D" w:rsidRDefault="0022361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Default="009F0DDD" w:rsidP="00513658">
      <w:pPr>
        <w:jc w:val="both"/>
        <w:rPr>
          <w:rFonts w:ascii="Times New Roman" w:hAnsi="Times New Roman"/>
          <w:sz w:val="24"/>
          <w:szCs w:val="24"/>
          <w:lang w:eastAsia="ru-RU"/>
        </w:rPr>
      </w:pPr>
    </w:p>
    <w:p w:rsidR="009F0DDD" w:rsidRPr="00513658" w:rsidRDefault="009F0DDD" w:rsidP="00513658">
      <w:pPr>
        <w:jc w:val="both"/>
        <w:rPr>
          <w:rFonts w:ascii="Times New Roman" w:hAnsi="Times New Roman"/>
          <w:sz w:val="24"/>
          <w:szCs w:val="24"/>
          <w:lang w:eastAsia="ru-RU"/>
        </w:rPr>
      </w:pPr>
    </w:p>
    <w:p w:rsidR="009C04A2" w:rsidRPr="00513658" w:rsidRDefault="009C04A2" w:rsidP="00513658">
      <w:pPr>
        <w:tabs>
          <w:tab w:val="left" w:pos="6735"/>
        </w:tabs>
        <w:spacing w:after="0" w:line="240" w:lineRule="auto"/>
        <w:jc w:val="both"/>
        <w:rPr>
          <w:rFonts w:ascii="Times New Roman" w:hAnsi="Times New Roman"/>
          <w:sz w:val="24"/>
          <w:szCs w:val="24"/>
          <w:lang w:eastAsia="ru-RU"/>
        </w:rPr>
      </w:pPr>
    </w:p>
    <w:p w:rsidR="009F0DDD" w:rsidRDefault="009F0DDD" w:rsidP="00513658">
      <w:pPr>
        <w:tabs>
          <w:tab w:val="left" w:pos="6735"/>
        </w:tabs>
        <w:spacing w:after="0" w:line="240" w:lineRule="auto"/>
        <w:jc w:val="both"/>
        <w:rPr>
          <w:rFonts w:ascii="Times New Roman" w:hAnsi="Times New Roman"/>
          <w:sz w:val="24"/>
          <w:szCs w:val="24"/>
          <w:lang w:eastAsia="ru-RU"/>
        </w:rPr>
      </w:pPr>
    </w:p>
    <w:p w:rsidR="009F0DDD" w:rsidRDefault="009F0DDD" w:rsidP="00513658">
      <w:pPr>
        <w:tabs>
          <w:tab w:val="left" w:pos="6735"/>
        </w:tabs>
        <w:spacing w:after="0" w:line="240" w:lineRule="auto"/>
        <w:jc w:val="both"/>
        <w:rPr>
          <w:rFonts w:ascii="Times New Roman" w:hAnsi="Times New Roman"/>
          <w:sz w:val="24"/>
          <w:szCs w:val="24"/>
          <w:lang w:eastAsia="ru-RU"/>
        </w:rPr>
      </w:pPr>
    </w:p>
    <w:p w:rsidR="009C04A2" w:rsidRPr="009F0DDD" w:rsidRDefault="009C04A2" w:rsidP="009F0DDD">
      <w:pPr>
        <w:tabs>
          <w:tab w:val="left" w:pos="6735"/>
        </w:tabs>
        <w:spacing w:after="0" w:line="240" w:lineRule="auto"/>
        <w:jc w:val="right"/>
        <w:rPr>
          <w:rFonts w:ascii="Times New Roman" w:hAnsi="Times New Roman"/>
          <w:sz w:val="20"/>
          <w:szCs w:val="20"/>
          <w:lang w:eastAsia="ru-RU"/>
        </w:rPr>
      </w:pPr>
      <w:r w:rsidRPr="009F0DDD">
        <w:rPr>
          <w:rFonts w:ascii="Times New Roman" w:hAnsi="Times New Roman"/>
          <w:sz w:val="20"/>
          <w:szCs w:val="20"/>
          <w:lang w:eastAsia="ru-RU"/>
        </w:rPr>
        <w:t>Приложение № 9</w:t>
      </w:r>
    </w:p>
    <w:p w:rsidR="009C04A2" w:rsidRPr="009F0DDD" w:rsidRDefault="009C04A2" w:rsidP="009F0DDD">
      <w:pPr>
        <w:tabs>
          <w:tab w:val="left" w:pos="6735"/>
        </w:tabs>
        <w:spacing w:after="0" w:line="240" w:lineRule="auto"/>
        <w:jc w:val="right"/>
        <w:rPr>
          <w:rFonts w:ascii="Times New Roman" w:hAnsi="Times New Roman"/>
          <w:sz w:val="20"/>
          <w:szCs w:val="20"/>
        </w:rPr>
      </w:pPr>
      <w:r w:rsidRPr="009F0DDD">
        <w:rPr>
          <w:rFonts w:ascii="Times New Roman" w:hAnsi="Times New Roman"/>
          <w:sz w:val="20"/>
          <w:szCs w:val="20"/>
          <w:lang w:eastAsia="ru-RU"/>
        </w:rPr>
        <w:t xml:space="preserve">к приказу ГБУЗ «Башмаковская РБ» от </w:t>
      </w:r>
      <w:r w:rsidR="009F0DDD">
        <w:rPr>
          <w:rFonts w:ascii="Times New Roman" w:hAnsi="Times New Roman"/>
          <w:sz w:val="20"/>
          <w:szCs w:val="20"/>
          <w:lang w:eastAsia="ru-RU"/>
        </w:rPr>
        <w:t>02.06.2021</w:t>
      </w:r>
      <w:r w:rsidRPr="009F0DDD">
        <w:rPr>
          <w:rFonts w:ascii="Times New Roman" w:hAnsi="Times New Roman"/>
          <w:sz w:val="20"/>
          <w:szCs w:val="20"/>
          <w:lang w:eastAsia="ru-RU"/>
        </w:rPr>
        <w:t xml:space="preserve"> № </w:t>
      </w:r>
      <w:r w:rsidR="009F0DDD">
        <w:rPr>
          <w:rFonts w:ascii="Times New Roman" w:hAnsi="Times New Roman"/>
          <w:sz w:val="20"/>
          <w:szCs w:val="20"/>
          <w:lang w:eastAsia="ru-RU"/>
        </w:rPr>
        <w:t>02062</w:t>
      </w:r>
      <w:r w:rsidRPr="009F0DDD">
        <w:rPr>
          <w:rFonts w:ascii="Times New Roman" w:hAnsi="Times New Roman"/>
          <w:sz w:val="20"/>
          <w:szCs w:val="20"/>
          <w:lang w:eastAsia="ru-RU"/>
        </w:rPr>
        <w:t xml:space="preserve"> «</w:t>
      </w:r>
      <w:r w:rsidRPr="009F0DDD">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22361D" w:rsidRPr="00513658" w:rsidRDefault="0022361D" w:rsidP="00513658">
      <w:pPr>
        <w:jc w:val="both"/>
        <w:rPr>
          <w:rFonts w:ascii="Times New Roman" w:hAnsi="Times New Roman"/>
          <w:sz w:val="24"/>
          <w:szCs w:val="24"/>
          <w:lang w:eastAsia="ru-RU"/>
        </w:rPr>
      </w:pPr>
    </w:p>
    <w:p w:rsidR="009C04A2" w:rsidRPr="00513658" w:rsidRDefault="009C04A2" w:rsidP="009F0DDD">
      <w:pPr>
        <w:spacing w:line="240" w:lineRule="auto"/>
        <w:jc w:val="center"/>
        <w:rPr>
          <w:rFonts w:ascii="Times New Roman" w:hAnsi="Times New Roman"/>
          <w:b/>
          <w:sz w:val="24"/>
          <w:szCs w:val="24"/>
        </w:rPr>
      </w:pPr>
      <w:r w:rsidRPr="00513658">
        <w:rPr>
          <w:rFonts w:ascii="Times New Roman" w:hAnsi="Times New Roman"/>
          <w:b/>
          <w:sz w:val="24"/>
          <w:szCs w:val="24"/>
        </w:rPr>
        <w:t>Документ учетной политики учреждения № 9</w:t>
      </w:r>
    </w:p>
    <w:p w:rsidR="009C0AF8" w:rsidRPr="009C0AF8" w:rsidRDefault="009C0AF8" w:rsidP="009C0AF8">
      <w:pPr>
        <w:spacing w:after="0" w:line="240" w:lineRule="auto"/>
        <w:jc w:val="center"/>
        <w:rPr>
          <w:rFonts w:ascii="Times New Roman" w:hAnsi="Times New Roman"/>
          <w:b/>
          <w:sz w:val="24"/>
          <w:szCs w:val="24"/>
        </w:rPr>
      </w:pPr>
      <w:r w:rsidRPr="009C0AF8">
        <w:rPr>
          <w:rFonts w:ascii="Times New Roman" w:hAnsi="Times New Roman"/>
          <w:b/>
          <w:sz w:val="24"/>
          <w:szCs w:val="24"/>
        </w:rPr>
        <w:t>Перечень неунифицированных регистров бухгалтерского (бюджетного) и налогового учета</w:t>
      </w:r>
      <w:r w:rsidRPr="009C0AF8">
        <w:rPr>
          <w:rFonts w:ascii="Times New Roman" w:hAnsi="Times New Roman"/>
          <w:sz w:val="24"/>
          <w:szCs w:val="24"/>
        </w:rPr>
        <w:t xml:space="preserve"> </w:t>
      </w:r>
      <w:r w:rsidRPr="009C0AF8">
        <w:rPr>
          <w:rFonts w:ascii="Times New Roman" w:hAnsi="Times New Roman"/>
          <w:b/>
          <w:sz w:val="24"/>
          <w:szCs w:val="24"/>
        </w:rPr>
        <w:t xml:space="preserve">и отчетов, применяемых учреждением и отсутствующих в приказе Минфина России от 30 марта </w:t>
      </w:r>
      <w:smartTag w:uri="urn:schemas-microsoft-com:office:smarttags" w:element="metricconverter">
        <w:smartTagPr>
          <w:attr w:name="ProductID" w:val="2015 г"/>
        </w:smartTagPr>
        <w:r w:rsidRPr="009C0AF8">
          <w:rPr>
            <w:rFonts w:ascii="Times New Roman" w:hAnsi="Times New Roman"/>
            <w:b/>
            <w:sz w:val="24"/>
            <w:szCs w:val="24"/>
          </w:rPr>
          <w:t>2015 г</w:t>
        </w:r>
      </w:smartTag>
      <w:r w:rsidRPr="009C0AF8">
        <w:rPr>
          <w:rFonts w:ascii="Times New Roman" w:hAnsi="Times New Roman"/>
          <w:b/>
          <w:sz w:val="24"/>
          <w:szCs w:val="24"/>
        </w:rPr>
        <w:t>.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C0AF8" w:rsidRPr="00187748" w:rsidRDefault="009C0AF8" w:rsidP="009C0AF8">
      <w:pPr>
        <w:spacing w:after="0"/>
        <w:jc w:val="center"/>
        <w:rPr>
          <w:rFonts w:ascii="Calibri" w:hAnsi="Calibri"/>
          <w:b/>
          <w:sz w:val="28"/>
          <w:szCs w:val="28"/>
        </w:rPr>
      </w:pPr>
    </w:p>
    <w:tbl>
      <w:tblPr>
        <w:tblW w:w="10065" w:type="dxa"/>
        <w:tblInd w:w="-112" w:type="dxa"/>
        <w:tblLayout w:type="fixed"/>
        <w:tblCellMar>
          <w:left w:w="30" w:type="dxa"/>
          <w:right w:w="30" w:type="dxa"/>
        </w:tblCellMar>
        <w:tblLook w:val="0000"/>
      </w:tblPr>
      <w:tblGrid>
        <w:gridCol w:w="851"/>
        <w:gridCol w:w="11"/>
        <w:gridCol w:w="9203"/>
      </w:tblGrid>
      <w:tr w:rsidR="009C0AF8" w:rsidRPr="009C0AF8" w:rsidTr="009C0AF8">
        <w:trPr>
          <w:trHeight w:val="972"/>
          <w:tblHeader/>
        </w:trPr>
        <w:tc>
          <w:tcPr>
            <w:tcW w:w="862" w:type="dxa"/>
            <w:gridSpan w:val="2"/>
            <w:tcBorders>
              <w:top w:val="single" w:sz="4" w:space="0" w:color="auto"/>
              <w:left w:val="single" w:sz="4" w:space="0" w:color="auto"/>
              <w:right w:val="single" w:sz="4" w:space="0" w:color="auto"/>
            </w:tcBorders>
          </w:tcPr>
          <w:p w:rsidR="009C0AF8" w:rsidRPr="009C0AF8" w:rsidRDefault="009C0AF8" w:rsidP="009C0AF8">
            <w:pPr>
              <w:spacing w:after="0" w:line="240" w:lineRule="auto"/>
              <w:jc w:val="center"/>
              <w:rPr>
                <w:rFonts w:ascii="Times New Roman" w:hAnsi="Times New Roman"/>
                <w:b/>
                <w:snapToGrid w:val="0"/>
                <w:sz w:val="24"/>
                <w:szCs w:val="24"/>
              </w:rPr>
            </w:pPr>
            <w:r w:rsidRPr="009C0AF8">
              <w:rPr>
                <w:rFonts w:ascii="Times New Roman" w:hAnsi="Times New Roman"/>
                <w:b/>
                <w:snapToGrid w:val="0"/>
                <w:color w:val="000000"/>
                <w:sz w:val="24"/>
                <w:szCs w:val="24"/>
              </w:rPr>
              <w:t>№</w:t>
            </w:r>
          </w:p>
          <w:p w:rsidR="009C0AF8" w:rsidRPr="009C0AF8" w:rsidRDefault="009C0AF8" w:rsidP="009C0AF8">
            <w:pPr>
              <w:spacing w:after="0" w:line="240" w:lineRule="auto"/>
              <w:jc w:val="center"/>
              <w:rPr>
                <w:rFonts w:ascii="Times New Roman" w:hAnsi="Times New Roman"/>
                <w:b/>
                <w:snapToGrid w:val="0"/>
                <w:sz w:val="24"/>
                <w:szCs w:val="24"/>
              </w:rPr>
            </w:pPr>
            <w:r w:rsidRPr="009C0AF8">
              <w:rPr>
                <w:rFonts w:ascii="Times New Roman" w:hAnsi="Times New Roman"/>
                <w:b/>
                <w:snapToGrid w:val="0"/>
                <w:color w:val="000000"/>
                <w:sz w:val="24"/>
                <w:szCs w:val="24"/>
              </w:rPr>
              <w:t>п/п</w:t>
            </w:r>
          </w:p>
        </w:tc>
        <w:tc>
          <w:tcPr>
            <w:tcW w:w="9203" w:type="dxa"/>
            <w:tcBorders>
              <w:top w:val="single" w:sz="4" w:space="0" w:color="auto"/>
              <w:left w:val="single" w:sz="4" w:space="0" w:color="auto"/>
              <w:right w:val="single" w:sz="4" w:space="0" w:color="auto"/>
            </w:tcBorders>
            <w:vAlign w:val="center"/>
          </w:tcPr>
          <w:p w:rsidR="009C0AF8" w:rsidRPr="009C0AF8" w:rsidRDefault="009C0AF8" w:rsidP="009C0AF8">
            <w:pPr>
              <w:spacing w:after="0" w:line="240" w:lineRule="auto"/>
              <w:jc w:val="center"/>
              <w:rPr>
                <w:rFonts w:ascii="Times New Roman" w:hAnsi="Times New Roman"/>
                <w:b/>
                <w:snapToGrid w:val="0"/>
                <w:sz w:val="24"/>
                <w:szCs w:val="24"/>
              </w:rPr>
            </w:pPr>
            <w:r w:rsidRPr="009C0AF8">
              <w:rPr>
                <w:rFonts w:ascii="Times New Roman" w:hAnsi="Times New Roman"/>
                <w:b/>
                <w:snapToGrid w:val="0"/>
                <w:color w:val="000000"/>
                <w:sz w:val="24"/>
                <w:szCs w:val="24"/>
              </w:rPr>
              <w:t>Наименование регистра</w:t>
            </w:r>
          </w:p>
        </w:tc>
      </w:tr>
      <w:tr w:rsidR="009C0AF8" w:rsidRPr="009C0AF8" w:rsidTr="009C0AF8">
        <w:trPr>
          <w:trHeight w:val="197"/>
        </w:trPr>
        <w:tc>
          <w:tcPr>
            <w:tcW w:w="862"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jc w:val="center"/>
              <w:rPr>
                <w:rFonts w:ascii="Times New Roman" w:hAnsi="Times New Roman"/>
                <w:snapToGrid w:val="0"/>
                <w:color w:val="000000"/>
                <w:sz w:val="24"/>
                <w:szCs w:val="24"/>
              </w:rPr>
            </w:pPr>
            <w:r w:rsidRPr="009C0AF8">
              <w:rPr>
                <w:rFonts w:ascii="Times New Roman" w:hAnsi="Times New Roman"/>
                <w:snapToGrid w:val="0"/>
                <w:color w:val="000000"/>
                <w:sz w:val="24"/>
                <w:szCs w:val="24"/>
              </w:rPr>
              <w:t>1</w:t>
            </w:r>
          </w:p>
        </w:tc>
        <w:tc>
          <w:tcPr>
            <w:tcW w:w="9203"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jc w:val="center"/>
              <w:rPr>
                <w:rFonts w:ascii="Times New Roman" w:hAnsi="Times New Roman"/>
                <w:snapToGrid w:val="0"/>
                <w:sz w:val="24"/>
                <w:szCs w:val="24"/>
              </w:rPr>
            </w:pPr>
            <w:r w:rsidRPr="009C0AF8">
              <w:rPr>
                <w:rFonts w:ascii="Times New Roman" w:hAnsi="Times New Roman"/>
                <w:snapToGrid w:val="0"/>
                <w:sz w:val="24"/>
                <w:szCs w:val="24"/>
              </w:rPr>
              <w:t>2</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по расходу сильнодействующих лекарственных препаратов и их прекурсоров</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по расходу наркотических и психотропных веществ</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3</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по расходу этилового спирта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4</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по расходу медикаментов и перевязочных средств</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5</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о расходе топлива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6</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об использовании средств обязательного медицинского страхования по статьям затрат бюджетной классификации медицинской организацией</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7</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Реестр расхода топлива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8</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Отчет о движении товарно-материальных ценностей в местах хранения</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9</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Журнал учета выданных доверенностей</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10</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Справка о доходах физического лица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11</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Расчет по страховым взносам</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12</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13</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Расчет сумм налога на доходы физических лиц, исчисленных и удержанных налоговым агентом</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14</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Налоговая декларация по налогу на имущество организаций (налоговый расчет по авансовому платежу) (по итогам квартала)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15</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Декларация по налогу на добавленную стоимость (по итогам квартала)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16</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Декларация по налогу на прибыль организаций (по итогам квартала)</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17</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Налоговая декларация по земельному налогу</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18</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Налоговая декларация по транспортному налогу</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19</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Сведения по персонифицированному учету на работников учреждения (ежеквартально)</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20</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Сведения об инвестициях в основной капитал Форма № П-2 квартальная</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21</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Сведения о наличии и движении основных фондов (средств) некоммерческих организаций Форма № 11 (краткая) годовая</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22</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Сведения о производстве и отгрузке товаров и услуг Форма № П-1</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23</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Сведения о поступлении и расходовании средств ОМС медицинскими организациями № 14-Ф(омс)</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24</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Сведения о численности и заработной плате работников № П-4</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25</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spacing w:after="0" w:line="240" w:lineRule="auto"/>
              <w:rPr>
                <w:rFonts w:ascii="Times New Roman" w:hAnsi="Times New Roman"/>
                <w:sz w:val="24"/>
                <w:szCs w:val="24"/>
              </w:rPr>
            </w:pPr>
            <w:r w:rsidRPr="009C0AF8">
              <w:rPr>
                <w:rFonts w:ascii="Times New Roman" w:hAnsi="Times New Roman"/>
                <w:sz w:val="24"/>
                <w:szCs w:val="24"/>
              </w:rPr>
              <w:t xml:space="preserve">Отчет  аптеки о приходе и расходе аптечных товаров  в денежном (суммовом) </w:t>
            </w:r>
            <w:r w:rsidRPr="009C0AF8">
              <w:rPr>
                <w:rFonts w:ascii="Times New Roman" w:hAnsi="Times New Roman"/>
                <w:sz w:val="24"/>
                <w:szCs w:val="24"/>
              </w:rPr>
              <w:lastRenderedPageBreak/>
              <w:t>выражении (ф.11-МЗ)</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lastRenderedPageBreak/>
              <w:t>26</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Книга учета исполнительных листов</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27</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Книга регистрации счетов, поступивших в аптеку (ф. 6-МЗ)</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28</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Книга предметно-количественного учета аптекарских запасов (ф. 8-МЗ)</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29</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Книга учета протаксированных накладных(требований)(ф.7-МЗ)</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30</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Сводная ведомость лекарственных средств, отпущенных по льготным рецептам</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29</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Сводная ведомость на стирку белья на прачечную</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31</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Ведомость начисленной амортизации</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32</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Информация по образованию фондов потребления и накопления</w:t>
            </w:r>
          </w:p>
        </w:tc>
      </w:tr>
      <w:tr w:rsidR="009C0AF8" w:rsidRPr="009C0AF8" w:rsidTr="009C0A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jc w:val="center"/>
              <w:rPr>
                <w:rFonts w:ascii="Times New Roman" w:hAnsi="Times New Roman"/>
                <w:sz w:val="24"/>
                <w:szCs w:val="24"/>
              </w:rPr>
            </w:pPr>
            <w:r w:rsidRPr="009C0AF8">
              <w:rPr>
                <w:rFonts w:ascii="Times New Roman" w:hAnsi="Times New Roman"/>
                <w:sz w:val="24"/>
                <w:szCs w:val="24"/>
              </w:rPr>
              <w:t>33</w:t>
            </w:r>
          </w:p>
        </w:tc>
        <w:tc>
          <w:tcPr>
            <w:tcW w:w="9214" w:type="dxa"/>
            <w:gridSpan w:val="2"/>
            <w:tcBorders>
              <w:top w:val="single" w:sz="4" w:space="0" w:color="auto"/>
              <w:left w:val="single" w:sz="4" w:space="0" w:color="auto"/>
              <w:bottom w:val="single" w:sz="4" w:space="0" w:color="auto"/>
              <w:right w:val="single" w:sz="4" w:space="0" w:color="auto"/>
            </w:tcBorders>
          </w:tcPr>
          <w:p w:rsidR="009C0AF8" w:rsidRPr="009C0AF8" w:rsidRDefault="009C0AF8" w:rsidP="009C0AF8">
            <w:pPr>
              <w:autoSpaceDE w:val="0"/>
              <w:autoSpaceDN w:val="0"/>
              <w:adjustRightInd w:val="0"/>
              <w:spacing w:after="0" w:line="240" w:lineRule="auto"/>
              <w:rPr>
                <w:rFonts w:ascii="Times New Roman" w:hAnsi="Times New Roman"/>
                <w:sz w:val="24"/>
                <w:szCs w:val="24"/>
              </w:rPr>
            </w:pPr>
            <w:r w:rsidRPr="009C0AF8">
              <w:rPr>
                <w:rFonts w:ascii="Times New Roman" w:hAnsi="Times New Roman"/>
                <w:sz w:val="24"/>
                <w:szCs w:val="24"/>
              </w:rPr>
              <w:t>Анализ полученных доходов за оказание платных услуг</w:t>
            </w:r>
          </w:p>
        </w:tc>
      </w:tr>
    </w:tbl>
    <w:p w:rsidR="009C0AF8" w:rsidRDefault="009C0AF8" w:rsidP="009C0AF8">
      <w:pPr>
        <w:spacing w:after="0"/>
        <w:rPr>
          <w:rFonts w:ascii="Calibri" w:hAnsi="Calibri"/>
          <w:sz w:val="28"/>
          <w:szCs w:val="28"/>
        </w:rPr>
      </w:pPr>
    </w:p>
    <w:p w:rsidR="009C0AF8" w:rsidRPr="00A06C9A" w:rsidRDefault="009C0AF8" w:rsidP="009C0AF8">
      <w:pPr>
        <w:rPr>
          <w:rFonts w:ascii="Calibri" w:hAnsi="Calibri"/>
          <w:color w:val="FF0000"/>
          <w:sz w:val="24"/>
          <w:szCs w:val="24"/>
        </w:rPr>
      </w:pPr>
    </w:p>
    <w:p w:rsidR="009C0AF8" w:rsidRPr="00A37A79" w:rsidRDefault="009C0AF8" w:rsidP="009C0AF8">
      <w:pPr>
        <w:rPr>
          <w:rFonts w:ascii="Calibri" w:hAnsi="Calibri"/>
        </w:rPr>
      </w:pPr>
    </w:p>
    <w:p w:rsidR="00506980" w:rsidRPr="00513658" w:rsidRDefault="00506980" w:rsidP="00513658">
      <w:pPr>
        <w:spacing w:line="240" w:lineRule="auto"/>
        <w:jc w:val="both"/>
        <w:rPr>
          <w:rFonts w:ascii="Times New Roman" w:hAnsi="Times New Roman"/>
          <w:sz w:val="24"/>
          <w:szCs w:val="24"/>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513658">
      <w:pPr>
        <w:tabs>
          <w:tab w:val="left" w:pos="6735"/>
        </w:tabs>
        <w:spacing w:after="0" w:line="240" w:lineRule="auto"/>
        <w:jc w:val="both"/>
        <w:rPr>
          <w:rFonts w:ascii="Times New Roman" w:hAnsi="Times New Roman"/>
          <w:sz w:val="24"/>
          <w:szCs w:val="24"/>
          <w:lang w:eastAsia="ru-RU"/>
        </w:rPr>
      </w:pPr>
    </w:p>
    <w:p w:rsidR="009C0AF8" w:rsidRDefault="009C0AF8" w:rsidP="009C0AF8">
      <w:pPr>
        <w:tabs>
          <w:tab w:val="left" w:pos="6735"/>
        </w:tabs>
        <w:spacing w:after="0" w:line="240" w:lineRule="auto"/>
        <w:jc w:val="right"/>
        <w:rPr>
          <w:rFonts w:ascii="Times New Roman" w:hAnsi="Times New Roman"/>
          <w:sz w:val="20"/>
          <w:szCs w:val="20"/>
          <w:lang w:eastAsia="ru-RU"/>
        </w:rPr>
      </w:pPr>
    </w:p>
    <w:p w:rsidR="009C0AF8" w:rsidRDefault="009C0AF8" w:rsidP="009C0AF8">
      <w:pPr>
        <w:tabs>
          <w:tab w:val="left" w:pos="6735"/>
        </w:tabs>
        <w:spacing w:after="0" w:line="240" w:lineRule="auto"/>
        <w:jc w:val="right"/>
        <w:rPr>
          <w:rFonts w:ascii="Times New Roman" w:hAnsi="Times New Roman"/>
          <w:sz w:val="20"/>
          <w:szCs w:val="20"/>
          <w:lang w:eastAsia="ru-RU"/>
        </w:rPr>
      </w:pPr>
    </w:p>
    <w:p w:rsidR="00506980" w:rsidRPr="009C0AF8" w:rsidRDefault="00506980" w:rsidP="009C0AF8">
      <w:pPr>
        <w:tabs>
          <w:tab w:val="left" w:pos="6735"/>
        </w:tabs>
        <w:spacing w:after="0" w:line="240" w:lineRule="auto"/>
        <w:jc w:val="right"/>
        <w:rPr>
          <w:rFonts w:ascii="Times New Roman" w:hAnsi="Times New Roman"/>
          <w:sz w:val="20"/>
          <w:szCs w:val="20"/>
          <w:lang w:eastAsia="ru-RU"/>
        </w:rPr>
      </w:pPr>
      <w:r w:rsidRPr="009C0AF8">
        <w:rPr>
          <w:rFonts w:ascii="Times New Roman" w:hAnsi="Times New Roman"/>
          <w:sz w:val="20"/>
          <w:szCs w:val="20"/>
          <w:lang w:eastAsia="ru-RU"/>
        </w:rPr>
        <w:t>Приложение № 10</w:t>
      </w:r>
    </w:p>
    <w:p w:rsidR="00506980" w:rsidRPr="009C0AF8" w:rsidRDefault="00506980" w:rsidP="009C0AF8">
      <w:pPr>
        <w:tabs>
          <w:tab w:val="left" w:pos="6735"/>
        </w:tabs>
        <w:spacing w:after="0" w:line="240" w:lineRule="auto"/>
        <w:jc w:val="right"/>
        <w:rPr>
          <w:rFonts w:ascii="Times New Roman" w:hAnsi="Times New Roman"/>
          <w:sz w:val="20"/>
          <w:szCs w:val="20"/>
        </w:rPr>
      </w:pPr>
      <w:r w:rsidRPr="009C0AF8">
        <w:rPr>
          <w:rFonts w:ascii="Times New Roman" w:hAnsi="Times New Roman"/>
          <w:sz w:val="20"/>
          <w:szCs w:val="20"/>
          <w:lang w:eastAsia="ru-RU"/>
        </w:rPr>
        <w:t xml:space="preserve">к приказу ГБУЗ «Башмаковская РБ» от </w:t>
      </w:r>
      <w:r w:rsidR="009C0AF8">
        <w:rPr>
          <w:rFonts w:ascii="Times New Roman" w:hAnsi="Times New Roman"/>
          <w:sz w:val="20"/>
          <w:szCs w:val="20"/>
          <w:lang w:eastAsia="ru-RU"/>
        </w:rPr>
        <w:t>02.06.2021</w:t>
      </w:r>
      <w:r w:rsidRPr="009C0AF8">
        <w:rPr>
          <w:rFonts w:ascii="Times New Roman" w:hAnsi="Times New Roman"/>
          <w:sz w:val="20"/>
          <w:szCs w:val="20"/>
          <w:lang w:eastAsia="ru-RU"/>
        </w:rPr>
        <w:t xml:space="preserve"> № </w:t>
      </w:r>
      <w:r w:rsidR="009C0AF8">
        <w:rPr>
          <w:rFonts w:ascii="Times New Roman" w:hAnsi="Times New Roman"/>
          <w:sz w:val="20"/>
          <w:szCs w:val="20"/>
          <w:lang w:eastAsia="ru-RU"/>
        </w:rPr>
        <w:t>02062</w:t>
      </w:r>
      <w:r w:rsidRPr="009C0AF8">
        <w:rPr>
          <w:rFonts w:ascii="Times New Roman" w:hAnsi="Times New Roman"/>
          <w:sz w:val="20"/>
          <w:szCs w:val="20"/>
          <w:lang w:eastAsia="ru-RU"/>
        </w:rPr>
        <w:t xml:space="preserve"> «</w:t>
      </w:r>
      <w:r w:rsidRPr="009C0AF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506980" w:rsidRPr="00513658" w:rsidRDefault="00506980" w:rsidP="00513658">
      <w:pPr>
        <w:spacing w:line="240" w:lineRule="auto"/>
        <w:jc w:val="both"/>
        <w:rPr>
          <w:rFonts w:ascii="Times New Roman" w:hAnsi="Times New Roman"/>
          <w:sz w:val="24"/>
          <w:szCs w:val="24"/>
        </w:rPr>
      </w:pPr>
    </w:p>
    <w:p w:rsidR="00A5444C" w:rsidRPr="00513658" w:rsidRDefault="00A5444C" w:rsidP="009C0AF8">
      <w:pPr>
        <w:autoSpaceDE w:val="0"/>
        <w:autoSpaceDN w:val="0"/>
        <w:adjustRightInd w:val="0"/>
        <w:spacing w:after="0" w:line="240" w:lineRule="auto"/>
        <w:jc w:val="center"/>
        <w:rPr>
          <w:rFonts w:ascii="Times New Roman" w:eastAsia="Calibri" w:hAnsi="Times New Roman"/>
          <w:b/>
          <w:color w:val="000000"/>
          <w:sz w:val="24"/>
          <w:szCs w:val="24"/>
          <w:lang w:eastAsia="ru-RU"/>
        </w:rPr>
      </w:pPr>
      <w:r w:rsidRPr="00513658">
        <w:rPr>
          <w:rFonts w:ascii="Times New Roman" w:eastAsia="Calibri" w:hAnsi="Times New Roman"/>
          <w:b/>
          <w:color w:val="000000"/>
          <w:sz w:val="24"/>
          <w:szCs w:val="24"/>
          <w:lang w:eastAsia="ru-RU"/>
        </w:rPr>
        <w:t>Документ учетной политики учреждения № 10</w:t>
      </w:r>
    </w:p>
    <w:p w:rsidR="00A5444C" w:rsidRPr="00513658" w:rsidRDefault="00A5444C" w:rsidP="00513658">
      <w:pPr>
        <w:autoSpaceDE w:val="0"/>
        <w:autoSpaceDN w:val="0"/>
        <w:adjustRightInd w:val="0"/>
        <w:spacing w:after="0" w:line="240" w:lineRule="auto"/>
        <w:jc w:val="both"/>
        <w:rPr>
          <w:rFonts w:ascii="Times New Roman" w:eastAsia="Calibri" w:hAnsi="Times New Roman"/>
          <w:b/>
          <w:color w:val="000000"/>
          <w:sz w:val="24"/>
          <w:szCs w:val="24"/>
          <w:lang w:eastAsia="ru-RU"/>
        </w:rPr>
      </w:pPr>
    </w:p>
    <w:p w:rsidR="009C0AF8" w:rsidRPr="00CD4451" w:rsidRDefault="009C0AF8" w:rsidP="00CD4451">
      <w:pPr>
        <w:pStyle w:val="1"/>
        <w:rPr>
          <w:rFonts w:ascii="Times New Roman" w:hAnsi="Times New Roman" w:cs="Times New Roman"/>
          <w:sz w:val="24"/>
          <w:szCs w:val="24"/>
        </w:rPr>
      </w:pPr>
      <w:bookmarkStart w:id="64" w:name="_Hlk507299565"/>
      <w:r w:rsidRPr="00CD4451">
        <w:rPr>
          <w:rFonts w:ascii="Times New Roman" w:hAnsi="Times New Roman" w:cs="Times New Roman"/>
          <w:kern w:val="2"/>
          <w:sz w:val="24"/>
          <w:szCs w:val="24"/>
          <w:lang w:eastAsia="ar-SA"/>
        </w:rPr>
        <w:t>Налоговая политика, налоговый учет и отчетность</w:t>
      </w:r>
    </w:p>
    <w:p w:rsidR="009C0AF8" w:rsidRPr="00CD4451" w:rsidRDefault="009C0AF8" w:rsidP="00CD4451">
      <w:pPr>
        <w:pStyle w:val="1"/>
        <w:jc w:val="both"/>
        <w:rPr>
          <w:rFonts w:ascii="Times New Roman" w:hAnsi="Times New Roman" w:cs="Times New Roman"/>
          <w:sz w:val="24"/>
          <w:szCs w:val="24"/>
        </w:rPr>
      </w:pP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Налоговый учет в учреждении организуется в соответствии с Налоговым Кодексом Российской Федерации. В качестве регистров налогового учета используются регистры бухгалтерского(бюджетного) учета , а также анализ полученных доходов, бухгалтерских регистров с внесением корректировок.По операциям, не учитываемым в бухгалтерском(бюджетном) учете, используются налоговые регистры по формам, приведенным в рекомендациях Федеральной налоговой службы Российской Федерации (далее-ФНС), а также самостоятельно разработанные регистры. Налоговым периодом считается период с 01 января по 31 декабря.</w:t>
      </w:r>
    </w:p>
    <w:p w:rsidR="009C0AF8" w:rsidRDefault="009C0AF8" w:rsidP="003A08F9">
      <w:pPr>
        <w:pStyle w:val="31"/>
        <w:numPr>
          <w:ilvl w:val="0"/>
          <w:numId w:val="31"/>
        </w:numPr>
        <w:spacing w:after="0"/>
        <w:jc w:val="center"/>
        <w:rPr>
          <w:b/>
          <w:sz w:val="24"/>
          <w:szCs w:val="24"/>
        </w:rPr>
      </w:pPr>
      <w:r w:rsidRPr="00CD4451">
        <w:rPr>
          <w:b/>
          <w:sz w:val="24"/>
          <w:szCs w:val="24"/>
        </w:rPr>
        <w:t>Налог на прибыль</w:t>
      </w:r>
    </w:p>
    <w:p w:rsidR="00CD4451" w:rsidRPr="00CD4451" w:rsidRDefault="00CD4451" w:rsidP="00CD4451">
      <w:pPr>
        <w:pStyle w:val="31"/>
        <w:spacing w:after="0"/>
        <w:ind w:left="720"/>
        <w:jc w:val="center"/>
        <w:rPr>
          <w:b/>
          <w:sz w:val="24"/>
          <w:szCs w:val="24"/>
        </w:rPr>
      </w:pP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1.1 Налоговая база по налогу на прибыль определяется на основании показателей сводных синтетических и аналитических регистров бухгалтерского(бюджетного) учета, анализа полученных доходов  за оказание платных услуг.</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1.2 Методом признания доходов и расходов считается метод начисления.</w:t>
      </w:r>
    </w:p>
    <w:p w:rsidR="009C0AF8" w:rsidRPr="00CD4451" w:rsidRDefault="009C0AF8" w:rsidP="00CD4451">
      <w:pPr>
        <w:pStyle w:val="31"/>
        <w:tabs>
          <w:tab w:val="left" w:pos="900"/>
        </w:tabs>
        <w:spacing w:after="0"/>
        <w:jc w:val="both"/>
        <w:rPr>
          <w:color w:val="FF0000"/>
          <w:sz w:val="24"/>
          <w:szCs w:val="24"/>
        </w:rPr>
      </w:pP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1.3Для метода начисления</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1.3.1</w:t>
      </w:r>
      <w:r>
        <w:rPr>
          <w:sz w:val="24"/>
          <w:szCs w:val="24"/>
        </w:rPr>
        <w:t xml:space="preserve"> </w:t>
      </w:r>
      <w:r w:rsidR="009C0AF8" w:rsidRPr="00CD4451">
        <w:rPr>
          <w:sz w:val="24"/>
          <w:szCs w:val="24"/>
          <w:shd w:val="clear" w:color="auto" w:fill="FFFFFF"/>
        </w:rPr>
        <w:t>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r w:rsidR="009C0AF8" w:rsidRPr="00CD4451">
        <w:rPr>
          <w:sz w:val="24"/>
          <w:szCs w:val="24"/>
        </w:rPr>
        <w:t xml:space="preserve"> 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следующих дат:</w:t>
      </w:r>
    </w:p>
    <w:p w:rsidR="009C0AF8" w:rsidRPr="00CD4451" w:rsidRDefault="009C0AF8" w:rsidP="00CD4451">
      <w:pPr>
        <w:pStyle w:val="31"/>
        <w:tabs>
          <w:tab w:val="left" w:pos="900"/>
        </w:tabs>
        <w:spacing w:after="0"/>
        <w:jc w:val="both"/>
        <w:rPr>
          <w:sz w:val="24"/>
          <w:szCs w:val="24"/>
        </w:rPr>
      </w:pPr>
      <w:r w:rsidRPr="00CD4451">
        <w:rPr>
          <w:sz w:val="24"/>
          <w:szCs w:val="24"/>
        </w:rPr>
        <w:t>•</w:t>
      </w:r>
      <w:r w:rsidRPr="00CD4451">
        <w:rPr>
          <w:sz w:val="24"/>
          <w:szCs w:val="24"/>
        </w:rPr>
        <w:tab/>
        <w:t>на дату, когда средства были использованы не по целевому назначению;</w:t>
      </w:r>
    </w:p>
    <w:p w:rsidR="009C0AF8" w:rsidRPr="00CD4451" w:rsidRDefault="009C0AF8" w:rsidP="00CD4451">
      <w:pPr>
        <w:pStyle w:val="31"/>
        <w:tabs>
          <w:tab w:val="left" w:pos="900"/>
        </w:tabs>
        <w:spacing w:after="0"/>
        <w:jc w:val="both"/>
        <w:rPr>
          <w:sz w:val="24"/>
          <w:szCs w:val="24"/>
        </w:rPr>
      </w:pPr>
      <w:r w:rsidRPr="00CD4451">
        <w:rPr>
          <w:sz w:val="24"/>
          <w:szCs w:val="24"/>
        </w:rPr>
        <w:t>•</w:t>
      </w:r>
      <w:r w:rsidRPr="00CD4451">
        <w:rPr>
          <w:sz w:val="24"/>
          <w:szCs w:val="24"/>
        </w:rPr>
        <w:tab/>
        <w:t xml:space="preserve">на дату, когда были нарушены условия предоставления средств целевого финансирования (целевых поступлений). Основание: пункт 14 статьи 250, подпункт 9 пункта 4 статьи 271 Налогового кодекса РФ. </w:t>
      </w:r>
    </w:p>
    <w:p w:rsidR="009C0AF8" w:rsidRPr="00CD4451" w:rsidRDefault="009C0AF8" w:rsidP="00CD4451">
      <w:pPr>
        <w:pStyle w:val="31"/>
        <w:tabs>
          <w:tab w:val="left" w:pos="900"/>
        </w:tabs>
        <w:spacing w:after="0"/>
        <w:jc w:val="both"/>
        <w:rPr>
          <w:sz w:val="24"/>
          <w:szCs w:val="24"/>
        </w:rPr>
      </w:pPr>
      <w:r w:rsidRPr="00CD4451">
        <w:rPr>
          <w:sz w:val="24"/>
          <w:szCs w:val="24"/>
        </w:rPr>
        <w:t>Раздельный учет вести в разрезе квфо. Резервы предстоящих расходов, связанные с ведением иной приносящей доход деятельности (собственные доходы) не создаются. Основание: пункт 1 ст. 267.3 Налогового кодекса РФ.</w:t>
      </w:r>
    </w:p>
    <w:p w:rsidR="009C0AF8" w:rsidRPr="00CD4451" w:rsidRDefault="00CD4451" w:rsidP="00CD4451">
      <w:pPr>
        <w:pStyle w:val="ab"/>
        <w:spacing w:before="0" w:beforeAutospacing="0" w:after="0" w:afterAutospacing="0"/>
        <w:jc w:val="both"/>
      </w:pPr>
      <w:r>
        <w:tab/>
      </w:r>
      <w:r w:rsidR="009C0AF8" w:rsidRPr="00CD4451">
        <w:t>1.3.2</w:t>
      </w:r>
      <w:r>
        <w:t xml:space="preserve"> </w:t>
      </w:r>
      <w:r w:rsidR="009C0AF8" w:rsidRPr="00CD4451">
        <w:t>В целях равномерного учета затрат учреждение создает резерв на оплату отпусков сотрудников. Предельный размер резерва рассчитывается на начало отчетного года, согласно данным начислений за предшествующий год  с учетом повышения заработной платы . Ежемесячно списывается по мере начисления отпускных выплат. Учет операций по формированию и использованию резерва ведется в  журнале операций расчетов по оплате труда, денежному довольствию и стипендиям №6. Резерв по сомнительным долгам не создается.</w:t>
      </w:r>
    </w:p>
    <w:p w:rsidR="009C0AF8" w:rsidRPr="00CD4451" w:rsidRDefault="009C0AF8" w:rsidP="00CD4451">
      <w:pPr>
        <w:pStyle w:val="ab"/>
        <w:spacing w:before="0" w:beforeAutospacing="0" w:after="0" w:afterAutospacing="0"/>
        <w:jc w:val="both"/>
      </w:pPr>
      <w:r w:rsidRPr="00CD4451">
        <w:rPr>
          <w:rStyle w:val="sfwc"/>
        </w:rPr>
        <w:t>О</w:t>
      </w:r>
      <w:r w:rsidRPr="00CD4451">
        <w:t>снование: статьи </w:t>
      </w:r>
      <w:hyperlink r:id="rId82" w:anchor="/document/99/901765862/ZA00M7G2MK/" w:tooltip="Статья 266. Расходы на формирование резервов по сомнительным долгам2204 Комментарий 1. Сомнительным долгом признается любая задолженность перед налогоплательщиком, возникшая в связи с реализацией товаров, выполнением работ,.." w:history="1">
        <w:r w:rsidRPr="00CD4451">
          <w:rPr>
            <w:rStyle w:val="ad"/>
          </w:rPr>
          <w:t>266</w:t>
        </w:r>
      </w:hyperlink>
      <w:r w:rsidRPr="00CD4451">
        <w:t>, </w:t>
      </w:r>
      <w:hyperlink r:id="rId83" w:anchor="/document/99/901765862/ZA00MC62NR/" w:tooltip="Статья 267.3. Расходы на формирование резервов предстоящих расходов некоммерческих организаций" w:history="1">
        <w:r w:rsidRPr="00CD4451">
          <w:rPr>
            <w:rStyle w:val="ad"/>
          </w:rPr>
          <w:t>267.3</w:t>
        </w:r>
      </w:hyperlink>
      <w:r w:rsidRPr="00CD4451">
        <w:t>, </w:t>
      </w:r>
      <w:hyperlink r:id="rId84" w:anchor="/document/99/901765862/ZA00MJ82OI/" w:tooltip="Статья 324.1. Порядок учета расходов на формирование резерва предстоящих расходов на оплату отпусков, резерва на выплату ежегодного вознаграждения за выслугу лет" w:history="1">
        <w:r w:rsidRPr="00CD4451">
          <w:rPr>
            <w:rStyle w:val="ad"/>
          </w:rPr>
          <w:t>324.1</w:t>
        </w:r>
      </w:hyperlink>
      <w:r w:rsidRPr="00CD4451">
        <w:t> Налогового кодекса РФ.</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1.3.3 Датой получения дохода признается:</w:t>
      </w:r>
    </w:p>
    <w:p w:rsidR="009C0AF8" w:rsidRPr="00CD4451" w:rsidRDefault="009C0AF8" w:rsidP="003A08F9">
      <w:pPr>
        <w:pStyle w:val="31"/>
        <w:numPr>
          <w:ilvl w:val="0"/>
          <w:numId w:val="4"/>
        </w:numPr>
        <w:spacing w:after="0"/>
        <w:jc w:val="both"/>
        <w:rPr>
          <w:sz w:val="24"/>
          <w:szCs w:val="24"/>
        </w:rPr>
      </w:pPr>
      <w:r w:rsidRPr="00CD4451">
        <w:rPr>
          <w:sz w:val="24"/>
          <w:szCs w:val="24"/>
        </w:rPr>
        <w:t>дата реализации товаров (работ, услуг, имущественных прав), определяемая в соответствии с п.1 ст.39 НК РФ;</w:t>
      </w:r>
    </w:p>
    <w:p w:rsidR="009C0AF8" w:rsidRPr="00CD4451" w:rsidRDefault="009C0AF8" w:rsidP="003A08F9">
      <w:pPr>
        <w:pStyle w:val="31"/>
        <w:numPr>
          <w:ilvl w:val="0"/>
          <w:numId w:val="4"/>
        </w:numPr>
        <w:spacing w:after="0"/>
        <w:jc w:val="both"/>
        <w:rPr>
          <w:sz w:val="24"/>
          <w:szCs w:val="24"/>
        </w:rPr>
      </w:pPr>
      <w:r w:rsidRPr="00CD4451">
        <w:rPr>
          <w:sz w:val="24"/>
          <w:szCs w:val="24"/>
        </w:rPr>
        <w:t>дата получения внереализационных доходов, определяется в соответствии с п.4 ст.271 НК РФ.</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1.3.4</w:t>
      </w:r>
      <w:r>
        <w:rPr>
          <w:sz w:val="24"/>
          <w:szCs w:val="24"/>
        </w:rPr>
        <w:tab/>
      </w:r>
      <w:r w:rsidR="009C0AF8" w:rsidRPr="00CD4451">
        <w:rPr>
          <w:sz w:val="24"/>
          <w:szCs w:val="24"/>
        </w:rPr>
        <w:t>Доходы, относящиеся к нескольким отчетным (налоговым) периодам и когда связь между доходами и расходами нельзя определить четко или она определяется косвенным путем, распределяются равномерно в течение срока, к которому они относятся.</w:t>
      </w:r>
    </w:p>
    <w:p w:rsidR="009C0AF8" w:rsidRPr="00CD4451" w:rsidRDefault="009C0AF8" w:rsidP="00CD4451">
      <w:pPr>
        <w:pStyle w:val="31"/>
        <w:tabs>
          <w:tab w:val="num" w:pos="360"/>
        </w:tabs>
        <w:spacing w:after="0"/>
        <w:ind w:firstLine="540"/>
        <w:jc w:val="both"/>
        <w:rPr>
          <w:sz w:val="24"/>
          <w:szCs w:val="24"/>
        </w:rPr>
      </w:pPr>
      <w:r w:rsidRPr="00CD4451">
        <w:rPr>
          <w:sz w:val="24"/>
          <w:szCs w:val="24"/>
        </w:rPr>
        <w:lastRenderedPageBreak/>
        <w:t>Отчетным периодом для доходов, полученных от иной приносящей доход деятельности (собственные доходы учреждения) считается: квартал и год.</w:t>
      </w:r>
    </w:p>
    <w:p w:rsidR="009C0AF8" w:rsidRPr="00CD4451" w:rsidRDefault="00CD4451" w:rsidP="00CD4451">
      <w:pPr>
        <w:pStyle w:val="ab"/>
        <w:spacing w:before="0" w:beforeAutospacing="0" w:after="0" w:afterAutospacing="0"/>
        <w:jc w:val="both"/>
      </w:pPr>
      <w:r>
        <w:tab/>
        <w:t xml:space="preserve"> </w:t>
      </w:r>
      <w:r w:rsidR="009C0AF8" w:rsidRPr="00CD4451">
        <w:t>1.3.5 Стоимость разовых услуг отражается в доходах по мере их оказания.</w:t>
      </w:r>
    </w:p>
    <w:p w:rsidR="009C0AF8" w:rsidRPr="00CD4451" w:rsidRDefault="009C0AF8" w:rsidP="00CD4451">
      <w:pPr>
        <w:pStyle w:val="ab"/>
        <w:spacing w:before="0" w:beforeAutospacing="0" w:after="0" w:afterAutospacing="0"/>
        <w:jc w:val="both"/>
      </w:pPr>
      <w:r w:rsidRPr="00CD4451">
        <w:t>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положения </w:t>
      </w:r>
      <w:hyperlink r:id="rId85" w:anchor="/document/99/901714421/XA00MAQ2NG/" w:tooltip="Статья 105.3. Общие положения о налогообложении в сделках между взаимозависимыми лицами" w:history="1">
        <w:r w:rsidRPr="00CD4451">
          <w:rPr>
            <w:rStyle w:val="ad"/>
          </w:rPr>
          <w:t>статьи 105.3</w:t>
        </w:r>
      </w:hyperlink>
      <w:r w:rsidRPr="00CD4451">
        <w:t> Налогового кодекса РФ. Итоги оценки оформляются в акте с приложением </w:t>
      </w:r>
      <w:r w:rsidRPr="00CD4451">
        <w:br/>
        <w:t>подтверждающих документов, на основе которых был произведен расчет:</w:t>
      </w:r>
    </w:p>
    <w:p w:rsidR="009C0AF8" w:rsidRPr="00CD4451" w:rsidRDefault="009C0AF8" w:rsidP="003A08F9">
      <w:pPr>
        <w:numPr>
          <w:ilvl w:val="0"/>
          <w:numId w:val="8"/>
        </w:numPr>
        <w:spacing w:after="0" w:line="240" w:lineRule="auto"/>
        <w:ind w:left="0"/>
        <w:jc w:val="both"/>
        <w:rPr>
          <w:rFonts w:ascii="Times New Roman" w:hAnsi="Times New Roman"/>
          <w:sz w:val="24"/>
          <w:szCs w:val="24"/>
        </w:rPr>
      </w:pPr>
      <w:r w:rsidRPr="00CD4451">
        <w:rPr>
          <w:rFonts w:ascii="Times New Roman" w:hAnsi="Times New Roman"/>
          <w:sz w:val="24"/>
          <w:szCs w:val="24"/>
        </w:rPr>
        <w:t>справки (другие подтверждающие документы) Росстата;</w:t>
      </w:r>
    </w:p>
    <w:p w:rsidR="009C0AF8" w:rsidRPr="00CD4451" w:rsidRDefault="009C0AF8" w:rsidP="003A08F9">
      <w:pPr>
        <w:numPr>
          <w:ilvl w:val="0"/>
          <w:numId w:val="8"/>
        </w:numPr>
        <w:spacing w:after="0" w:line="240" w:lineRule="auto"/>
        <w:ind w:left="0"/>
        <w:jc w:val="both"/>
        <w:rPr>
          <w:rFonts w:ascii="Times New Roman" w:hAnsi="Times New Roman"/>
          <w:sz w:val="24"/>
          <w:szCs w:val="24"/>
        </w:rPr>
      </w:pPr>
      <w:r w:rsidRPr="00CD4451">
        <w:rPr>
          <w:rFonts w:ascii="Times New Roman" w:hAnsi="Times New Roman"/>
          <w:sz w:val="24"/>
          <w:szCs w:val="24"/>
        </w:rPr>
        <w:t>прайс-листы заводов-изготовителей;</w:t>
      </w:r>
    </w:p>
    <w:p w:rsidR="009C0AF8" w:rsidRPr="00CD4451" w:rsidRDefault="009C0AF8" w:rsidP="003A08F9">
      <w:pPr>
        <w:numPr>
          <w:ilvl w:val="0"/>
          <w:numId w:val="8"/>
        </w:numPr>
        <w:spacing w:after="0" w:line="240" w:lineRule="auto"/>
        <w:ind w:left="0"/>
        <w:jc w:val="both"/>
        <w:rPr>
          <w:rFonts w:ascii="Times New Roman" w:hAnsi="Times New Roman"/>
          <w:sz w:val="24"/>
          <w:szCs w:val="24"/>
        </w:rPr>
      </w:pPr>
      <w:r w:rsidRPr="00CD4451">
        <w:rPr>
          <w:rFonts w:ascii="Times New Roman" w:hAnsi="Times New Roman"/>
          <w:sz w:val="24"/>
          <w:szCs w:val="24"/>
        </w:rPr>
        <w:t>справки (другие подтверждающие документы) оценщиков;</w:t>
      </w:r>
    </w:p>
    <w:p w:rsidR="009C0AF8" w:rsidRPr="00CD4451" w:rsidRDefault="009C0AF8" w:rsidP="003A08F9">
      <w:pPr>
        <w:numPr>
          <w:ilvl w:val="0"/>
          <w:numId w:val="8"/>
        </w:numPr>
        <w:spacing w:after="0" w:line="240" w:lineRule="auto"/>
        <w:ind w:left="0"/>
        <w:jc w:val="both"/>
        <w:rPr>
          <w:rFonts w:ascii="Times New Roman" w:hAnsi="Times New Roman"/>
          <w:sz w:val="24"/>
          <w:szCs w:val="24"/>
        </w:rPr>
      </w:pPr>
      <w:r w:rsidRPr="00CD4451">
        <w:rPr>
          <w:rFonts w:ascii="Times New Roman" w:hAnsi="Times New Roman"/>
          <w:sz w:val="24"/>
          <w:szCs w:val="24"/>
        </w:rPr>
        <w:t>информация, размещенная в СМИ, и т. д.</w:t>
      </w:r>
    </w:p>
    <w:p w:rsidR="009C0AF8" w:rsidRPr="00CD4451" w:rsidRDefault="009C0AF8" w:rsidP="00CD4451">
      <w:pPr>
        <w:pStyle w:val="ab"/>
        <w:spacing w:before="0" w:beforeAutospacing="0" w:after="0" w:afterAutospacing="0"/>
        <w:jc w:val="both"/>
      </w:pPr>
      <w:r w:rsidRPr="00CD4451">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9C0AF8" w:rsidRPr="00CD4451" w:rsidRDefault="00CD4451" w:rsidP="00CD4451">
      <w:pPr>
        <w:pStyle w:val="31"/>
        <w:tabs>
          <w:tab w:val="left" w:pos="360"/>
          <w:tab w:val="left" w:pos="540"/>
          <w:tab w:val="left" w:pos="900"/>
        </w:tabs>
        <w:spacing w:after="0"/>
        <w:jc w:val="both"/>
        <w:rPr>
          <w:sz w:val="24"/>
          <w:szCs w:val="24"/>
        </w:rPr>
      </w:pPr>
      <w:r>
        <w:rPr>
          <w:sz w:val="24"/>
          <w:szCs w:val="24"/>
        </w:rPr>
        <w:tab/>
      </w:r>
      <w:r w:rsidR="009C0AF8" w:rsidRPr="00CD4451">
        <w:rPr>
          <w:sz w:val="24"/>
          <w:szCs w:val="24"/>
        </w:rPr>
        <w:t>1.3.6</w:t>
      </w:r>
      <w:r>
        <w:rPr>
          <w:sz w:val="24"/>
          <w:szCs w:val="24"/>
        </w:rPr>
        <w:t xml:space="preserve"> </w:t>
      </w:r>
      <w:r w:rsidR="009C0AF8" w:rsidRPr="00CD4451">
        <w:rPr>
          <w:sz w:val="24"/>
          <w:szCs w:val="24"/>
        </w:rPr>
        <w:t>Расходы признаются:</w:t>
      </w:r>
    </w:p>
    <w:p w:rsidR="009C0AF8" w:rsidRPr="00CD4451" w:rsidRDefault="009C0AF8" w:rsidP="003A08F9">
      <w:pPr>
        <w:pStyle w:val="31"/>
        <w:numPr>
          <w:ilvl w:val="0"/>
          <w:numId w:val="5"/>
        </w:numPr>
        <w:spacing w:after="0"/>
        <w:jc w:val="both"/>
        <w:rPr>
          <w:sz w:val="24"/>
          <w:szCs w:val="24"/>
        </w:rPr>
      </w:pPr>
      <w:r w:rsidRPr="00CD4451">
        <w:rPr>
          <w:sz w:val="24"/>
          <w:szCs w:val="24"/>
        </w:rPr>
        <w:t>в том отчетном (налоговом) периоде, к которому они относятся;</w:t>
      </w:r>
    </w:p>
    <w:p w:rsidR="009C0AF8" w:rsidRPr="00CD4451" w:rsidRDefault="009C0AF8" w:rsidP="003A08F9">
      <w:pPr>
        <w:pStyle w:val="31"/>
        <w:numPr>
          <w:ilvl w:val="0"/>
          <w:numId w:val="5"/>
        </w:numPr>
        <w:spacing w:after="0"/>
        <w:jc w:val="both"/>
        <w:rPr>
          <w:sz w:val="24"/>
          <w:szCs w:val="24"/>
        </w:rPr>
      </w:pPr>
      <w:r w:rsidRPr="00CD4451">
        <w:rPr>
          <w:sz w:val="24"/>
          <w:szCs w:val="24"/>
        </w:rPr>
        <w:t>когда они возникли исходя из условий сделок;</w:t>
      </w:r>
    </w:p>
    <w:p w:rsidR="009C0AF8" w:rsidRPr="00CD4451" w:rsidRDefault="009C0AF8" w:rsidP="003A08F9">
      <w:pPr>
        <w:pStyle w:val="31"/>
        <w:numPr>
          <w:ilvl w:val="0"/>
          <w:numId w:val="5"/>
        </w:numPr>
        <w:spacing w:after="0"/>
        <w:jc w:val="both"/>
        <w:rPr>
          <w:sz w:val="24"/>
          <w:szCs w:val="24"/>
        </w:rPr>
      </w:pPr>
      <w:r w:rsidRPr="00CD4451">
        <w:rPr>
          <w:sz w:val="24"/>
          <w:szCs w:val="24"/>
        </w:rPr>
        <w:t>исходя из принципа равномерного и пропорционального формирования доходов и расходов.</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1.3.7</w:t>
      </w:r>
      <w:r>
        <w:rPr>
          <w:sz w:val="24"/>
          <w:szCs w:val="24"/>
        </w:rPr>
        <w:t xml:space="preserve"> </w:t>
      </w:r>
      <w:r w:rsidR="009C0AF8" w:rsidRPr="00CD4451">
        <w:rPr>
          <w:sz w:val="24"/>
          <w:szCs w:val="24"/>
        </w:rPr>
        <w:t>Расходы на оказание услуг, производство и реализацию, осуществленные в течение отчетного (налогового) периода, подразделяются на:</w:t>
      </w:r>
    </w:p>
    <w:p w:rsidR="009C0AF8" w:rsidRPr="00CD4451" w:rsidRDefault="009C0AF8" w:rsidP="003A08F9">
      <w:pPr>
        <w:pStyle w:val="31"/>
        <w:numPr>
          <w:ilvl w:val="0"/>
          <w:numId w:val="6"/>
        </w:numPr>
        <w:spacing w:after="0"/>
        <w:jc w:val="both"/>
        <w:rPr>
          <w:sz w:val="24"/>
          <w:szCs w:val="24"/>
        </w:rPr>
      </w:pPr>
      <w:r w:rsidRPr="00CD4451">
        <w:rPr>
          <w:sz w:val="24"/>
          <w:szCs w:val="24"/>
        </w:rPr>
        <w:t>прямые;</w:t>
      </w:r>
    </w:p>
    <w:p w:rsidR="009C0AF8" w:rsidRPr="00CD4451" w:rsidRDefault="009C0AF8" w:rsidP="003A08F9">
      <w:pPr>
        <w:pStyle w:val="31"/>
        <w:numPr>
          <w:ilvl w:val="0"/>
          <w:numId w:val="6"/>
        </w:numPr>
        <w:spacing w:after="0"/>
        <w:jc w:val="both"/>
        <w:rPr>
          <w:sz w:val="24"/>
          <w:szCs w:val="24"/>
        </w:rPr>
      </w:pPr>
      <w:r w:rsidRPr="00CD4451">
        <w:rPr>
          <w:sz w:val="24"/>
          <w:szCs w:val="24"/>
        </w:rPr>
        <w:t>косвенные.</w:t>
      </w:r>
    </w:p>
    <w:p w:rsidR="009C0AF8" w:rsidRPr="00CD4451" w:rsidRDefault="009C0AF8" w:rsidP="00CD4451">
      <w:pPr>
        <w:pStyle w:val="31"/>
        <w:spacing w:after="0"/>
        <w:ind w:firstLine="540"/>
        <w:jc w:val="both"/>
        <w:rPr>
          <w:sz w:val="24"/>
          <w:szCs w:val="24"/>
        </w:rPr>
      </w:pPr>
      <w:r w:rsidRPr="00CD4451">
        <w:rPr>
          <w:sz w:val="24"/>
          <w:szCs w:val="24"/>
        </w:rPr>
        <w:t>К прямым расходам относятся:</w:t>
      </w:r>
    </w:p>
    <w:p w:rsidR="009C0AF8" w:rsidRPr="00CD4451" w:rsidRDefault="009C0AF8" w:rsidP="003A08F9">
      <w:pPr>
        <w:pStyle w:val="31"/>
        <w:numPr>
          <w:ilvl w:val="0"/>
          <w:numId w:val="7"/>
        </w:numPr>
        <w:spacing w:after="0"/>
        <w:jc w:val="both"/>
        <w:rPr>
          <w:sz w:val="24"/>
          <w:szCs w:val="24"/>
        </w:rPr>
      </w:pPr>
      <w:r w:rsidRPr="00CD4451">
        <w:rPr>
          <w:sz w:val="24"/>
          <w:szCs w:val="24"/>
        </w:rPr>
        <w:t>материальные затраты, определяемые в соответствии с пп.1 и 4 п.1 ст.254 НК РФ;</w:t>
      </w:r>
    </w:p>
    <w:p w:rsidR="009C0AF8" w:rsidRPr="00CD4451" w:rsidRDefault="009C0AF8" w:rsidP="003A08F9">
      <w:pPr>
        <w:pStyle w:val="31"/>
        <w:numPr>
          <w:ilvl w:val="0"/>
          <w:numId w:val="7"/>
        </w:numPr>
        <w:spacing w:after="0"/>
        <w:jc w:val="both"/>
        <w:rPr>
          <w:sz w:val="24"/>
          <w:szCs w:val="24"/>
        </w:rPr>
      </w:pPr>
      <w:r w:rsidRPr="00CD4451">
        <w:rPr>
          <w:sz w:val="24"/>
          <w:szCs w:val="24"/>
        </w:rPr>
        <w:t>расходы на оплату труда персонала, участвующего в процессе производства товаров, выполнения работ, оказания услуг, а также расходы на страховые взносы в ПФ, ФСС, ФФОМС, начисленные на указанные суммы расходов на оплату труда;</w:t>
      </w:r>
    </w:p>
    <w:p w:rsidR="009C0AF8" w:rsidRPr="00CD4451" w:rsidRDefault="009C0AF8" w:rsidP="003A08F9">
      <w:pPr>
        <w:pStyle w:val="31"/>
        <w:numPr>
          <w:ilvl w:val="0"/>
          <w:numId w:val="7"/>
        </w:numPr>
        <w:spacing w:after="0"/>
        <w:jc w:val="both"/>
        <w:rPr>
          <w:sz w:val="24"/>
          <w:szCs w:val="24"/>
        </w:rPr>
      </w:pPr>
      <w:r w:rsidRPr="00CD4451">
        <w:rPr>
          <w:sz w:val="24"/>
          <w:szCs w:val="24"/>
        </w:rPr>
        <w:t>суммы начисленной амортизации по основным средствам, используемым при производстве работ, оказании услуг.</w:t>
      </w:r>
    </w:p>
    <w:p w:rsidR="009C0AF8" w:rsidRPr="00CD4451" w:rsidRDefault="009C0AF8" w:rsidP="00CD4451">
      <w:pPr>
        <w:pStyle w:val="31"/>
        <w:spacing w:after="0"/>
        <w:ind w:firstLine="540"/>
        <w:jc w:val="both"/>
        <w:rPr>
          <w:sz w:val="24"/>
          <w:szCs w:val="24"/>
        </w:rPr>
      </w:pPr>
      <w:r w:rsidRPr="00CD4451">
        <w:rPr>
          <w:sz w:val="24"/>
          <w:szCs w:val="24"/>
        </w:rPr>
        <w:t>К косвенным расходам относятся все иные суммы расходов, за исключением внереализационных расходов, осуществляемых учреждением в течение отчетного (налогового) периода.</w:t>
      </w:r>
    </w:p>
    <w:p w:rsidR="009C0AF8" w:rsidRPr="00CD4451" w:rsidRDefault="009C0AF8" w:rsidP="00CD4451">
      <w:pPr>
        <w:spacing w:after="0" w:line="240" w:lineRule="auto"/>
        <w:jc w:val="both"/>
        <w:rPr>
          <w:rFonts w:ascii="Times New Roman" w:hAnsi="Times New Roman"/>
          <w:sz w:val="24"/>
          <w:szCs w:val="24"/>
        </w:rPr>
      </w:pPr>
      <w:r w:rsidRPr="00CD4451">
        <w:rPr>
          <w:rFonts w:ascii="Times New Roman" w:hAnsi="Times New Roman"/>
          <w:sz w:val="24"/>
          <w:szCs w:val="24"/>
        </w:rPr>
        <w:t>При выполнении(оказании) одного вида работ, услуг все затраты непосредственно связанные с выполнением работ, оказанием услуг, относятся к прямым затратам ( п.134 Инструкции 157н).</w:t>
      </w:r>
    </w:p>
    <w:p w:rsidR="009C0AF8" w:rsidRPr="00CD4451" w:rsidRDefault="00CD4451" w:rsidP="00CD4451">
      <w:pPr>
        <w:pStyle w:val="31"/>
        <w:tabs>
          <w:tab w:val="left" w:pos="900"/>
        </w:tabs>
        <w:spacing w:after="0"/>
        <w:jc w:val="both"/>
        <w:rPr>
          <w:sz w:val="24"/>
          <w:szCs w:val="24"/>
        </w:rPr>
      </w:pPr>
      <w:r>
        <w:rPr>
          <w:sz w:val="24"/>
          <w:szCs w:val="24"/>
        </w:rPr>
        <w:t xml:space="preserve"> </w:t>
      </w:r>
      <w:r>
        <w:rPr>
          <w:sz w:val="24"/>
          <w:szCs w:val="24"/>
        </w:rPr>
        <w:tab/>
      </w:r>
      <w:r w:rsidR="009C0AF8" w:rsidRPr="00CD4451">
        <w:rPr>
          <w:sz w:val="24"/>
          <w:szCs w:val="24"/>
        </w:rPr>
        <w:t>1.3.8</w:t>
      </w:r>
      <w:r>
        <w:rPr>
          <w:sz w:val="24"/>
          <w:szCs w:val="24"/>
        </w:rPr>
        <w:t xml:space="preserve"> </w:t>
      </w:r>
      <w:r w:rsidR="009C0AF8" w:rsidRPr="00CD4451">
        <w:rPr>
          <w:sz w:val="24"/>
          <w:szCs w:val="24"/>
        </w:rPr>
        <w:t>Резерв на ремонт основных средств не создается</w:t>
      </w:r>
      <w:r w:rsidR="009C0AF8" w:rsidRPr="00CD4451">
        <w:rPr>
          <w:color w:val="FF0000"/>
          <w:sz w:val="24"/>
          <w:szCs w:val="24"/>
        </w:rPr>
        <w:t>.</w:t>
      </w:r>
      <w:r w:rsidR="009C0AF8" w:rsidRPr="00CD4451">
        <w:rPr>
          <w:sz w:val="24"/>
          <w:szCs w:val="24"/>
        </w:rPr>
        <w:t>Затраты на капитальный и текущий ремонт основных средств включаются в прочие расходы, связанные с производством, в том отчетном периоде, в котором они были осуществлены, в размере фактических затрат на основании счетов-фактур, актов о выполненных работах и т.д.</w:t>
      </w:r>
    </w:p>
    <w:p w:rsidR="009C0AF8" w:rsidRPr="00CD4451" w:rsidRDefault="00CD4451" w:rsidP="00CD4451">
      <w:pPr>
        <w:pStyle w:val="31"/>
        <w:tabs>
          <w:tab w:val="left" w:pos="720"/>
          <w:tab w:val="left" w:pos="900"/>
        </w:tabs>
        <w:spacing w:after="0"/>
        <w:jc w:val="both"/>
        <w:rPr>
          <w:sz w:val="24"/>
          <w:szCs w:val="24"/>
        </w:rPr>
      </w:pPr>
      <w:r>
        <w:rPr>
          <w:sz w:val="24"/>
          <w:szCs w:val="24"/>
        </w:rPr>
        <w:tab/>
      </w:r>
      <w:r w:rsidR="009C0AF8" w:rsidRPr="00CD4451">
        <w:rPr>
          <w:sz w:val="24"/>
          <w:szCs w:val="24"/>
        </w:rPr>
        <w:t>1.3.9</w:t>
      </w:r>
      <w:r>
        <w:rPr>
          <w:sz w:val="24"/>
          <w:szCs w:val="24"/>
        </w:rPr>
        <w:t xml:space="preserve"> </w:t>
      </w:r>
      <w:r w:rsidR="009C0AF8" w:rsidRPr="00CD4451">
        <w:rPr>
          <w:sz w:val="24"/>
          <w:szCs w:val="24"/>
        </w:rPr>
        <w:t>Стоимость материально-производственных запасов, включаемых в материальные расходы, определяется исходя из цен их приобретения (с учетом НДС),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 производственных запасов.</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1.3.10</w:t>
      </w:r>
      <w:r>
        <w:rPr>
          <w:sz w:val="24"/>
          <w:szCs w:val="24"/>
        </w:rPr>
        <w:t xml:space="preserve">  </w:t>
      </w:r>
      <w:r w:rsidR="009C0AF8" w:rsidRPr="00CD4451">
        <w:rPr>
          <w:sz w:val="24"/>
          <w:szCs w:val="24"/>
        </w:rPr>
        <w:t>При списании сырья, материалов, используемых при производстве товаров, выполнении работ, оказании услуг, применяется Метод оценки по средней стоимости.</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 xml:space="preserve">1.3.11 К амортизируемому имуществу относится имущество, используемое в качестве средств труда для производства и реализации товаров (выполнения работ, оказания услуг) или для управления учреждением, со сроком полезного использования более 12 месяцев и первоначальной стоимостью </w:t>
      </w:r>
      <w:r w:rsidR="009C0AF8" w:rsidRPr="00CD4451">
        <w:rPr>
          <w:b/>
          <w:sz w:val="24"/>
          <w:szCs w:val="24"/>
        </w:rPr>
        <w:t>более 100000 рублей.</w:t>
      </w:r>
      <w:r w:rsidR="009C0AF8" w:rsidRPr="00CD4451">
        <w:rPr>
          <w:sz w:val="24"/>
          <w:szCs w:val="24"/>
        </w:rPr>
        <w:t xml:space="preserve">Амортизацию в целях налогового учета начислять по имуществу, приобретенному за счет средств от </w:t>
      </w:r>
      <w:r w:rsidR="009C0AF8" w:rsidRPr="00CD4451">
        <w:rPr>
          <w:sz w:val="24"/>
          <w:szCs w:val="24"/>
        </w:rPr>
        <w:lastRenderedPageBreak/>
        <w:t>приносящей доход деятельности (собственные доходы) и используемому для осуществления такой деятельности.</w:t>
      </w:r>
    </w:p>
    <w:p w:rsidR="009C0AF8" w:rsidRPr="00CD4451" w:rsidRDefault="009C0AF8" w:rsidP="00CD4451">
      <w:pPr>
        <w:pStyle w:val="31"/>
        <w:tabs>
          <w:tab w:val="left" w:pos="900"/>
        </w:tabs>
        <w:spacing w:after="0"/>
        <w:jc w:val="both"/>
        <w:rPr>
          <w:sz w:val="24"/>
          <w:szCs w:val="24"/>
        </w:rPr>
      </w:pPr>
      <w:r w:rsidRPr="00CD4451">
        <w:rPr>
          <w:sz w:val="24"/>
          <w:szCs w:val="24"/>
        </w:rPr>
        <w:t xml:space="preserve"> </w:t>
      </w:r>
      <w:r w:rsidR="00CD4451">
        <w:rPr>
          <w:sz w:val="24"/>
          <w:szCs w:val="24"/>
        </w:rPr>
        <w:tab/>
      </w:r>
      <w:r w:rsidRPr="00CD4451">
        <w:rPr>
          <w:sz w:val="24"/>
          <w:szCs w:val="24"/>
        </w:rPr>
        <w:t xml:space="preserve">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w:t>
      </w:r>
      <w:r w:rsidRPr="00CD4451">
        <w:rPr>
          <w:sz w:val="24"/>
          <w:szCs w:val="24"/>
          <w:shd w:val="clear" w:color="auto" w:fill="FFFFFF"/>
        </w:rPr>
        <w:t>Если основное средство не указано в классификации, срок полезного использования определяется по технической документации или рекомендациям производителей.</w:t>
      </w:r>
      <w:r w:rsidRPr="00CD4451">
        <w:rPr>
          <w:sz w:val="24"/>
          <w:szCs w:val="24"/>
        </w:rPr>
        <w:t xml:space="preserve">В случае реконструкции, модернизации или технического перевооружения срок полезного использования основного средства не увеличивается. Основание: постановление Правительства РФ от 1 января 2002 г. № 1 « О Классификации основных средств, включаемых в амортизационные группы», пункт 1 статьи 258 Налогового кодекса РФ, пункт 44 Инструкции 157н. </w:t>
      </w:r>
    </w:p>
    <w:p w:rsidR="009C0AF8" w:rsidRPr="00CD4451" w:rsidRDefault="00CD4451" w:rsidP="00CD4451">
      <w:pPr>
        <w:pStyle w:val="31"/>
        <w:tabs>
          <w:tab w:val="left" w:pos="900"/>
        </w:tabs>
        <w:spacing w:after="0"/>
        <w:jc w:val="both"/>
        <w:rPr>
          <w:sz w:val="24"/>
          <w:szCs w:val="24"/>
        </w:rPr>
      </w:pPr>
      <w:r>
        <w:rPr>
          <w:sz w:val="24"/>
          <w:szCs w:val="24"/>
        </w:rPr>
        <w:t xml:space="preserve"> </w:t>
      </w:r>
      <w:r>
        <w:rPr>
          <w:sz w:val="24"/>
          <w:szCs w:val="24"/>
        </w:rPr>
        <w:tab/>
      </w:r>
      <w:r w:rsidR="009C0AF8" w:rsidRPr="00CD4451">
        <w:rPr>
          <w:sz w:val="24"/>
          <w:szCs w:val="24"/>
        </w:rPr>
        <w:t xml:space="preserve">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 Основание: пункт 7 статьи 258 Налогового кодекса РФ. </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Относить суммы амортизации, начисленные по имуществу, приобретенному за счет средств, полученных от иной приносящей доход деятельности (собственные доходы) и используемому для осуществления этой деятельности, на расходы для целей налогообложения прибыли.</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Амортизационная премия не применяется. Амортизация начисляется в общем порядке.Основание: пункт 9 статьи 258 Налогового кодекса РФ.</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 xml:space="preserve">Основная норма амортизации по всем объектам амортизируемого имущества определяется без применения понижающих и повышающих коэффициентов.Основание: статья 259.3 Налогового кодекса РФ. </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Налоговый учет операций с амортизируемым имуществом осуществляется с применением налогового регистра, форма которого установлена отдельным документомучетной политики.Основание: статья 313 Налогового кодекса РФ.</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1.3.12</w:t>
      </w:r>
      <w:r>
        <w:rPr>
          <w:sz w:val="24"/>
          <w:szCs w:val="24"/>
        </w:rPr>
        <w:t xml:space="preserve"> </w:t>
      </w:r>
      <w:r w:rsidR="009C0AF8" w:rsidRPr="00CD4451">
        <w:rPr>
          <w:sz w:val="24"/>
          <w:szCs w:val="24"/>
        </w:rPr>
        <w:t>Начисление амортизации по всем объектам амортизируемого имущества производится линейным методом.</w:t>
      </w:r>
    </w:p>
    <w:p w:rsidR="009C0AF8" w:rsidRPr="00CD4451" w:rsidRDefault="00CD4451" w:rsidP="00CD4451">
      <w:pPr>
        <w:pStyle w:val="31"/>
        <w:tabs>
          <w:tab w:val="left" w:pos="1080"/>
        </w:tabs>
        <w:spacing w:after="0"/>
        <w:jc w:val="both"/>
        <w:rPr>
          <w:sz w:val="24"/>
          <w:szCs w:val="24"/>
        </w:rPr>
      </w:pPr>
      <w:r>
        <w:rPr>
          <w:sz w:val="24"/>
          <w:szCs w:val="24"/>
        </w:rPr>
        <w:tab/>
      </w:r>
      <w:r w:rsidR="009C0AF8" w:rsidRPr="00CD4451">
        <w:rPr>
          <w:sz w:val="24"/>
          <w:szCs w:val="24"/>
        </w:rPr>
        <w:t xml:space="preserve">1.3.13 Учреждение </w:t>
      </w:r>
      <w:r w:rsidR="009C0AF8" w:rsidRPr="00CD4451">
        <w:rPr>
          <w:b/>
          <w:i/>
          <w:sz w:val="24"/>
          <w:szCs w:val="24"/>
        </w:rPr>
        <w:t>реализует</w:t>
      </w:r>
      <w:r w:rsidR="009C0AF8" w:rsidRPr="00CD4451">
        <w:rPr>
          <w:sz w:val="24"/>
          <w:szCs w:val="24"/>
        </w:rPr>
        <w:t xml:space="preserve"> свое право на применение нулевой налоговой ставки по налогу на прибыль.</w:t>
      </w:r>
    </w:p>
    <w:p w:rsidR="009C0AF8" w:rsidRPr="00CD4451" w:rsidRDefault="00CD4451" w:rsidP="00CD4451">
      <w:pPr>
        <w:pStyle w:val="31"/>
        <w:tabs>
          <w:tab w:val="left" w:pos="1080"/>
        </w:tabs>
        <w:spacing w:after="0"/>
        <w:jc w:val="both"/>
        <w:rPr>
          <w:sz w:val="24"/>
          <w:szCs w:val="24"/>
        </w:rPr>
      </w:pPr>
      <w:r>
        <w:rPr>
          <w:sz w:val="24"/>
          <w:szCs w:val="24"/>
        </w:rPr>
        <w:tab/>
      </w:r>
      <w:r w:rsidR="009C0AF8" w:rsidRPr="00CD4451">
        <w:rPr>
          <w:sz w:val="24"/>
          <w:szCs w:val="24"/>
        </w:rPr>
        <w:t>1.3.14Оплата налога производится по коду подвида доходов 180, подстатье КОСГУ 189.</w:t>
      </w:r>
    </w:p>
    <w:p w:rsidR="009C0AF8" w:rsidRDefault="009C0AF8" w:rsidP="00CD4451">
      <w:pPr>
        <w:pStyle w:val="31"/>
        <w:spacing w:after="0"/>
        <w:jc w:val="center"/>
        <w:rPr>
          <w:b/>
          <w:sz w:val="24"/>
          <w:szCs w:val="24"/>
        </w:rPr>
      </w:pPr>
      <w:r w:rsidRPr="00CD4451">
        <w:rPr>
          <w:b/>
          <w:sz w:val="24"/>
          <w:szCs w:val="24"/>
        </w:rPr>
        <w:t>2.Налог на добавленную стоимость</w:t>
      </w:r>
    </w:p>
    <w:p w:rsidR="00CD4451" w:rsidRPr="00CD4451" w:rsidRDefault="00CD4451" w:rsidP="00CD4451">
      <w:pPr>
        <w:pStyle w:val="31"/>
        <w:spacing w:after="0"/>
        <w:jc w:val="center"/>
        <w:rPr>
          <w:b/>
          <w:sz w:val="24"/>
          <w:szCs w:val="24"/>
        </w:rPr>
      </w:pP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 xml:space="preserve">2.1 Учреждение </w:t>
      </w:r>
      <w:r w:rsidR="009C0AF8" w:rsidRPr="00CD4451">
        <w:rPr>
          <w:b/>
          <w:i/>
          <w:sz w:val="24"/>
          <w:szCs w:val="24"/>
        </w:rPr>
        <w:t>использует</w:t>
      </w:r>
      <w:r w:rsidR="009C0AF8" w:rsidRPr="00CD4451">
        <w:rPr>
          <w:sz w:val="24"/>
          <w:szCs w:val="24"/>
        </w:rPr>
        <w:t xml:space="preserve"> право на освобождение от обложения НДС.</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2.2 Для учреждения не являются объектом налогообложения:</w:t>
      </w:r>
    </w:p>
    <w:p w:rsidR="009C0AF8" w:rsidRPr="00CD4451" w:rsidRDefault="009C0AF8" w:rsidP="003A08F9">
      <w:pPr>
        <w:pStyle w:val="31"/>
        <w:numPr>
          <w:ilvl w:val="0"/>
          <w:numId w:val="6"/>
        </w:numPr>
        <w:spacing w:after="0"/>
        <w:jc w:val="both"/>
        <w:rPr>
          <w:sz w:val="24"/>
          <w:szCs w:val="24"/>
        </w:rPr>
      </w:pPr>
      <w:r w:rsidRPr="00CD4451">
        <w:rPr>
          <w:sz w:val="24"/>
          <w:szCs w:val="24"/>
        </w:rPr>
        <w:t>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средства ОМС, средства родовых сертификатов.</w:t>
      </w:r>
    </w:p>
    <w:p w:rsidR="009C0AF8" w:rsidRPr="00CD4451" w:rsidRDefault="009C0AF8" w:rsidP="003A08F9">
      <w:pPr>
        <w:pStyle w:val="31"/>
        <w:numPr>
          <w:ilvl w:val="0"/>
          <w:numId w:val="6"/>
        </w:numPr>
        <w:spacing w:after="0"/>
        <w:jc w:val="both"/>
        <w:rPr>
          <w:sz w:val="24"/>
          <w:szCs w:val="24"/>
        </w:rPr>
      </w:pPr>
      <w:r w:rsidRPr="00CD4451">
        <w:rPr>
          <w:sz w:val="24"/>
          <w:szCs w:val="24"/>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w:t>
      </w:r>
    </w:p>
    <w:p w:rsidR="009C0AF8" w:rsidRPr="00CD4451" w:rsidRDefault="009C0AF8" w:rsidP="003A08F9">
      <w:pPr>
        <w:pStyle w:val="31"/>
        <w:numPr>
          <w:ilvl w:val="0"/>
          <w:numId w:val="6"/>
        </w:numPr>
        <w:spacing w:after="0"/>
        <w:jc w:val="both"/>
        <w:rPr>
          <w:sz w:val="24"/>
          <w:szCs w:val="24"/>
        </w:rPr>
      </w:pPr>
      <w:r w:rsidRPr="00CD4451">
        <w:rPr>
          <w:sz w:val="24"/>
          <w:szCs w:val="24"/>
        </w:rPr>
        <w:t>бюджетные ассигнования, доведенные в установленном порядке;</w:t>
      </w:r>
    </w:p>
    <w:p w:rsidR="009C0AF8" w:rsidRPr="00CD4451" w:rsidRDefault="009C0AF8" w:rsidP="003A08F9">
      <w:pPr>
        <w:pStyle w:val="31"/>
        <w:numPr>
          <w:ilvl w:val="0"/>
          <w:numId w:val="6"/>
        </w:numPr>
        <w:spacing w:after="0"/>
        <w:jc w:val="both"/>
        <w:rPr>
          <w:sz w:val="24"/>
          <w:szCs w:val="24"/>
        </w:rPr>
      </w:pPr>
      <w:r w:rsidRPr="00CD4451">
        <w:rPr>
          <w:sz w:val="24"/>
          <w:szCs w:val="24"/>
        </w:rPr>
        <w:t>иные виды операций, перечисленные в ст.146 п.2 НК РФ.</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2.3 Освобождаются от обложения НДС:</w:t>
      </w:r>
    </w:p>
    <w:p w:rsidR="009C0AF8" w:rsidRPr="00CD4451" w:rsidRDefault="009C0AF8" w:rsidP="003A08F9">
      <w:pPr>
        <w:pStyle w:val="31"/>
        <w:numPr>
          <w:ilvl w:val="0"/>
          <w:numId w:val="6"/>
        </w:numPr>
        <w:spacing w:after="0"/>
        <w:jc w:val="both"/>
        <w:rPr>
          <w:sz w:val="24"/>
          <w:szCs w:val="24"/>
        </w:rPr>
      </w:pPr>
      <w:r w:rsidRPr="00CD4451">
        <w:rPr>
          <w:sz w:val="24"/>
          <w:szCs w:val="24"/>
        </w:rPr>
        <w:t>медицинские услуги, за исключением косметических, ветеринарных и санитарно-эпидемиологических услуг;</w:t>
      </w:r>
    </w:p>
    <w:p w:rsidR="009C0AF8" w:rsidRPr="00CD4451" w:rsidRDefault="009C0AF8" w:rsidP="003A08F9">
      <w:pPr>
        <w:numPr>
          <w:ilvl w:val="0"/>
          <w:numId w:val="6"/>
        </w:numPr>
        <w:spacing w:after="0" w:line="240" w:lineRule="auto"/>
        <w:jc w:val="both"/>
        <w:rPr>
          <w:rFonts w:ascii="Times New Roman" w:hAnsi="Times New Roman"/>
          <w:sz w:val="24"/>
          <w:szCs w:val="24"/>
        </w:rPr>
      </w:pPr>
      <w:r w:rsidRPr="00CD4451">
        <w:rPr>
          <w:rFonts w:ascii="Times New Roman" w:hAnsi="Times New Roman"/>
          <w:sz w:val="24"/>
          <w:szCs w:val="24"/>
        </w:rPr>
        <w:lastRenderedPageBreak/>
        <w:t>услуги по сбору у населения крови, оказываемые по договорам со стационарными лечебными учреждениями и поликлиническими отделениями;</w:t>
      </w:r>
    </w:p>
    <w:p w:rsidR="009C0AF8" w:rsidRPr="00CD4451" w:rsidRDefault="009C0AF8" w:rsidP="003A08F9">
      <w:pPr>
        <w:pStyle w:val="31"/>
        <w:numPr>
          <w:ilvl w:val="0"/>
          <w:numId w:val="6"/>
        </w:numPr>
        <w:spacing w:after="0"/>
        <w:jc w:val="both"/>
        <w:rPr>
          <w:sz w:val="24"/>
          <w:szCs w:val="24"/>
        </w:rPr>
      </w:pPr>
      <w:r w:rsidRPr="00CD4451">
        <w:rPr>
          <w:sz w:val="24"/>
          <w:szCs w:val="24"/>
        </w:rPr>
        <w:t>иные операции, перечисленные в ст.149 НК РФ.</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2.4 Налоговая база определяется по наиболее ранней из следующих дат:</w:t>
      </w:r>
    </w:p>
    <w:p w:rsidR="009C0AF8" w:rsidRPr="00CD4451" w:rsidRDefault="009C0AF8" w:rsidP="003A08F9">
      <w:pPr>
        <w:pStyle w:val="31"/>
        <w:numPr>
          <w:ilvl w:val="0"/>
          <w:numId w:val="6"/>
        </w:numPr>
        <w:spacing w:after="0"/>
        <w:jc w:val="both"/>
        <w:rPr>
          <w:sz w:val="24"/>
          <w:szCs w:val="24"/>
        </w:rPr>
      </w:pPr>
      <w:r w:rsidRPr="00CD4451">
        <w:rPr>
          <w:sz w:val="24"/>
          <w:szCs w:val="24"/>
        </w:rPr>
        <w:t>на день отгрузки (передачи) товаров (работ, услуг), имущественных прав;</w:t>
      </w:r>
    </w:p>
    <w:p w:rsidR="009C0AF8" w:rsidRPr="00CD4451" w:rsidRDefault="009C0AF8" w:rsidP="003A08F9">
      <w:pPr>
        <w:pStyle w:val="31"/>
        <w:numPr>
          <w:ilvl w:val="0"/>
          <w:numId w:val="6"/>
        </w:numPr>
        <w:spacing w:after="0"/>
        <w:jc w:val="both"/>
        <w:rPr>
          <w:sz w:val="24"/>
          <w:szCs w:val="24"/>
        </w:rPr>
      </w:pPr>
      <w:r w:rsidRPr="00CD4451">
        <w:rPr>
          <w:sz w:val="24"/>
          <w:szCs w:val="24"/>
        </w:rPr>
        <w:t>на день оплаты, частичной оплаты в счет предстоящих поставок товаров (выполнения работ, оказания услуг), передачи имущественных прав.</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2.5 В учреждении  не ведется раздельный учет сумм налога по приобретенным товарам (работам, услугам), в том числе основным средствам,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2.6Учреждение уплачивает НДС по месту своей постановки на учет.</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2.7 Ведение необходимых документов, применяемых при расчетах по НДС, составление счетов-фактур осуществляется в соответствии с Постановлением Правительства РФ от 26 декабря 2011г. № 1137 «О формах и правилах заполнения (ведения) документов, применяемых при расчетах по налогу на добавленную стоимость».</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2.8 Оплата налога производится по коду подвида доходов 180, подстатье КОСГУ 189.</w:t>
      </w:r>
    </w:p>
    <w:p w:rsidR="009C0AF8" w:rsidRDefault="009C0AF8" w:rsidP="00CD4451">
      <w:pPr>
        <w:pStyle w:val="31"/>
        <w:spacing w:after="0"/>
        <w:jc w:val="center"/>
        <w:rPr>
          <w:b/>
          <w:sz w:val="24"/>
          <w:szCs w:val="24"/>
        </w:rPr>
      </w:pPr>
      <w:r w:rsidRPr="00CD4451">
        <w:rPr>
          <w:b/>
          <w:sz w:val="24"/>
          <w:szCs w:val="24"/>
        </w:rPr>
        <w:t>3.Налог на имущество</w:t>
      </w:r>
    </w:p>
    <w:p w:rsidR="00CD4451" w:rsidRPr="00CD4451" w:rsidRDefault="00CD4451" w:rsidP="00CD4451">
      <w:pPr>
        <w:pStyle w:val="31"/>
        <w:spacing w:after="0"/>
        <w:jc w:val="center"/>
        <w:rPr>
          <w:b/>
          <w:sz w:val="24"/>
          <w:szCs w:val="24"/>
        </w:rPr>
      </w:pPr>
    </w:p>
    <w:p w:rsidR="009C0AF8" w:rsidRPr="00CD4451" w:rsidRDefault="00CD4451" w:rsidP="00CD4451">
      <w:pPr>
        <w:pStyle w:val="31"/>
        <w:tabs>
          <w:tab w:val="left" w:pos="180"/>
          <w:tab w:val="left" w:pos="360"/>
          <w:tab w:val="left" w:pos="900"/>
        </w:tabs>
        <w:spacing w:after="0"/>
        <w:jc w:val="both"/>
        <w:rPr>
          <w:sz w:val="24"/>
          <w:szCs w:val="24"/>
        </w:rPr>
      </w:pPr>
      <w:r>
        <w:rPr>
          <w:sz w:val="24"/>
          <w:szCs w:val="24"/>
        </w:rPr>
        <w:tab/>
      </w:r>
      <w:r>
        <w:rPr>
          <w:sz w:val="24"/>
          <w:szCs w:val="24"/>
        </w:rPr>
        <w:tab/>
      </w:r>
      <w:r w:rsidR="009C0AF8" w:rsidRPr="00CD4451">
        <w:rPr>
          <w:sz w:val="24"/>
          <w:szCs w:val="24"/>
        </w:rPr>
        <w:t>3.1 Объектом налогообложения признается недвижимое имущество (в том числе имущество, переданное во временное владение, пользование, распоряжение, доверительное управление, внесенное в совместную деятельность), учитываемое на балансе в качестве объектов основных средств в порядке, установленном для ведения бухгалтерского (бюджетного) учета.</w:t>
      </w:r>
    </w:p>
    <w:p w:rsidR="009C0AF8" w:rsidRPr="00CD4451" w:rsidRDefault="00CD4451" w:rsidP="00CD4451">
      <w:pPr>
        <w:pStyle w:val="31"/>
        <w:tabs>
          <w:tab w:val="left" w:pos="360"/>
          <w:tab w:val="left" w:pos="900"/>
        </w:tabs>
        <w:spacing w:after="0"/>
        <w:jc w:val="both"/>
        <w:rPr>
          <w:sz w:val="24"/>
          <w:szCs w:val="24"/>
        </w:rPr>
      </w:pPr>
      <w:r>
        <w:rPr>
          <w:sz w:val="24"/>
          <w:szCs w:val="24"/>
        </w:rPr>
        <w:tab/>
      </w:r>
      <w:r w:rsidR="009C0AF8" w:rsidRPr="00CD4451">
        <w:rPr>
          <w:sz w:val="24"/>
          <w:szCs w:val="24"/>
        </w:rPr>
        <w:t>3.2 Налоговая база определяется отдельно в отношении имущества, подлежащего налогообложению:</w:t>
      </w:r>
    </w:p>
    <w:p w:rsidR="009C0AF8" w:rsidRPr="00CD4451" w:rsidRDefault="009C0AF8" w:rsidP="003A08F9">
      <w:pPr>
        <w:pStyle w:val="21"/>
        <w:numPr>
          <w:ilvl w:val="0"/>
          <w:numId w:val="15"/>
        </w:numPr>
        <w:tabs>
          <w:tab w:val="clear" w:pos="920"/>
          <w:tab w:val="num" w:pos="709"/>
        </w:tabs>
        <w:suppressAutoHyphens w:val="0"/>
        <w:spacing w:line="240" w:lineRule="auto"/>
        <w:ind w:left="709"/>
        <w:jc w:val="both"/>
      </w:pPr>
      <w:r w:rsidRPr="00CD4451">
        <w:t>по местонахождению учреждения (месту постановки на учет в налоговых органах);</w:t>
      </w:r>
    </w:p>
    <w:p w:rsidR="009C0AF8" w:rsidRPr="00CD4451" w:rsidRDefault="009C0AF8" w:rsidP="003A08F9">
      <w:pPr>
        <w:pStyle w:val="21"/>
        <w:numPr>
          <w:ilvl w:val="0"/>
          <w:numId w:val="15"/>
        </w:numPr>
        <w:tabs>
          <w:tab w:val="clear" w:pos="920"/>
          <w:tab w:val="num" w:pos="709"/>
        </w:tabs>
        <w:suppressAutoHyphens w:val="0"/>
        <w:spacing w:line="240" w:lineRule="auto"/>
        <w:ind w:left="709"/>
        <w:jc w:val="both"/>
      </w:pPr>
      <w:r w:rsidRPr="00CD4451">
        <w:t>в отношении имущества, облагаемого по разным ставкам.</w:t>
      </w:r>
    </w:p>
    <w:p w:rsidR="009C0AF8" w:rsidRPr="00CD4451" w:rsidRDefault="00CD4451" w:rsidP="00CD4451">
      <w:pPr>
        <w:pStyle w:val="21"/>
        <w:spacing w:line="240" w:lineRule="auto"/>
        <w:ind w:left="0" w:firstLine="0"/>
        <w:jc w:val="both"/>
      </w:pPr>
      <w:r>
        <w:tab/>
      </w:r>
      <w:r w:rsidR="009C0AF8" w:rsidRPr="00CD4451">
        <w:t>3.3 Налоговая база определяется как среднегодовая стоимость имущества, признаваемого объектом налогообложения, если иное не предусмотрено ст. 375 НК РФ.</w:t>
      </w:r>
    </w:p>
    <w:p w:rsidR="009C0AF8" w:rsidRPr="00CD4451" w:rsidRDefault="00CD4451" w:rsidP="00CD4451">
      <w:pPr>
        <w:pStyle w:val="21"/>
        <w:spacing w:line="240" w:lineRule="auto"/>
        <w:ind w:left="0" w:firstLine="0"/>
        <w:jc w:val="both"/>
      </w:pPr>
      <w:r>
        <w:tab/>
      </w:r>
      <w:r w:rsidR="009C0AF8" w:rsidRPr="00CD4451">
        <w:t>3.4 Не признаются объектами налогообложения:</w:t>
      </w:r>
    </w:p>
    <w:p w:rsidR="009C0AF8" w:rsidRPr="00CD4451" w:rsidRDefault="009C0AF8" w:rsidP="003A08F9">
      <w:pPr>
        <w:pStyle w:val="21"/>
        <w:numPr>
          <w:ilvl w:val="0"/>
          <w:numId w:val="15"/>
        </w:numPr>
        <w:tabs>
          <w:tab w:val="clear" w:pos="920"/>
          <w:tab w:val="num" w:pos="709"/>
        </w:tabs>
        <w:suppressAutoHyphens w:val="0"/>
        <w:spacing w:line="240" w:lineRule="auto"/>
        <w:ind w:left="709"/>
        <w:jc w:val="both"/>
      </w:pPr>
      <w:r w:rsidRPr="00CD4451">
        <w:t>Земельные участки (пп.1п.4 ст.374 НК РФ);</w:t>
      </w:r>
    </w:p>
    <w:p w:rsidR="009C0AF8" w:rsidRPr="00CD4451" w:rsidRDefault="009C0AF8" w:rsidP="003A08F9">
      <w:pPr>
        <w:pStyle w:val="21"/>
        <w:numPr>
          <w:ilvl w:val="0"/>
          <w:numId w:val="15"/>
        </w:numPr>
        <w:tabs>
          <w:tab w:val="clear" w:pos="920"/>
          <w:tab w:val="num" w:pos="709"/>
        </w:tabs>
        <w:suppressAutoHyphens w:val="0"/>
        <w:spacing w:line="240" w:lineRule="auto"/>
        <w:ind w:left="709"/>
        <w:jc w:val="both"/>
      </w:pPr>
      <w:r w:rsidRPr="00CD4451">
        <w:t>Движимое имущество (п.1.ст.374 НК РФ).</w:t>
      </w:r>
    </w:p>
    <w:p w:rsidR="009C0AF8" w:rsidRPr="00CD4451" w:rsidRDefault="00CD4451" w:rsidP="00CD4451">
      <w:pPr>
        <w:pStyle w:val="31"/>
        <w:tabs>
          <w:tab w:val="left" w:pos="360"/>
          <w:tab w:val="left" w:pos="900"/>
        </w:tabs>
        <w:spacing w:after="0"/>
        <w:jc w:val="both"/>
        <w:rPr>
          <w:color w:val="FF0000"/>
          <w:sz w:val="24"/>
          <w:szCs w:val="24"/>
        </w:rPr>
      </w:pPr>
      <w:r>
        <w:rPr>
          <w:sz w:val="24"/>
          <w:szCs w:val="24"/>
        </w:rPr>
        <w:tab/>
      </w:r>
      <w:r w:rsidR="009C0AF8" w:rsidRPr="00CD4451">
        <w:rPr>
          <w:sz w:val="24"/>
          <w:szCs w:val="24"/>
        </w:rPr>
        <w:t>3.5Уплата налога производится учреждением по ставке:</w:t>
      </w:r>
    </w:p>
    <w:p w:rsidR="009C0AF8" w:rsidRPr="00CD4451" w:rsidRDefault="009C0AF8" w:rsidP="00CD4451">
      <w:pPr>
        <w:pStyle w:val="31"/>
        <w:tabs>
          <w:tab w:val="left" w:pos="360"/>
          <w:tab w:val="left" w:pos="900"/>
        </w:tabs>
        <w:spacing w:after="0"/>
        <w:jc w:val="both"/>
        <w:rPr>
          <w:sz w:val="24"/>
          <w:szCs w:val="24"/>
        </w:rPr>
      </w:pPr>
      <w:r w:rsidRPr="00CD4451">
        <w:rPr>
          <w:sz w:val="24"/>
          <w:szCs w:val="24"/>
        </w:rPr>
        <w:t>- 2,2% для недвижимого имущества.</w:t>
      </w:r>
    </w:p>
    <w:p w:rsidR="009C0AF8" w:rsidRPr="00CD4451" w:rsidRDefault="00CD4451" w:rsidP="00CD4451">
      <w:pPr>
        <w:pStyle w:val="31"/>
        <w:tabs>
          <w:tab w:val="left" w:pos="360"/>
          <w:tab w:val="left" w:pos="900"/>
        </w:tabs>
        <w:spacing w:after="0"/>
        <w:jc w:val="both"/>
        <w:rPr>
          <w:sz w:val="24"/>
          <w:szCs w:val="24"/>
        </w:rPr>
      </w:pPr>
      <w:r>
        <w:rPr>
          <w:sz w:val="24"/>
          <w:szCs w:val="24"/>
        </w:rPr>
        <w:tab/>
      </w:r>
      <w:r w:rsidR="009C0AF8" w:rsidRPr="00CD4451">
        <w:rPr>
          <w:sz w:val="24"/>
          <w:szCs w:val="24"/>
        </w:rPr>
        <w:t>3.6Учреждение производит авансовые платежи по налогу на имущество.</w:t>
      </w:r>
    </w:p>
    <w:p w:rsidR="009C0AF8" w:rsidRPr="00CD4451" w:rsidRDefault="009C0AF8" w:rsidP="00CD4451">
      <w:pPr>
        <w:pStyle w:val="31"/>
        <w:spacing w:after="0"/>
        <w:jc w:val="both"/>
        <w:rPr>
          <w:b/>
          <w:sz w:val="24"/>
          <w:szCs w:val="24"/>
        </w:rPr>
      </w:pPr>
    </w:p>
    <w:p w:rsidR="009C0AF8" w:rsidRDefault="009C0AF8" w:rsidP="00CD4451">
      <w:pPr>
        <w:pStyle w:val="31"/>
        <w:spacing w:after="0"/>
        <w:jc w:val="center"/>
        <w:rPr>
          <w:b/>
          <w:sz w:val="24"/>
          <w:szCs w:val="24"/>
        </w:rPr>
      </w:pPr>
      <w:r w:rsidRPr="00CD4451">
        <w:rPr>
          <w:b/>
          <w:sz w:val="24"/>
          <w:szCs w:val="24"/>
        </w:rPr>
        <w:t>4.Земельный налог</w:t>
      </w:r>
    </w:p>
    <w:p w:rsidR="00CD4451" w:rsidRPr="00CD4451" w:rsidRDefault="00CD4451" w:rsidP="00CD4451">
      <w:pPr>
        <w:pStyle w:val="31"/>
        <w:spacing w:after="0"/>
        <w:jc w:val="center"/>
        <w:rPr>
          <w:b/>
          <w:sz w:val="24"/>
          <w:szCs w:val="24"/>
        </w:rPr>
      </w:pP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4.1 Налоговая база определяется как кадастровая стоимость земельных участков, признаваемых объектами налогообложения.</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4.2 Учреждением не применяется льгота по уплате земельного налога.</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 xml:space="preserve">4.3Учреждением применяется налоговая ставка в размере </w:t>
      </w:r>
      <w:r w:rsidR="009C0AF8" w:rsidRPr="00CD4451">
        <w:rPr>
          <w:b/>
          <w:i/>
          <w:sz w:val="24"/>
          <w:szCs w:val="24"/>
        </w:rPr>
        <w:t xml:space="preserve">__1,5__%, </w:t>
      </w:r>
      <w:r w:rsidR="009C0AF8" w:rsidRPr="00CD4451">
        <w:rPr>
          <w:sz w:val="24"/>
          <w:szCs w:val="24"/>
        </w:rPr>
        <w:t>установленная законодательными актами Пензенской области, муниципальных образований Пензенской области.</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4.4 Уплата налога производится учреждением по месту нахождения каждого земельного участка, являющегося объектом налогообложения.</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4.5 Учреждением производятся авансовые платежи по земельному налогу.</w:t>
      </w:r>
    </w:p>
    <w:p w:rsidR="009C0AF8" w:rsidRPr="00CD4451" w:rsidRDefault="009C0AF8" w:rsidP="00CD4451">
      <w:pPr>
        <w:pStyle w:val="31"/>
        <w:spacing w:after="0"/>
        <w:jc w:val="both"/>
        <w:rPr>
          <w:sz w:val="24"/>
          <w:szCs w:val="24"/>
        </w:rPr>
      </w:pPr>
    </w:p>
    <w:p w:rsidR="009C0AF8" w:rsidRDefault="009C0AF8" w:rsidP="00CD4451">
      <w:pPr>
        <w:pStyle w:val="31"/>
        <w:spacing w:after="0"/>
        <w:jc w:val="center"/>
        <w:rPr>
          <w:b/>
          <w:sz w:val="24"/>
          <w:szCs w:val="24"/>
        </w:rPr>
      </w:pPr>
      <w:r w:rsidRPr="00CD4451">
        <w:rPr>
          <w:b/>
          <w:sz w:val="24"/>
          <w:szCs w:val="24"/>
        </w:rPr>
        <w:t>5.Транспортный налог</w:t>
      </w:r>
    </w:p>
    <w:p w:rsidR="00CD4451" w:rsidRPr="00CD4451" w:rsidRDefault="00CD4451" w:rsidP="00CD4451">
      <w:pPr>
        <w:pStyle w:val="31"/>
        <w:spacing w:after="0"/>
        <w:jc w:val="center"/>
        <w:rPr>
          <w:b/>
          <w:sz w:val="24"/>
          <w:szCs w:val="24"/>
        </w:rPr>
      </w:pP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5.1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9C0AF8" w:rsidRPr="00CD4451" w:rsidRDefault="00CD4451" w:rsidP="00CD4451">
      <w:pPr>
        <w:pStyle w:val="31"/>
        <w:spacing w:after="0"/>
        <w:jc w:val="both"/>
        <w:rPr>
          <w:sz w:val="24"/>
          <w:szCs w:val="24"/>
        </w:rPr>
      </w:pPr>
      <w:r>
        <w:rPr>
          <w:sz w:val="24"/>
          <w:szCs w:val="24"/>
        </w:rPr>
        <w:lastRenderedPageBreak/>
        <w:tab/>
      </w:r>
      <w:r w:rsidR="009C0AF8" w:rsidRPr="00CD4451">
        <w:rPr>
          <w:sz w:val="24"/>
          <w:szCs w:val="24"/>
        </w:rPr>
        <w:t>5.2</w:t>
      </w:r>
      <w:r>
        <w:rPr>
          <w:sz w:val="24"/>
          <w:szCs w:val="24"/>
        </w:rPr>
        <w:t xml:space="preserve"> </w:t>
      </w:r>
      <w:r w:rsidR="009C0AF8" w:rsidRPr="00CD4451">
        <w:rPr>
          <w:sz w:val="24"/>
          <w:szCs w:val="24"/>
        </w:rPr>
        <w:t>Налоговой базой считается мощность двигателя транспортного средства, выраженная в лошадиных силах.</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5.3</w:t>
      </w:r>
      <w:r>
        <w:rPr>
          <w:sz w:val="24"/>
          <w:szCs w:val="24"/>
        </w:rPr>
        <w:t xml:space="preserve"> </w:t>
      </w:r>
      <w:r w:rsidR="009C0AF8" w:rsidRPr="00CD4451">
        <w:rPr>
          <w:sz w:val="24"/>
          <w:szCs w:val="24"/>
        </w:rPr>
        <w:t>Для начисления транспортного налога применяются налоговые ставки, установленные законодательными актами Пензенской области.</w:t>
      </w:r>
    </w:p>
    <w:p w:rsidR="009C0AF8" w:rsidRPr="00CD4451" w:rsidRDefault="00CD4451" w:rsidP="00CD4451">
      <w:pPr>
        <w:pStyle w:val="31"/>
        <w:tabs>
          <w:tab w:val="left" w:pos="900"/>
        </w:tabs>
        <w:spacing w:after="0"/>
        <w:jc w:val="both"/>
        <w:rPr>
          <w:sz w:val="24"/>
          <w:szCs w:val="24"/>
        </w:rPr>
      </w:pPr>
      <w:r>
        <w:rPr>
          <w:sz w:val="24"/>
          <w:szCs w:val="24"/>
        </w:rPr>
        <w:tab/>
      </w:r>
      <w:r w:rsidR="009C0AF8" w:rsidRPr="00CD4451">
        <w:rPr>
          <w:sz w:val="24"/>
          <w:szCs w:val="24"/>
        </w:rPr>
        <w:t>5.4 Учреждением не применяется льгота по уплате транспортного налога.</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5.5 Уплата налога производится по месту регистрации транспортного средства, являющегося объектом налогообложения.</w:t>
      </w:r>
    </w:p>
    <w:p w:rsidR="009C0AF8" w:rsidRPr="00CD4451" w:rsidRDefault="00CD4451" w:rsidP="00CD4451">
      <w:pPr>
        <w:pStyle w:val="31"/>
        <w:spacing w:after="0"/>
        <w:jc w:val="both"/>
        <w:rPr>
          <w:sz w:val="24"/>
          <w:szCs w:val="24"/>
        </w:rPr>
      </w:pPr>
      <w:r>
        <w:rPr>
          <w:sz w:val="24"/>
          <w:szCs w:val="24"/>
        </w:rPr>
        <w:tab/>
      </w:r>
      <w:r w:rsidR="009C0AF8" w:rsidRPr="00CD4451">
        <w:rPr>
          <w:sz w:val="24"/>
          <w:szCs w:val="24"/>
        </w:rPr>
        <w:t>5.6 Учреждением производятся авансовые платежи по транспортному налогу.</w:t>
      </w:r>
    </w:p>
    <w:p w:rsidR="009C0AF8" w:rsidRPr="00CD4451" w:rsidRDefault="009C0AF8" w:rsidP="00CD4451">
      <w:pPr>
        <w:pStyle w:val="31"/>
        <w:spacing w:after="0"/>
        <w:jc w:val="both"/>
        <w:rPr>
          <w:sz w:val="24"/>
          <w:szCs w:val="24"/>
        </w:rPr>
      </w:pPr>
    </w:p>
    <w:p w:rsidR="009C0AF8" w:rsidRDefault="009C0AF8" w:rsidP="00CD4451">
      <w:pPr>
        <w:pStyle w:val="31"/>
        <w:spacing w:after="0"/>
        <w:jc w:val="center"/>
        <w:rPr>
          <w:b/>
          <w:sz w:val="24"/>
          <w:szCs w:val="24"/>
        </w:rPr>
      </w:pPr>
      <w:r w:rsidRPr="00CD4451">
        <w:rPr>
          <w:b/>
          <w:sz w:val="24"/>
          <w:szCs w:val="24"/>
        </w:rPr>
        <w:t>6. Налог на доходы физических лиц</w:t>
      </w:r>
    </w:p>
    <w:p w:rsidR="00CD4451" w:rsidRPr="00CD4451" w:rsidRDefault="00CD4451" w:rsidP="00CD4451">
      <w:pPr>
        <w:pStyle w:val="31"/>
        <w:spacing w:after="0"/>
        <w:jc w:val="center"/>
        <w:rPr>
          <w:b/>
          <w:sz w:val="24"/>
          <w:szCs w:val="24"/>
        </w:rPr>
      </w:pP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6.1 Объектом налогообложения являются доходы, перечисленные в ст.210 НК РФ.</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C0AF8" w:rsidRPr="00CD4451">
        <w:rPr>
          <w:rFonts w:ascii="Times New Roman" w:hAnsi="Times New Roman"/>
          <w:sz w:val="24"/>
          <w:szCs w:val="24"/>
        </w:rPr>
        <w:t>6.2 Учет доходов, налоговых вычетов, а так же сумм исчисленного и удержанного налога на доходы физических лиц по каждому сотруднику ведется в электронном виде в налоговых регистрах по учету НДФЛ (ст.230 НК РФ)</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6.3 Сведения о доходах физических лиц по форме 2-НДФЛ и 6-НДФЛ представляются в налоговый орган в электронном виде по телекоммуникационным каналам связи с применением электронной подписи.</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6.4 Датой фактического получения дохода считается день:</w:t>
      </w:r>
    </w:p>
    <w:p w:rsidR="009C0AF8" w:rsidRPr="00CD4451" w:rsidRDefault="009C0AF8" w:rsidP="003A08F9">
      <w:pPr>
        <w:pStyle w:val="21"/>
        <w:numPr>
          <w:ilvl w:val="0"/>
          <w:numId w:val="15"/>
        </w:numPr>
        <w:tabs>
          <w:tab w:val="clear" w:pos="920"/>
          <w:tab w:val="num" w:pos="709"/>
        </w:tabs>
        <w:suppressAutoHyphens w:val="0"/>
        <w:spacing w:line="240" w:lineRule="auto"/>
        <w:ind w:left="709"/>
        <w:jc w:val="both"/>
      </w:pPr>
      <w:r w:rsidRPr="00CD4451">
        <w:t>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rsidR="009C0AF8" w:rsidRPr="00CD4451" w:rsidRDefault="009C0AF8" w:rsidP="003A08F9">
      <w:pPr>
        <w:pStyle w:val="21"/>
        <w:numPr>
          <w:ilvl w:val="0"/>
          <w:numId w:val="15"/>
        </w:numPr>
        <w:tabs>
          <w:tab w:val="clear" w:pos="920"/>
          <w:tab w:val="num" w:pos="709"/>
        </w:tabs>
        <w:suppressAutoHyphens w:val="0"/>
        <w:spacing w:line="240" w:lineRule="auto"/>
        <w:ind w:left="709"/>
        <w:jc w:val="both"/>
      </w:pPr>
      <w:r w:rsidRPr="00CD4451">
        <w:rPr>
          <w:shd w:val="clear" w:color="auto" w:fill="FFFFFF"/>
        </w:rPr>
        <w:t>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6.5 Перечисление исчисленных и удержанных сумм налога в бюджет производится учреждением по месту своего нахождения, в день выплаты сотрудникам дохода (либо на следующий день), за исключением аванса в счет заработной платы. Налог, удержанный из отпускных выплат работникам и пособий по временной нетрудоспособности перечисляется не позднее последнего рабочего дня месяца, в котором производились указанные выплаты.</w:t>
      </w:r>
    </w:p>
    <w:p w:rsidR="009C0AF8" w:rsidRPr="00CD4451" w:rsidRDefault="009C0AF8" w:rsidP="00CD4451">
      <w:pPr>
        <w:spacing w:line="240" w:lineRule="auto"/>
        <w:jc w:val="center"/>
        <w:rPr>
          <w:rFonts w:ascii="Times New Roman" w:hAnsi="Times New Roman"/>
          <w:b/>
          <w:sz w:val="24"/>
          <w:szCs w:val="24"/>
        </w:rPr>
      </w:pPr>
      <w:r w:rsidRPr="00CD4451">
        <w:rPr>
          <w:rFonts w:ascii="Times New Roman" w:hAnsi="Times New Roman"/>
          <w:b/>
          <w:sz w:val="24"/>
          <w:szCs w:val="24"/>
        </w:rPr>
        <w:t>7. Страховые взносы в Пенсионный фонд, ФФОМС, ФСС</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7.1 Объекты налогообложения, льготы, ставки страховых взносов в ПФ РФ, ФФОМС, ФСС РФ регулируются главой 34 НК РФ и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7.2 Страховые взносы уплачиваются ежемесячно не позднее 15 числа месяца, следующего за расчетным месяцем.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w:t>
      </w:r>
    </w:p>
    <w:p w:rsidR="009C0AF8"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009C0AF8" w:rsidRPr="00CD4451">
        <w:rPr>
          <w:rFonts w:ascii="Times New Roman" w:hAnsi="Times New Roman"/>
          <w:sz w:val="24"/>
          <w:szCs w:val="24"/>
        </w:rPr>
        <w:t>7.3 Учет доходов, льгот, а также сумм начисленных страховых взносов осуществляется по каждому сотруднику и в целом по учреждению и обособленным подразделениям.</w:t>
      </w:r>
    </w:p>
    <w:p w:rsidR="009C0AF8" w:rsidRPr="00CD4451" w:rsidRDefault="009C0AF8" w:rsidP="00CD4451">
      <w:pPr>
        <w:spacing w:line="240" w:lineRule="auto"/>
        <w:jc w:val="both"/>
        <w:rPr>
          <w:rFonts w:ascii="Times New Roman" w:hAnsi="Times New Roman"/>
          <w:sz w:val="24"/>
          <w:szCs w:val="24"/>
        </w:rPr>
      </w:pPr>
    </w:p>
    <w:p w:rsidR="00A5444C" w:rsidRPr="00CD4451" w:rsidRDefault="00A5444C" w:rsidP="00CD4451">
      <w:pPr>
        <w:pStyle w:val="ConsPlusNormal"/>
        <w:jc w:val="both"/>
        <w:outlineLvl w:val="1"/>
        <w:rPr>
          <w:rFonts w:ascii="Times New Roman" w:hAnsi="Times New Roman" w:cs="Times New Roman"/>
          <w:b/>
          <w:sz w:val="24"/>
          <w:szCs w:val="24"/>
        </w:rPr>
      </w:pPr>
    </w:p>
    <w:p w:rsidR="00A5444C" w:rsidRPr="00CD4451" w:rsidRDefault="00A5444C" w:rsidP="00CD4451">
      <w:pPr>
        <w:pStyle w:val="ConsPlusNormal"/>
        <w:jc w:val="both"/>
        <w:outlineLvl w:val="1"/>
        <w:rPr>
          <w:rFonts w:ascii="Times New Roman" w:hAnsi="Times New Roman" w:cs="Times New Roman"/>
          <w:b/>
          <w:sz w:val="24"/>
          <w:szCs w:val="24"/>
        </w:rPr>
      </w:pPr>
    </w:p>
    <w:p w:rsidR="00A5444C" w:rsidRPr="00CD4451" w:rsidRDefault="00A5444C" w:rsidP="00CD4451">
      <w:pPr>
        <w:pStyle w:val="ConsPlusNormal"/>
        <w:jc w:val="both"/>
        <w:outlineLvl w:val="1"/>
        <w:rPr>
          <w:rFonts w:ascii="Times New Roman" w:hAnsi="Times New Roman" w:cs="Times New Roman"/>
          <w:b/>
          <w:sz w:val="24"/>
          <w:szCs w:val="24"/>
        </w:rPr>
      </w:pPr>
    </w:p>
    <w:p w:rsidR="00A5444C" w:rsidRPr="00CD4451" w:rsidRDefault="00A5444C" w:rsidP="00CD4451">
      <w:pPr>
        <w:pStyle w:val="ConsPlusNormal"/>
        <w:jc w:val="both"/>
        <w:outlineLvl w:val="1"/>
        <w:rPr>
          <w:rFonts w:ascii="Times New Roman" w:hAnsi="Times New Roman" w:cs="Times New Roman"/>
          <w:b/>
          <w:sz w:val="24"/>
          <w:szCs w:val="24"/>
        </w:rPr>
      </w:pPr>
    </w:p>
    <w:bookmarkEnd w:id="64"/>
    <w:p w:rsidR="00037BC9" w:rsidRPr="00CD4451" w:rsidRDefault="00037BC9" w:rsidP="00CD4451">
      <w:pPr>
        <w:tabs>
          <w:tab w:val="left" w:pos="6735"/>
        </w:tabs>
        <w:spacing w:after="0" w:line="240" w:lineRule="auto"/>
        <w:jc w:val="right"/>
        <w:rPr>
          <w:rFonts w:ascii="Times New Roman" w:hAnsi="Times New Roman"/>
          <w:sz w:val="20"/>
          <w:szCs w:val="20"/>
          <w:lang w:eastAsia="ru-RU"/>
        </w:rPr>
      </w:pPr>
      <w:r w:rsidRPr="00CD4451">
        <w:rPr>
          <w:rFonts w:ascii="Times New Roman" w:hAnsi="Times New Roman"/>
          <w:sz w:val="20"/>
          <w:szCs w:val="20"/>
          <w:lang w:eastAsia="ru-RU"/>
        </w:rPr>
        <w:t>Приложение № 1</w:t>
      </w:r>
      <w:r w:rsidR="007735E5" w:rsidRPr="00CD4451">
        <w:rPr>
          <w:rFonts w:ascii="Times New Roman" w:hAnsi="Times New Roman"/>
          <w:sz w:val="20"/>
          <w:szCs w:val="20"/>
          <w:lang w:eastAsia="ru-RU"/>
        </w:rPr>
        <w:t>1</w:t>
      </w:r>
    </w:p>
    <w:p w:rsidR="00037BC9" w:rsidRPr="00CD4451" w:rsidRDefault="00037BC9" w:rsidP="00CD4451">
      <w:pPr>
        <w:tabs>
          <w:tab w:val="left" w:pos="6735"/>
        </w:tabs>
        <w:spacing w:after="0" w:line="240" w:lineRule="auto"/>
        <w:jc w:val="right"/>
        <w:rPr>
          <w:rFonts w:ascii="Times New Roman" w:hAnsi="Times New Roman"/>
          <w:sz w:val="20"/>
          <w:szCs w:val="20"/>
        </w:rPr>
      </w:pPr>
      <w:r w:rsidRPr="00CD4451">
        <w:rPr>
          <w:rFonts w:ascii="Times New Roman" w:hAnsi="Times New Roman"/>
          <w:sz w:val="20"/>
          <w:szCs w:val="20"/>
          <w:lang w:eastAsia="ru-RU"/>
        </w:rPr>
        <w:t xml:space="preserve">к приказу ГБУЗ «Башмаковская РБ» от </w:t>
      </w:r>
      <w:r w:rsidR="00CD4451">
        <w:rPr>
          <w:rFonts w:ascii="Times New Roman" w:hAnsi="Times New Roman"/>
          <w:sz w:val="20"/>
          <w:szCs w:val="20"/>
          <w:lang w:eastAsia="ru-RU"/>
        </w:rPr>
        <w:t>02.06.2021</w:t>
      </w:r>
      <w:r w:rsidRPr="00CD4451">
        <w:rPr>
          <w:rFonts w:ascii="Times New Roman" w:hAnsi="Times New Roman"/>
          <w:sz w:val="20"/>
          <w:szCs w:val="20"/>
          <w:lang w:eastAsia="ru-RU"/>
        </w:rPr>
        <w:t xml:space="preserve"> № </w:t>
      </w:r>
      <w:r w:rsidR="00CD4451">
        <w:rPr>
          <w:rFonts w:ascii="Times New Roman" w:hAnsi="Times New Roman"/>
          <w:sz w:val="20"/>
          <w:szCs w:val="20"/>
          <w:lang w:eastAsia="ru-RU"/>
        </w:rPr>
        <w:t>02062</w:t>
      </w:r>
      <w:r w:rsidRPr="00CD4451">
        <w:rPr>
          <w:rFonts w:ascii="Times New Roman" w:hAnsi="Times New Roman"/>
          <w:sz w:val="20"/>
          <w:szCs w:val="20"/>
          <w:lang w:eastAsia="ru-RU"/>
        </w:rPr>
        <w:t xml:space="preserve"> «</w:t>
      </w:r>
      <w:r w:rsidRPr="00CD4451">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820614" w:rsidRPr="00513658" w:rsidRDefault="00820614" w:rsidP="00513658">
      <w:pPr>
        <w:autoSpaceDE w:val="0"/>
        <w:autoSpaceDN w:val="0"/>
        <w:adjustRightInd w:val="0"/>
        <w:spacing w:after="0" w:line="240" w:lineRule="auto"/>
        <w:jc w:val="both"/>
        <w:rPr>
          <w:rFonts w:ascii="Times New Roman" w:hAnsi="Times New Roman"/>
          <w:b/>
          <w:sz w:val="24"/>
          <w:szCs w:val="24"/>
        </w:rPr>
      </w:pPr>
    </w:p>
    <w:p w:rsidR="007735E5" w:rsidRPr="00CD4451" w:rsidRDefault="007735E5" w:rsidP="00CD4451">
      <w:pPr>
        <w:autoSpaceDE w:val="0"/>
        <w:autoSpaceDN w:val="0"/>
        <w:adjustRightInd w:val="0"/>
        <w:spacing w:after="0" w:line="240" w:lineRule="auto"/>
        <w:jc w:val="center"/>
        <w:rPr>
          <w:rFonts w:ascii="Times New Roman" w:hAnsi="Times New Roman"/>
          <w:b/>
          <w:sz w:val="24"/>
          <w:szCs w:val="24"/>
        </w:rPr>
      </w:pPr>
      <w:r w:rsidRPr="00CD4451">
        <w:rPr>
          <w:rFonts w:ascii="Times New Roman" w:hAnsi="Times New Roman"/>
          <w:b/>
          <w:sz w:val="24"/>
          <w:szCs w:val="24"/>
        </w:rPr>
        <w:t>Документ учетной политики учреждения № 11</w:t>
      </w:r>
    </w:p>
    <w:p w:rsidR="00CD4451" w:rsidRPr="00CD4451" w:rsidRDefault="00CD4451" w:rsidP="00CD4451">
      <w:pPr>
        <w:keepNext/>
        <w:spacing w:line="240" w:lineRule="auto"/>
        <w:ind w:left="720"/>
        <w:jc w:val="center"/>
        <w:outlineLvl w:val="0"/>
        <w:rPr>
          <w:rFonts w:ascii="Times New Roman" w:hAnsi="Times New Roman"/>
          <w:b/>
          <w:bCs/>
          <w:kern w:val="32"/>
          <w:sz w:val="24"/>
          <w:szCs w:val="24"/>
        </w:rPr>
      </w:pPr>
      <w:r w:rsidRPr="00CD4451">
        <w:rPr>
          <w:rFonts w:ascii="Times New Roman" w:hAnsi="Times New Roman"/>
          <w:b/>
          <w:bCs/>
          <w:kern w:val="32"/>
          <w:sz w:val="24"/>
          <w:szCs w:val="24"/>
        </w:rPr>
        <w:t xml:space="preserve">Порядок выдачи доверенностей для получения материальных ценностей (нефинансовых активов) </w:t>
      </w:r>
    </w:p>
    <w:p w:rsidR="00CD4451" w:rsidRPr="005A6212" w:rsidRDefault="00CD4451" w:rsidP="00CD4451">
      <w:pPr>
        <w:keepNext/>
        <w:spacing w:after="0" w:line="240" w:lineRule="auto"/>
        <w:ind w:left="720"/>
        <w:jc w:val="center"/>
        <w:outlineLvl w:val="0"/>
        <w:rPr>
          <w:rFonts w:cs="Arial"/>
          <w:b/>
          <w:bCs/>
          <w:kern w:val="32"/>
          <w:sz w:val="36"/>
          <w:szCs w:val="36"/>
        </w:rPr>
      </w:pPr>
    </w:p>
    <w:p w:rsidR="00CD4451" w:rsidRPr="00CD4451" w:rsidRDefault="00CD4451" w:rsidP="00CD4451">
      <w:pPr>
        <w:spacing w:after="0"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 xml:space="preserve">1. Доверенности на получение материальных ценностей (далее- доверенности) выдаются сотрудникам, состоящим в штате учреждения и не являющимся внешними совместителями. </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2. Доверенности оформляются уполномоченным сотрудником бухгалтерской службы (далее-бухгалтерии) на бланках типовой формы № М-2.</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3. Право подписи на доверенности предоставляется:</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А) Руководителю и Главному бухгалтеру учреждения;</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Б) Также за руководителя могут подписывать доверенности –уполномоченный заместитель главного врача;</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В)</w:t>
      </w:r>
      <w:r w:rsidRPr="00CD4451">
        <w:rPr>
          <w:rFonts w:ascii="Times New Roman" w:hAnsi="Times New Roman"/>
          <w:sz w:val="24"/>
          <w:szCs w:val="24"/>
        </w:rPr>
        <w:tab/>
        <w:t xml:space="preserve">Также за главного бухгалтера могут подписывать доверенности–ведущий бухгалтер; </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4. Доверенности выдаются на получение материальных ценностей (далее-нефинансовых активов), отпускаемых поставщиком по накладной, акту, наряду, счету (УПД), договору, контракту, заказу, соглашению или другому документу. В случаях, когда доверенное лицо должно получать требуемые нефинансовые активы в одном месте (с одного склада), но по нескольким нарядам, счетам и/или другим заменяющим их документам, ему может быть выдана одна доверенность с указанием в ней номеров и дат выдачи всех нарядов, счетов и других аналогичных документов или несколько доверенностей, если нефинансовые активы следует получать на нескольких складах.</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5. Доверенности регистрируются бухгалтерией учреждения. При выписке доверенностей следует иметь в виду, что перечень подлежащих получению нефинансовых активов, предусмотренный на оборотной стороне доверенности, заполняется в случаях, когда в документе на отпуск (накладной, акте, соглашении и т.п.), указанном на лицевой стороне, не приведены наименования и количество нефинансовых активов, подлежащих получению. Если же в указанных документах приводятся наименования и количество нефинансовых активов, подлежащих получению, перечень нефинансовых активов на оборотной стороне доверенности прочеркивается.</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6. Выдача доверенностей, полностью или частично не заполненных, и доверенностей без образцов подписи лиц, на имя которых они выписаны, не допускается.</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7. Установить предельные сроки действия доверенностей:</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А) 1 календарный год с даты получения доверенности - на получение корреспонденции (бандеролей, заказных писем; посылок и т.п.), крови и кровезаменителей;</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Б) 1 календарный год – на право подписи на документах;</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В) 1 календарный год –на получение продуктов питания;</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Г) 30 календарных дней - на получение спиртовых растворов, наркотических средств, психотропных веществ, ядовитых и сильнодействующих веществ, экстемпоральной рецептуры;</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lastRenderedPageBreak/>
        <w:t>Д) 10 календарных дней –на получение спирта и материальных запасов, кроме указанных в пп.А, В и Г настоящего пункта;</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Е) 10 календарных дней –на получение основных средств;</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Ж) 90 календарных дней- на получение лекарственных средств и медицинских материалов, кроме указанных в пп.А; Г и Д.</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8. При лишении доверенного лица права на получение нефинансовых активов по выданным ему доверенностям, срок действия которых еще не истек, доверенности у такого лица изымаются, при этом немедленно ставится в известность поставщик нефинансовых активов (об аннулировании соответствующих доверенностей). С момента получения такого извещения отпуск нефинансовых активов по аннулированной доверенности (доверенностям) прекращается. В этих случаях за отпуск нефинансовых активов по аннулированным доверенностям ответственность несет поставщик.</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9. При выдаче доверенности бухгалтерия учреждения регистрирует ее в корешке книжки доверенностей и журнале (книге) учета выданных доверенностей. В книжке доверенностей до начала выдачи доверенностей должны быть пронумерованы все листы. На последнем листе книжки доверенностей за подписью главного бухгалтера (заместителя главного бухгалтера, уполномоченного лица централизованной бухгалтерии) делается надпись «В настоящей книжке пронумеровано _____ листов». Количество листов указывается прописью.</w:t>
      </w:r>
    </w:p>
    <w:p w:rsidR="00CD4451" w:rsidRPr="00CD4451" w:rsidRDefault="00CD4451" w:rsidP="00CD4451">
      <w:pPr>
        <w:spacing w:line="240" w:lineRule="auto"/>
        <w:jc w:val="both"/>
        <w:rPr>
          <w:rFonts w:ascii="Times New Roman" w:hAnsi="Times New Roman"/>
          <w:sz w:val="24"/>
          <w:szCs w:val="24"/>
        </w:rPr>
      </w:pPr>
      <w:r w:rsidRPr="00CD4451">
        <w:rPr>
          <w:rFonts w:ascii="Times New Roman" w:hAnsi="Times New Roman"/>
          <w:sz w:val="24"/>
          <w:szCs w:val="24"/>
        </w:rPr>
        <w:t>Книжки доверенностей и журналы (книги) учета выданных доверенностей должны храниться в бухгалтерии учреждения у лица, ответственного за регистрацию доверенностей.</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10. Должностное лицо, которому выдана доверенность, обязано не позднее следующего рабочего дня после дня каждого получения нефинансовых активов, независимо от того, получены ли нефинансовые активы по доверенности полностью или частями, представить в бухгалтерию первичные учетные и иные документы о получении нефинансовых активов и сдаче их на склад учреждения.</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11.Неиспользованные доверенности должны быть возвращены выдавшему их лицу (в бухгалтерии) на следующий рабочий день после истечения срока действия доверенности. О возвращении неиспользованной доверенности делается отметка в корешке книжки доверенностей и/или в журнале (книге) учета выданных доверенностей (в графе «Отметки о выполнении поручений»). Возвращенные и неиспользованные доверенности погашаются надписью  «не использована» и хранятся в бухгалтерии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CD4451" w:rsidRPr="00CD4451" w:rsidRDefault="00CD4451" w:rsidP="00CD4451">
      <w:pPr>
        <w:spacing w:line="240" w:lineRule="auto"/>
        <w:jc w:val="both"/>
        <w:rPr>
          <w:rFonts w:ascii="Times New Roman" w:hAnsi="Times New Roman"/>
          <w:sz w:val="24"/>
          <w:szCs w:val="24"/>
        </w:rPr>
      </w:pPr>
      <w:r>
        <w:rPr>
          <w:rFonts w:ascii="Times New Roman" w:hAnsi="Times New Roman"/>
          <w:sz w:val="24"/>
          <w:szCs w:val="24"/>
        </w:rPr>
        <w:tab/>
      </w:r>
      <w:r w:rsidRPr="00CD4451">
        <w:rPr>
          <w:rFonts w:ascii="Times New Roman" w:hAnsi="Times New Roman"/>
          <w:sz w:val="24"/>
          <w:szCs w:val="24"/>
        </w:rPr>
        <w:t>12. Должностным лицам, которые не отчитались в использовании доверенностей, по которым истек срок действия, новые доверенности не выдаются до завершения материалов расследования и установления фактов вины или ее отсутствия.</w:t>
      </w:r>
    </w:p>
    <w:p w:rsidR="00CD4451" w:rsidRPr="00CD4451" w:rsidRDefault="00CD4451" w:rsidP="00CD4451">
      <w:pPr>
        <w:spacing w:line="240" w:lineRule="auto"/>
        <w:jc w:val="both"/>
        <w:rPr>
          <w:rFonts w:ascii="Times New Roman" w:hAnsi="Times New Roman"/>
          <w:sz w:val="24"/>
          <w:szCs w:val="24"/>
        </w:rPr>
      </w:pPr>
    </w:p>
    <w:p w:rsidR="00820614" w:rsidRPr="00CD4451" w:rsidRDefault="00820614" w:rsidP="00CD4451">
      <w:pPr>
        <w:tabs>
          <w:tab w:val="left" w:pos="5370"/>
        </w:tabs>
        <w:spacing w:line="240" w:lineRule="auto"/>
        <w:jc w:val="both"/>
        <w:rPr>
          <w:rFonts w:ascii="Times New Roman" w:hAnsi="Times New Roman"/>
          <w:sz w:val="24"/>
          <w:szCs w:val="24"/>
          <w:lang w:eastAsia="ru-RU"/>
        </w:rPr>
      </w:pPr>
    </w:p>
    <w:p w:rsidR="00820614" w:rsidRPr="00CD4451" w:rsidRDefault="00820614" w:rsidP="00CD4451">
      <w:pPr>
        <w:tabs>
          <w:tab w:val="left" w:pos="5370"/>
        </w:tabs>
        <w:spacing w:line="240" w:lineRule="auto"/>
        <w:jc w:val="both"/>
        <w:rPr>
          <w:rFonts w:ascii="Times New Roman" w:hAnsi="Times New Roman"/>
          <w:sz w:val="24"/>
          <w:szCs w:val="24"/>
          <w:lang w:eastAsia="ru-RU"/>
        </w:rPr>
      </w:pPr>
    </w:p>
    <w:p w:rsidR="00820614" w:rsidRPr="00CD4451" w:rsidRDefault="00820614" w:rsidP="00CD4451">
      <w:pPr>
        <w:tabs>
          <w:tab w:val="left" w:pos="5370"/>
        </w:tabs>
        <w:spacing w:line="240" w:lineRule="auto"/>
        <w:jc w:val="both"/>
        <w:rPr>
          <w:rFonts w:ascii="Times New Roman" w:hAnsi="Times New Roman"/>
          <w:sz w:val="24"/>
          <w:szCs w:val="24"/>
          <w:lang w:eastAsia="ru-RU"/>
        </w:rPr>
      </w:pPr>
    </w:p>
    <w:p w:rsidR="00820614" w:rsidRDefault="00820614" w:rsidP="00513658">
      <w:pPr>
        <w:tabs>
          <w:tab w:val="left" w:pos="5370"/>
        </w:tabs>
        <w:jc w:val="both"/>
        <w:rPr>
          <w:rFonts w:ascii="Times New Roman" w:hAnsi="Times New Roman"/>
          <w:sz w:val="24"/>
          <w:szCs w:val="24"/>
          <w:lang w:eastAsia="ru-RU"/>
        </w:rPr>
      </w:pPr>
    </w:p>
    <w:p w:rsidR="00CD4451" w:rsidRDefault="00CD4451" w:rsidP="00513658">
      <w:pPr>
        <w:tabs>
          <w:tab w:val="left" w:pos="5370"/>
        </w:tabs>
        <w:jc w:val="both"/>
        <w:rPr>
          <w:rFonts w:ascii="Times New Roman" w:hAnsi="Times New Roman"/>
          <w:sz w:val="24"/>
          <w:szCs w:val="24"/>
          <w:lang w:eastAsia="ru-RU"/>
        </w:rPr>
      </w:pPr>
    </w:p>
    <w:p w:rsidR="00CD4451" w:rsidRPr="00513658" w:rsidRDefault="00CD4451" w:rsidP="00513658">
      <w:pPr>
        <w:tabs>
          <w:tab w:val="left" w:pos="5370"/>
        </w:tabs>
        <w:jc w:val="both"/>
        <w:rPr>
          <w:rFonts w:ascii="Times New Roman" w:hAnsi="Times New Roman"/>
          <w:sz w:val="24"/>
          <w:szCs w:val="24"/>
          <w:lang w:eastAsia="ru-RU"/>
        </w:rPr>
      </w:pPr>
    </w:p>
    <w:p w:rsidR="00820614" w:rsidRPr="00CD4451" w:rsidRDefault="00820614" w:rsidP="00CD4451">
      <w:pPr>
        <w:tabs>
          <w:tab w:val="left" w:pos="6735"/>
        </w:tabs>
        <w:spacing w:after="0" w:line="240" w:lineRule="auto"/>
        <w:jc w:val="right"/>
        <w:rPr>
          <w:rFonts w:ascii="Times New Roman" w:hAnsi="Times New Roman"/>
          <w:sz w:val="20"/>
          <w:szCs w:val="20"/>
          <w:lang w:eastAsia="ru-RU"/>
        </w:rPr>
      </w:pPr>
      <w:r w:rsidRPr="00CD4451">
        <w:rPr>
          <w:rFonts w:ascii="Times New Roman" w:hAnsi="Times New Roman"/>
          <w:sz w:val="20"/>
          <w:szCs w:val="20"/>
          <w:lang w:eastAsia="ru-RU"/>
        </w:rPr>
        <w:t>Приложение № 12</w:t>
      </w:r>
    </w:p>
    <w:p w:rsidR="00820614" w:rsidRPr="00CD4451" w:rsidRDefault="00820614" w:rsidP="00CD4451">
      <w:pPr>
        <w:tabs>
          <w:tab w:val="left" w:pos="6735"/>
        </w:tabs>
        <w:spacing w:after="0" w:line="240" w:lineRule="auto"/>
        <w:jc w:val="right"/>
        <w:rPr>
          <w:rFonts w:ascii="Times New Roman" w:hAnsi="Times New Roman"/>
          <w:sz w:val="20"/>
          <w:szCs w:val="20"/>
        </w:rPr>
      </w:pPr>
      <w:r w:rsidRPr="00CD4451">
        <w:rPr>
          <w:rFonts w:ascii="Times New Roman" w:hAnsi="Times New Roman"/>
          <w:sz w:val="20"/>
          <w:szCs w:val="20"/>
          <w:lang w:eastAsia="ru-RU"/>
        </w:rPr>
        <w:t xml:space="preserve">к приказу ГБУЗ «Башмаковская РБ» от </w:t>
      </w:r>
      <w:r w:rsidR="00CD4451">
        <w:rPr>
          <w:rFonts w:ascii="Times New Roman" w:hAnsi="Times New Roman"/>
          <w:sz w:val="20"/>
          <w:szCs w:val="20"/>
          <w:lang w:eastAsia="ru-RU"/>
        </w:rPr>
        <w:t>02.06.2021</w:t>
      </w:r>
      <w:r w:rsidRPr="00CD4451">
        <w:rPr>
          <w:rFonts w:ascii="Times New Roman" w:hAnsi="Times New Roman"/>
          <w:sz w:val="20"/>
          <w:szCs w:val="20"/>
          <w:lang w:eastAsia="ru-RU"/>
        </w:rPr>
        <w:t xml:space="preserve"> № </w:t>
      </w:r>
      <w:r w:rsidR="00CD4451">
        <w:rPr>
          <w:rFonts w:ascii="Times New Roman" w:hAnsi="Times New Roman"/>
          <w:sz w:val="20"/>
          <w:szCs w:val="20"/>
          <w:lang w:eastAsia="ru-RU"/>
        </w:rPr>
        <w:t>02062</w:t>
      </w:r>
      <w:r w:rsidRPr="00CD4451">
        <w:rPr>
          <w:rFonts w:ascii="Times New Roman" w:hAnsi="Times New Roman"/>
          <w:sz w:val="20"/>
          <w:szCs w:val="20"/>
          <w:lang w:eastAsia="ru-RU"/>
        </w:rPr>
        <w:t xml:space="preserve"> «</w:t>
      </w:r>
      <w:r w:rsidRPr="00CD4451">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820614" w:rsidRPr="00513658" w:rsidRDefault="00820614" w:rsidP="00513658">
      <w:pPr>
        <w:tabs>
          <w:tab w:val="left" w:pos="5370"/>
        </w:tabs>
        <w:jc w:val="both"/>
        <w:rPr>
          <w:rFonts w:ascii="Times New Roman" w:hAnsi="Times New Roman"/>
          <w:sz w:val="24"/>
          <w:szCs w:val="24"/>
          <w:lang w:eastAsia="ru-RU"/>
        </w:rPr>
      </w:pPr>
    </w:p>
    <w:p w:rsidR="00820614" w:rsidRPr="00513658" w:rsidRDefault="00820614" w:rsidP="00CD4451">
      <w:pPr>
        <w:widowControl w:val="0"/>
        <w:autoSpaceDE w:val="0"/>
        <w:autoSpaceDN w:val="0"/>
        <w:adjustRightInd w:val="0"/>
        <w:spacing w:after="0" w:line="240" w:lineRule="auto"/>
        <w:jc w:val="center"/>
        <w:rPr>
          <w:rFonts w:ascii="Times New Roman" w:hAnsi="Times New Roman"/>
          <w:b/>
          <w:bCs/>
          <w:sz w:val="24"/>
          <w:szCs w:val="24"/>
        </w:rPr>
      </w:pPr>
      <w:r w:rsidRPr="00513658">
        <w:rPr>
          <w:rFonts w:ascii="Times New Roman" w:hAnsi="Times New Roman"/>
          <w:b/>
          <w:bCs/>
          <w:sz w:val="24"/>
          <w:szCs w:val="24"/>
        </w:rPr>
        <w:t>Документ учетной политики учреждения № 12</w:t>
      </w:r>
    </w:p>
    <w:p w:rsidR="00820614" w:rsidRPr="00513658" w:rsidRDefault="00820614" w:rsidP="00513658">
      <w:pPr>
        <w:widowControl w:val="0"/>
        <w:autoSpaceDE w:val="0"/>
        <w:autoSpaceDN w:val="0"/>
        <w:adjustRightInd w:val="0"/>
        <w:spacing w:after="0" w:line="240" w:lineRule="auto"/>
        <w:jc w:val="both"/>
        <w:rPr>
          <w:rFonts w:ascii="Times New Roman" w:hAnsi="Times New Roman"/>
          <w:b/>
          <w:bCs/>
          <w:sz w:val="24"/>
          <w:szCs w:val="24"/>
        </w:rPr>
      </w:pPr>
    </w:p>
    <w:p w:rsidR="00CD4451" w:rsidRPr="00CD4451" w:rsidRDefault="00CD4451" w:rsidP="00CD4451">
      <w:pPr>
        <w:keepNext/>
        <w:tabs>
          <w:tab w:val="left" w:pos="708"/>
        </w:tabs>
        <w:spacing w:after="0" w:line="240" w:lineRule="auto"/>
        <w:ind w:left="720"/>
        <w:jc w:val="center"/>
        <w:outlineLvl w:val="0"/>
        <w:rPr>
          <w:rFonts w:ascii="Times New Roman" w:hAnsi="Times New Roman" w:cs="Arial"/>
          <w:b/>
          <w:bCs/>
          <w:kern w:val="32"/>
          <w:sz w:val="24"/>
          <w:szCs w:val="24"/>
          <w:lang w:eastAsia="ru-RU"/>
        </w:rPr>
      </w:pPr>
      <w:r w:rsidRPr="00CD4451">
        <w:rPr>
          <w:rFonts w:ascii="Times New Roman" w:hAnsi="Times New Roman" w:cs="Arial"/>
          <w:b/>
          <w:bCs/>
          <w:kern w:val="32"/>
          <w:sz w:val="24"/>
          <w:szCs w:val="24"/>
          <w:lang w:eastAsia="ru-RU"/>
        </w:rPr>
        <w:t>Порядок взаимодействия учреждения с поставщиками продуктов питания (по отдельным вопросам)</w:t>
      </w:r>
    </w:p>
    <w:p w:rsidR="00CD4451" w:rsidRPr="00CD4451" w:rsidRDefault="00CD4451" w:rsidP="00CD4451">
      <w:pPr>
        <w:spacing w:after="0" w:line="240" w:lineRule="auto"/>
        <w:jc w:val="both"/>
        <w:rPr>
          <w:rFonts w:ascii="Times New Roman" w:hAnsi="Times New Roman"/>
          <w:sz w:val="24"/>
          <w:szCs w:val="24"/>
        </w:rPr>
      </w:pP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1. Поставка продуктов питания в учреждение осуществляется соответствующими снабжающими организациями (далее по тексту -поставщиками), принявшими на себя обязательство на поставку продуктов питания в соответствии с заключенными с учреждением контрактами/договорами.</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2. Обязательства поставщиков по обеспечению учреждения всем ассортиментом пищевых продуктов, необходимым для реализации рациона питания пациентов, порядок и сроки снабжения (поставки продуктов), а также требования к качеству продуктов определяются конкурсной (аукционной и т.п.) документацией и контрактами/договорами, заключенными между учреждением и поставщиком.</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 xml:space="preserve">3. Прием продуктов питания в учреждении осуществляется при наличии сопроводительных и первичных учетных документов, подтверждающих их качество и безопасность (товарно-транспортная накладная, товарная накладная, акт прима-передачи, счет-фактура (в том числе УПД) и т.п., удостоверение качества, сертификат соответствия, декларация о соответствии Таможенного союза, ЕВРАЗЭС и т.п., при необходимости – ветеринарное свидетельство, в том числе в электронном виде, если это предусмотрено действующим законодательством Российской Федерации). </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4. Комиссия по приемке продуктов питания (далее по тексту- комиссия), утвержденная приказом руководителя учреждения, осуществляет приемку каждой партии товара и составляет акт приемки продуктов питания, проверяя как сам товар, так и все приложенные к нему документы на предмет соответствия условиям контракта/договора и требованиям законодательства Российской Федерации.</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5. Если поставщик поставил продукты питания ненадлежащего качества, которые не могут использоваться в питании пациентов, то комиссия не принимает такой товар и на основании экспертного заключения, которое содержит расхождения о качестве и (или) количестве товара, направляет поставщику претензию в письменной форме с приложением подтверждающих документов.</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6. Если несоответствие продуктов питания требованиям качества и (или) иным требованиям не могло быть обнаружено непосредственно при приемке товара, то в течение двух рабочих дней с даты поставки товара следует связаться с поставщиком для поставки продуктов питания надлежащего качества. При отказе поставщика своевременно исполнить требование, необходимо направить ему претензию в письменной форме с приложением подтверждающих документов.</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7. В случае, если поставщик не исполняет свои обязательства (отказывает в поставке того или иного продукта питания или производит замену продуктов питания по своему усмотрению) , то необходимо направить поставщику претензию в письменной форме и принять все меры по недопущению сбоев в питании пациентов.</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 xml:space="preserve">8. Поставщик обязан обеспечить поставку продуктов питания в соответствии с условиями заключенных контрактов/договоров и графиком работы учреждения на основании заявок, подаваемых учреждением. При этом поставщик обязан обеспечить соблюдение установленных сроков годности продуктов питания с учетом времени их предполагаемого хранения в учреждении. При несоблюдении этих условий, так же, как и при поставке продуктов питания в сроки, делающие невозможным их использование для приготовления предусмотренных рационом питания блюд, учреждение обязано отказаться </w:t>
      </w:r>
      <w:r w:rsidR="00CD4451" w:rsidRPr="00CD4451">
        <w:rPr>
          <w:rFonts w:ascii="Times New Roman" w:hAnsi="Times New Roman"/>
          <w:sz w:val="24"/>
          <w:szCs w:val="24"/>
        </w:rPr>
        <w:lastRenderedPageBreak/>
        <w:t>от приемки товара и направить поставщику письменную претензию с приложением подтверждающих документов.</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9. В случае просрочки исполнения поставщиком обязательств, предусмотренных контрактом/договором, а также в иных случаях неисполнения или ненадлежащего исполнения поставщиком обязательств, предусмотренных контрактом/договором, учреждение направляет поставщику требование об уплате неустоек (штрафов, пеней).</w:t>
      </w:r>
    </w:p>
    <w:p w:rsidR="00CD4451" w:rsidRPr="00CD4451" w:rsidRDefault="00281C91" w:rsidP="00CD4451">
      <w:pPr>
        <w:spacing w:after="0" w:line="240" w:lineRule="auto"/>
        <w:jc w:val="both"/>
        <w:rPr>
          <w:rFonts w:ascii="Times New Roman" w:hAnsi="Times New Roman"/>
          <w:sz w:val="24"/>
          <w:szCs w:val="24"/>
        </w:rPr>
      </w:pPr>
      <w:r>
        <w:rPr>
          <w:rFonts w:ascii="Times New Roman" w:hAnsi="Times New Roman"/>
          <w:sz w:val="24"/>
          <w:szCs w:val="24"/>
        </w:rPr>
        <w:tab/>
      </w:r>
      <w:r w:rsidR="00CD4451" w:rsidRPr="00CD4451">
        <w:rPr>
          <w:rFonts w:ascii="Times New Roman" w:hAnsi="Times New Roman"/>
          <w:sz w:val="24"/>
          <w:szCs w:val="24"/>
        </w:rPr>
        <w:t>10. Уполномоченные сотрудники учреждения обязаны принимать все меры для обеспечения питания пациентов в соответствии с требованиями действующего законодательства Российской Федерации и не допускать сбоев в питании, приготовления пищи из некачественных или просроченных продуктов питания и несут за неисполнение этих требований дисциплинарную, а в отдельных случаях административную и уголовную ответственность.</w:t>
      </w:r>
    </w:p>
    <w:p w:rsidR="00820614" w:rsidRPr="00513658" w:rsidRDefault="00820614" w:rsidP="00513658">
      <w:pPr>
        <w:tabs>
          <w:tab w:val="left" w:pos="5370"/>
        </w:tabs>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513658">
      <w:pPr>
        <w:tabs>
          <w:tab w:val="left" w:pos="6735"/>
        </w:tabs>
        <w:spacing w:after="0" w:line="240" w:lineRule="auto"/>
        <w:jc w:val="both"/>
        <w:rPr>
          <w:rFonts w:ascii="Times New Roman" w:hAnsi="Times New Roman"/>
          <w:sz w:val="24"/>
          <w:szCs w:val="24"/>
          <w:lang w:eastAsia="ru-RU"/>
        </w:rPr>
      </w:pPr>
    </w:p>
    <w:p w:rsidR="00281C91" w:rsidRDefault="00281C91" w:rsidP="00281C91">
      <w:pPr>
        <w:tabs>
          <w:tab w:val="left" w:pos="6735"/>
        </w:tabs>
        <w:spacing w:after="0" w:line="240" w:lineRule="auto"/>
        <w:jc w:val="right"/>
        <w:rPr>
          <w:rFonts w:ascii="Times New Roman" w:hAnsi="Times New Roman"/>
          <w:sz w:val="20"/>
          <w:szCs w:val="20"/>
          <w:lang w:eastAsia="ru-RU"/>
        </w:rPr>
      </w:pPr>
    </w:p>
    <w:p w:rsidR="00B00E9B" w:rsidRPr="00281C91" w:rsidRDefault="00B00E9B" w:rsidP="00281C91">
      <w:pPr>
        <w:tabs>
          <w:tab w:val="left" w:pos="6735"/>
        </w:tabs>
        <w:spacing w:after="0" w:line="240" w:lineRule="auto"/>
        <w:jc w:val="right"/>
        <w:rPr>
          <w:rFonts w:ascii="Times New Roman" w:hAnsi="Times New Roman"/>
          <w:sz w:val="20"/>
          <w:szCs w:val="20"/>
          <w:lang w:eastAsia="ru-RU"/>
        </w:rPr>
      </w:pPr>
      <w:r w:rsidRPr="00281C91">
        <w:rPr>
          <w:rFonts w:ascii="Times New Roman" w:hAnsi="Times New Roman"/>
          <w:sz w:val="20"/>
          <w:szCs w:val="20"/>
          <w:lang w:eastAsia="ru-RU"/>
        </w:rPr>
        <w:lastRenderedPageBreak/>
        <w:t>Приложение № 13</w:t>
      </w:r>
    </w:p>
    <w:p w:rsidR="00281C91" w:rsidRPr="00281C91" w:rsidRDefault="00281C91" w:rsidP="00281C91">
      <w:pPr>
        <w:tabs>
          <w:tab w:val="left" w:pos="6735"/>
        </w:tabs>
        <w:spacing w:after="0" w:line="240" w:lineRule="auto"/>
        <w:jc w:val="right"/>
        <w:rPr>
          <w:rFonts w:ascii="Times New Roman" w:hAnsi="Times New Roman"/>
          <w:sz w:val="20"/>
          <w:szCs w:val="20"/>
        </w:rPr>
      </w:pPr>
      <w:r w:rsidRPr="00281C91">
        <w:rPr>
          <w:rFonts w:ascii="Times New Roman" w:hAnsi="Times New Roman"/>
          <w:sz w:val="20"/>
          <w:szCs w:val="20"/>
          <w:lang w:eastAsia="ru-RU"/>
        </w:rPr>
        <w:t>к приказу ГБУЗ «Башмаковская РБ» от 02.06.2021 № 02062 «</w:t>
      </w:r>
      <w:r w:rsidRPr="00281C91">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B00E9B" w:rsidRPr="00513658" w:rsidRDefault="00B00E9B" w:rsidP="00513658">
      <w:pPr>
        <w:autoSpaceDE w:val="0"/>
        <w:autoSpaceDN w:val="0"/>
        <w:adjustRightInd w:val="0"/>
        <w:spacing w:after="0" w:line="240" w:lineRule="auto"/>
        <w:jc w:val="both"/>
        <w:rPr>
          <w:rFonts w:ascii="Times New Roman" w:hAnsi="Times New Roman"/>
          <w:b/>
          <w:color w:val="000000"/>
          <w:sz w:val="24"/>
          <w:szCs w:val="24"/>
          <w:lang w:eastAsia="ru-RU"/>
        </w:rPr>
      </w:pPr>
    </w:p>
    <w:p w:rsidR="00B00E9B" w:rsidRPr="00513658" w:rsidRDefault="00B00E9B" w:rsidP="00281C91">
      <w:pPr>
        <w:autoSpaceDE w:val="0"/>
        <w:autoSpaceDN w:val="0"/>
        <w:adjustRightInd w:val="0"/>
        <w:spacing w:after="0" w:line="240" w:lineRule="auto"/>
        <w:jc w:val="center"/>
        <w:rPr>
          <w:rFonts w:ascii="Times New Roman" w:hAnsi="Times New Roman"/>
          <w:b/>
          <w:color w:val="000000"/>
          <w:sz w:val="24"/>
          <w:szCs w:val="24"/>
          <w:lang w:eastAsia="ru-RU"/>
        </w:rPr>
      </w:pPr>
      <w:r w:rsidRPr="00513658">
        <w:rPr>
          <w:rFonts w:ascii="Times New Roman" w:hAnsi="Times New Roman"/>
          <w:b/>
          <w:color w:val="000000"/>
          <w:sz w:val="24"/>
          <w:szCs w:val="24"/>
          <w:lang w:eastAsia="ru-RU"/>
        </w:rPr>
        <w:t>Документ учетной политики учреждения № 13</w:t>
      </w:r>
    </w:p>
    <w:p w:rsidR="00B00E9B" w:rsidRPr="00513658" w:rsidRDefault="00B00E9B" w:rsidP="00513658">
      <w:pPr>
        <w:spacing w:after="0" w:line="240" w:lineRule="auto"/>
        <w:jc w:val="both"/>
        <w:rPr>
          <w:rFonts w:ascii="Times New Roman" w:hAnsi="Times New Roman"/>
          <w:bCs/>
          <w:color w:val="000000"/>
          <w:sz w:val="24"/>
          <w:szCs w:val="24"/>
        </w:rPr>
      </w:pPr>
    </w:p>
    <w:p w:rsidR="00281C91" w:rsidRPr="0024415B" w:rsidRDefault="00281C91" w:rsidP="0024415B">
      <w:pPr>
        <w:pStyle w:val="1"/>
        <w:ind w:left="720"/>
        <w:rPr>
          <w:rFonts w:ascii="Times New Roman" w:hAnsi="Times New Roman" w:cs="Times New Roman"/>
          <w:sz w:val="24"/>
          <w:szCs w:val="24"/>
        </w:rPr>
      </w:pPr>
      <w:r w:rsidRPr="0024415B">
        <w:rPr>
          <w:rFonts w:ascii="Times New Roman" w:hAnsi="Times New Roman" w:cs="Times New Roman"/>
          <w:sz w:val="24"/>
          <w:szCs w:val="24"/>
        </w:rPr>
        <w:t>Порядок организации расчетов с подотчетными лицами</w:t>
      </w:r>
    </w:p>
    <w:p w:rsidR="0024415B" w:rsidRDefault="0024415B" w:rsidP="0024415B">
      <w:pPr>
        <w:spacing w:after="0" w:line="240" w:lineRule="auto"/>
        <w:jc w:val="center"/>
        <w:rPr>
          <w:rFonts w:ascii="Times New Roman" w:hAnsi="Times New Roman"/>
          <w:b/>
          <w:sz w:val="24"/>
          <w:szCs w:val="24"/>
        </w:rPr>
      </w:pPr>
    </w:p>
    <w:p w:rsidR="00281C91" w:rsidRPr="0024415B" w:rsidRDefault="00281C91" w:rsidP="0024415B">
      <w:pPr>
        <w:spacing w:after="0" w:line="240" w:lineRule="auto"/>
        <w:jc w:val="center"/>
        <w:rPr>
          <w:rFonts w:ascii="Times New Roman" w:hAnsi="Times New Roman"/>
          <w:b/>
          <w:sz w:val="24"/>
          <w:szCs w:val="24"/>
        </w:rPr>
      </w:pPr>
      <w:r w:rsidRPr="0024415B">
        <w:rPr>
          <w:rFonts w:ascii="Times New Roman" w:hAnsi="Times New Roman"/>
          <w:b/>
          <w:sz w:val="24"/>
          <w:szCs w:val="24"/>
        </w:rPr>
        <w:t>Закупки для хозяйственных нужд</w:t>
      </w:r>
    </w:p>
    <w:p w:rsidR="00281C91" w:rsidRPr="007C6721" w:rsidRDefault="00281C91" w:rsidP="0024415B">
      <w:pPr>
        <w:spacing w:after="0" w:line="240" w:lineRule="auto"/>
        <w:jc w:val="center"/>
        <w:rPr>
          <w:rFonts w:ascii="Calibri" w:hAnsi="Calibri"/>
          <w:b/>
          <w:sz w:val="28"/>
          <w:szCs w:val="28"/>
        </w:rPr>
      </w:pPr>
    </w:p>
    <w:p w:rsidR="00281C91" w:rsidRPr="0024415B" w:rsidRDefault="00281C91" w:rsidP="0024415B">
      <w:pPr>
        <w:pStyle w:val="ab"/>
        <w:spacing w:before="0" w:beforeAutospacing="0" w:after="0" w:afterAutospacing="0"/>
        <w:jc w:val="both"/>
      </w:pPr>
      <w:r w:rsidRPr="0024415B">
        <w:t xml:space="preserve">1. Для обеспечения решения срочных вопросов финансово-хозяйственной деятельности учреждения разрешается  в отдельных случаях и по решению руководителя учреждения осуществлять покупку некоторых видов имущества и некоторых видов услуг/работ через подотчетных лиц (с соблюдением требований Федерального закона от 5 апреля </w:t>
      </w:r>
      <w:smartTag w:uri="urn:schemas-microsoft-com:office:smarttags" w:element="metricconverter">
        <w:smartTagPr>
          <w:attr w:name="ProductID" w:val="2013 г"/>
        </w:smartTagPr>
        <w:r w:rsidRPr="0024415B">
          <w:t>2013 г</w:t>
        </w:r>
      </w:smartTag>
      <w:r w:rsidRPr="0024415B">
        <w:t>. № 44-ФЗ «О контрактной системе в сфере закупок товаров, работ, услуг для обеспечения государственных и муниципальных нужд», далее-закон 44-фз).</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2. Бухгалтерской службой учреждения (далее-бухгалтерия) на основании подписанного руководителем заявления в течение 3-х (трех) рабочих дней штатному сотруднику учреждения, не являющемуся внешним совместителем, выдаются безналичные денежные средства под отчет на хозяйственные нужды учреждения в форме перечисления на корпоративную банковскую карту учреждения в размере, указанном в заявлении и согласованном руководителем учреждения.</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3. В заявлении работника на выдачу аванса кроме суммы должны быть также указаны направления расходов (виды услуг, работ, товаров, которые необходимо приобрести), а экономическая служба учреждения на заявлении должна проставить источник финансирования (код вида финансового обеспечения), код вида расходов, код статьи/подстатьи КОСГУ.</w:t>
      </w:r>
    </w:p>
    <w:p w:rsidR="00281C91" w:rsidRPr="0024415B" w:rsidRDefault="00281C91" w:rsidP="00281C91">
      <w:pPr>
        <w:pStyle w:val="ab"/>
        <w:spacing w:before="0" w:beforeAutospacing="0" w:after="0" w:afterAutospacing="0"/>
        <w:jc w:val="both"/>
      </w:pPr>
      <w:r w:rsidRPr="0024415B">
        <w:t xml:space="preserve"> </w:t>
      </w:r>
    </w:p>
    <w:p w:rsidR="00281C91" w:rsidRPr="0024415B" w:rsidRDefault="00281C91" w:rsidP="00281C91">
      <w:pPr>
        <w:pStyle w:val="ab"/>
        <w:spacing w:before="0" w:beforeAutospacing="0" w:after="0" w:afterAutospacing="0"/>
        <w:jc w:val="both"/>
      </w:pPr>
      <w:r w:rsidRPr="0024415B">
        <w:t>4. Предельный размер безналичных денежных средств, выдаваемых под отчет на хозяйственные нужды одному работнику, составляет 10000 (Десять тысяч) рублей 00 копеек. В исключительных случаях сумма может быть увеличена по решению руководителя, но не может превышать предельный размер расчетов наличными денежными средствами, устанавливаемый Банком России.</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5. Срок пользования безналичными денежными средствами, выданными под отчет на хозяйственные нужды, не может превышать 10 (десять) календарных дней.</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6. Подотчетное лицо представляет в бухгалтерию учреждения авансовый отчет в срок не позднее 3-х (трех) рабочих дней после истечения срока, указанного в п.5 настоящего порядка, к авансовому отчету должны быть приложены документы, подтверждающие осуществление расходов (кассовые и/или товарные чеки, накладные и т.д.). Целесообразность этих расходов подтверждается в авансовом отчете подписями соответствующих должностных лиц.</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7. Если авансовый отчет не представлен и/или не погашен остаток аванса ( в том числе если аванс не был погашен по командировочным расходам), то следующий аванс не выдается, а в отношении подотчетного лица начинается претензионно-исковая работа.</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center"/>
        <w:rPr>
          <w:b/>
        </w:rPr>
      </w:pPr>
      <w:r w:rsidRPr="0024415B">
        <w:rPr>
          <w:b/>
        </w:rPr>
        <w:t>Командировочные расходы</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 xml:space="preserve">1. Выдача безналичных денежных средств под отчет на расходы, связанные со служебными командировками производится бухгалтерией на основании приказа (заверенной копии приказа) руководителя учреждения о направлении штатного </w:t>
      </w:r>
      <w:r w:rsidRPr="0024415B">
        <w:lastRenderedPageBreak/>
        <w:t>сотрудника в командировку и на основании заявления командируемого сотрудника. Денежные средства перечисляются на зарплатную банковскую карту сотрудника.</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 xml:space="preserve">2. Размер авансовых сумм на командировочные расходы рассчитывается ориентировочно, исходя из примерной стоимости проезда к месту командировки и обратно, проживания, норм суточных в строгом соответствии с нормативными правовыми актами Российской Федерации и Пензенской области и с учетом финансово-экономического состояния учреждения при условии наличия подобного рода расходов в плане финансово-хозяйственной деятельности (бюджетной смете) учреждения и обоснованиях к нему. </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3. Расчет командировочных сумм производится либо в самом заявлении сотрудника либо прилагается к нему, заверяется экономической службой учреждения.</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4. Экономическая служба учреждения на заявлении должна проставить источник финансирования (код вида финансового обеспечения), код вида расходов, код статьи/подстатьи КОСГУ.</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5. Авансовый отчет об израсходованных суммах в командировке представляется не позднее трех рабочих дней после фактического дня возвращения из командировки. К авансовому отчету должны быть приложены документы, подтверждающие осуществление расходов (заверенная копия приказа на командировку и/или командировочное удостоверение с отметками об убытии/прибытии, билеты, маршрутные и иные квитанции, посадочные талоны с отметками аэропорта, счета, квитанции и договора на проживание в гостинице/хостеле/общежитии, кассовые и/или товарные чеки и т.д.). Целесообразность этих расходов подтверждается в авансовом отчете подписями соответствующих должностных лиц, а также локальным актом учреждения, утверждающем перечень дополнительных расходов, осуществляемых в командировке.</w:t>
      </w:r>
    </w:p>
    <w:p w:rsidR="00281C91" w:rsidRPr="0024415B" w:rsidRDefault="00281C91" w:rsidP="00281C91">
      <w:pPr>
        <w:pStyle w:val="ab"/>
        <w:spacing w:before="0" w:beforeAutospacing="0" w:after="0" w:afterAutospacing="0"/>
        <w:jc w:val="both"/>
      </w:pPr>
    </w:p>
    <w:p w:rsidR="00281C91" w:rsidRPr="0024415B" w:rsidRDefault="00281C91" w:rsidP="00281C91">
      <w:pPr>
        <w:pStyle w:val="ab"/>
        <w:spacing w:before="0" w:beforeAutospacing="0" w:after="0" w:afterAutospacing="0"/>
        <w:jc w:val="both"/>
      </w:pPr>
      <w:r w:rsidRPr="0024415B">
        <w:t>6. Если авансовый отчет не представлен и/или не погашен остаток аванса ( в том числе если аванс не был погашен по расходам на хозяйственные нужды), то следующий аванс не выдается, а в отношении подотчетного лица начинается претензионно-исковая работа.</w:t>
      </w:r>
    </w:p>
    <w:p w:rsidR="0024415B" w:rsidRPr="0024415B" w:rsidRDefault="0024415B" w:rsidP="00513658">
      <w:pPr>
        <w:tabs>
          <w:tab w:val="left" w:pos="6735"/>
        </w:tabs>
        <w:spacing w:after="0" w:line="240" w:lineRule="auto"/>
        <w:jc w:val="both"/>
        <w:rPr>
          <w:rFonts w:ascii="Times New Roman" w:hAnsi="Times New Roman"/>
          <w:sz w:val="24"/>
          <w:szCs w:val="24"/>
          <w:lang w:eastAsia="ru-RU"/>
        </w:rPr>
      </w:pPr>
    </w:p>
    <w:p w:rsidR="0024415B" w:rsidRP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24415B" w:rsidRDefault="0024415B" w:rsidP="00513658">
      <w:pPr>
        <w:tabs>
          <w:tab w:val="left" w:pos="6735"/>
        </w:tabs>
        <w:spacing w:after="0" w:line="240" w:lineRule="auto"/>
        <w:jc w:val="both"/>
        <w:rPr>
          <w:rFonts w:ascii="Times New Roman" w:hAnsi="Times New Roman"/>
          <w:sz w:val="24"/>
          <w:szCs w:val="24"/>
          <w:lang w:eastAsia="ru-RU"/>
        </w:rPr>
      </w:pPr>
    </w:p>
    <w:p w:rsidR="00B65039" w:rsidRPr="0024415B" w:rsidRDefault="00B65039" w:rsidP="0024415B">
      <w:pPr>
        <w:tabs>
          <w:tab w:val="left" w:pos="6735"/>
        </w:tabs>
        <w:spacing w:after="0" w:line="240" w:lineRule="auto"/>
        <w:jc w:val="right"/>
        <w:rPr>
          <w:rFonts w:ascii="Times New Roman" w:hAnsi="Times New Roman"/>
          <w:sz w:val="20"/>
          <w:szCs w:val="20"/>
          <w:lang w:eastAsia="ru-RU"/>
        </w:rPr>
      </w:pPr>
      <w:r w:rsidRPr="0024415B">
        <w:rPr>
          <w:rFonts w:ascii="Times New Roman" w:hAnsi="Times New Roman"/>
          <w:sz w:val="20"/>
          <w:szCs w:val="20"/>
          <w:lang w:eastAsia="ru-RU"/>
        </w:rPr>
        <w:t>Приложение № 14</w:t>
      </w:r>
    </w:p>
    <w:p w:rsidR="00B65039" w:rsidRPr="0024415B" w:rsidRDefault="00B65039" w:rsidP="0024415B">
      <w:pPr>
        <w:tabs>
          <w:tab w:val="left" w:pos="6735"/>
        </w:tabs>
        <w:spacing w:after="0" w:line="240" w:lineRule="auto"/>
        <w:jc w:val="right"/>
        <w:rPr>
          <w:rFonts w:ascii="Times New Roman" w:hAnsi="Times New Roman"/>
          <w:sz w:val="20"/>
          <w:szCs w:val="20"/>
        </w:rPr>
      </w:pPr>
      <w:r w:rsidRPr="0024415B">
        <w:rPr>
          <w:rFonts w:ascii="Times New Roman" w:hAnsi="Times New Roman"/>
          <w:sz w:val="20"/>
          <w:szCs w:val="20"/>
          <w:lang w:eastAsia="ru-RU"/>
        </w:rPr>
        <w:t xml:space="preserve">к приказу ГБУЗ «Башмаковская РБ» от </w:t>
      </w:r>
      <w:r w:rsidR="0024415B">
        <w:rPr>
          <w:rFonts w:ascii="Times New Roman" w:hAnsi="Times New Roman"/>
          <w:sz w:val="20"/>
          <w:szCs w:val="20"/>
          <w:lang w:eastAsia="ru-RU"/>
        </w:rPr>
        <w:t>02.06.2021</w:t>
      </w:r>
      <w:r w:rsidRPr="0024415B">
        <w:rPr>
          <w:rFonts w:ascii="Times New Roman" w:hAnsi="Times New Roman"/>
          <w:sz w:val="20"/>
          <w:szCs w:val="20"/>
          <w:lang w:eastAsia="ru-RU"/>
        </w:rPr>
        <w:t xml:space="preserve"> № </w:t>
      </w:r>
      <w:r w:rsidR="0024415B">
        <w:rPr>
          <w:rFonts w:ascii="Times New Roman" w:hAnsi="Times New Roman"/>
          <w:sz w:val="20"/>
          <w:szCs w:val="20"/>
          <w:lang w:eastAsia="ru-RU"/>
        </w:rPr>
        <w:t>0206</w:t>
      </w:r>
      <w:r w:rsidRPr="0024415B">
        <w:rPr>
          <w:rFonts w:ascii="Times New Roman" w:hAnsi="Times New Roman"/>
          <w:sz w:val="20"/>
          <w:szCs w:val="20"/>
          <w:lang w:eastAsia="ru-RU"/>
        </w:rPr>
        <w:t>2 «</w:t>
      </w:r>
      <w:r w:rsidRPr="0024415B">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B65039" w:rsidRPr="00513658" w:rsidRDefault="00B65039" w:rsidP="00513658">
      <w:pPr>
        <w:tabs>
          <w:tab w:val="left" w:pos="5370"/>
        </w:tabs>
        <w:jc w:val="both"/>
        <w:rPr>
          <w:rFonts w:ascii="Times New Roman" w:hAnsi="Times New Roman"/>
          <w:sz w:val="24"/>
          <w:szCs w:val="24"/>
          <w:lang w:eastAsia="ru-RU"/>
        </w:rPr>
      </w:pPr>
    </w:p>
    <w:p w:rsidR="008719F8" w:rsidRPr="00513658" w:rsidRDefault="008719F8" w:rsidP="0024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513658">
        <w:rPr>
          <w:rFonts w:ascii="Times New Roman" w:hAnsi="Times New Roman"/>
          <w:b/>
          <w:sz w:val="24"/>
          <w:szCs w:val="24"/>
          <w:lang w:eastAsia="ru-RU"/>
        </w:rPr>
        <w:t>Документ учетной политики учреждения № 14</w:t>
      </w:r>
    </w:p>
    <w:p w:rsidR="008719F8" w:rsidRPr="00513658" w:rsidRDefault="008719F8" w:rsidP="0051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24415B" w:rsidRPr="0024415B" w:rsidRDefault="0024415B" w:rsidP="0024415B">
      <w:pPr>
        <w:keepNext/>
        <w:jc w:val="center"/>
        <w:outlineLvl w:val="0"/>
        <w:rPr>
          <w:rFonts w:ascii="Times New Roman" w:hAnsi="Times New Roman"/>
          <w:b/>
          <w:bCs/>
          <w:kern w:val="32"/>
          <w:sz w:val="24"/>
          <w:szCs w:val="24"/>
          <w:lang w:eastAsia="ru-RU"/>
        </w:rPr>
      </w:pPr>
      <w:r w:rsidRPr="0024415B">
        <w:rPr>
          <w:rFonts w:ascii="Times New Roman" w:hAnsi="Times New Roman"/>
          <w:b/>
          <w:bCs/>
          <w:kern w:val="32"/>
          <w:sz w:val="24"/>
          <w:szCs w:val="24"/>
          <w:lang w:eastAsia="ru-RU"/>
        </w:rPr>
        <w:t>Порядок организации внутреннего контроля</w:t>
      </w:r>
    </w:p>
    <w:p w:rsidR="0024415B" w:rsidRPr="0024415B" w:rsidRDefault="0024415B" w:rsidP="003A08F9">
      <w:pPr>
        <w:pStyle w:val="1"/>
        <w:numPr>
          <w:ilvl w:val="0"/>
          <w:numId w:val="10"/>
        </w:numPr>
        <w:suppressAutoHyphens/>
        <w:ind w:left="142" w:firstLine="0"/>
        <w:rPr>
          <w:rFonts w:ascii="Times New Roman" w:hAnsi="Times New Roman" w:cs="Times New Roman"/>
          <w:sz w:val="24"/>
          <w:szCs w:val="24"/>
        </w:rPr>
      </w:pPr>
      <w:r w:rsidRPr="0024415B">
        <w:rPr>
          <w:rFonts w:ascii="Times New Roman" w:hAnsi="Times New Roman" w:cs="Times New Roman"/>
          <w:sz w:val="24"/>
          <w:szCs w:val="24"/>
        </w:rPr>
        <w:t>Общие положения</w:t>
      </w:r>
    </w:p>
    <w:p w:rsidR="0024415B" w:rsidRPr="00310039" w:rsidRDefault="0024415B" w:rsidP="0024415B">
      <w:pPr>
        <w:spacing w:after="0" w:line="240" w:lineRule="auto"/>
        <w:rPr>
          <w:rFonts w:ascii="Calibri" w:hAnsi="Calibri"/>
        </w:rPr>
      </w:pPr>
    </w:p>
    <w:p w:rsidR="0024415B" w:rsidRPr="0024415B" w:rsidRDefault="0024415B" w:rsidP="0024415B">
      <w:pPr>
        <w:spacing w:after="0" w:line="240" w:lineRule="auto"/>
        <w:jc w:val="both"/>
        <w:rPr>
          <w:rFonts w:ascii="Times New Roman" w:hAnsi="Times New Roman"/>
          <w:sz w:val="24"/>
          <w:szCs w:val="24"/>
        </w:rPr>
      </w:pPr>
      <w:r w:rsidRPr="0024415B">
        <w:rPr>
          <w:rFonts w:ascii="Times New Roman" w:hAnsi="Times New Roman"/>
          <w:sz w:val="24"/>
          <w:szCs w:val="24"/>
        </w:rPr>
        <w:t>1.1 Настоящий порядок организации внутреннего контроля (далее-порядок) разработан в соответствии с законодательством РФ и уставом учреждения, устанавливает единые цели, правила и принципы проведения внутреннего контроля в учреждении.</w:t>
      </w:r>
    </w:p>
    <w:p w:rsidR="0024415B" w:rsidRPr="0024415B" w:rsidRDefault="0024415B" w:rsidP="0024415B">
      <w:pPr>
        <w:spacing w:after="0" w:line="240" w:lineRule="auto"/>
        <w:jc w:val="both"/>
        <w:rPr>
          <w:rFonts w:ascii="Times New Roman" w:hAnsi="Times New Roman"/>
          <w:sz w:val="24"/>
          <w:szCs w:val="24"/>
        </w:rPr>
      </w:pPr>
    </w:p>
    <w:p w:rsidR="0024415B" w:rsidRPr="0024415B" w:rsidRDefault="0024415B" w:rsidP="0024415B">
      <w:pPr>
        <w:spacing w:after="0" w:line="240" w:lineRule="auto"/>
        <w:jc w:val="both"/>
        <w:rPr>
          <w:rFonts w:ascii="Times New Roman" w:hAnsi="Times New Roman"/>
          <w:sz w:val="24"/>
          <w:szCs w:val="24"/>
        </w:rPr>
      </w:pPr>
      <w:r w:rsidRPr="0024415B">
        <w:rPr>
          <w:rFonts w:ascii="Times New Roman" w:hAnsi="Times New Roman"/>
          <w:sz w:val="24"/>
          <w:szCs w:val="24"/>
        </w:rPr>
        <w:t>1.2 Внутренний контроль направлен на создание системы соблюдения законодательства Российской Федерации в сфере финансово-хозяйственной деятельности,  внутренних процедур составления и исполнения плана финансово-хозяйственной деятельности (бюджетной сметы), оценку эффективности финансово-хозяйственной деятельности и финансового состояния учреждения, повышения качества составления и достоверности бухгалтерской (бюджетной), налоговой и иной финансовой отчетности и ведения бухгалтерского (бюджетного) учета, обеспечение эффективности использования государственного имущества, а так же на повышение результативности использования денежных средств.</w:t>
      </w:r>
    </w:p>
    <w:p w:rsidR="0024415B" w:rsidRPr="0024415B" w:rsidRDefault="0024415B" w:rsidP="0024415B">
      <w:pPr>
        <w:spacing w:after="0" w:line="240" w:lineRule="auto"/>
        <w:jc w:val="both"/>
        <w:rPr>
          <w:rFonts w:ascii="Times New Roman" w:hAnsi="Times New Roman"/>
          <w:sz w:val="24"/>
          <w:szCs w:val="24"/>
        </w:rPr>
      </w:pPr>
    </w:p>
    <w:p w:rsidR="0024415B" w:rsidRPr="0024415B" w:rsidRDefault="0024415B" w:rsidP="0024415B">
      <w:pPr>
        <w:spacing w:line="240" w:lineRule="auto"/>
        <w:jc w:val="both"/>
        <w:rPr>
          <w:rFonts w:ascii="Times New Roman" w:hAnsi="Times New Roman"/>
          <w:sz w:val="24"/>
          <w:szCs w:val="24"/>
        </w:rPr>
      </w:pPr>
      <w:r w:rsidRPr="0024415B">
        <w:rPr>
          <w:rFonts w:ascii="Times New Roman" w:hAnsi="Times New Roman"/>
          <w:sz w:val="24"/>
          <w:szCs w:val="24"/>
        </w:rPr>
        <w:t xml:space="preserve">1.3 Основной целью внутреннего контроля является подтверждение достоверности бухгалтерского (бюджетного) и налогового учета и всех видов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w:t>
      </w:r>
    </w:p>
    <w:p w:rsidR="0024415B" w:rsidRPr="0024415B" w:rsidRDefault="0024415B" w:rsidP="0024415B">
      <w:pPr>
        <w:spacing w:line="240" w:lineRule="auto"/>
        <w:jc w:val="both"/>
        <w:rPr>
          <w:rFonts w:ascii="Times New Roman" w:hAnsi="Times New Roman"/>
          <w:sz w:val="24"/>
          <w:szCs w:val="24"/>
        </w:rPr>
      </w:pPr>
      <w:r w:rsidRPr="0024415B">
        <w:rPr>
          <w:rFonts w:ascii="Times New Roman" w:hAnsi="Times New Roman"/>
          <w:sz w:val="24"/>
          <w:szCs w:val="24"/>
        </w:rPr>
        <w:t>1.4 Система внутреннего контроля призвана обеспечить:</w:t>
      </w:r>
    </w:p>
    <w:p w:rsidR="0024415B" w:rsidRPr="0024415B" w:rsidRDefault="0024415B" w:rsidP="003A08F9">
      <w:pPr>
        <w:pStyle w:val="11"/>
        <w:numPr>
          <w:ilvl w:val="0"/>
          <w:numId w:val="1"/>
        </w:numPr>
        <w:tabs>
          <w:tab w:val="clear" w:pos="284"/>
          <w:tab w:val="num" w:pos="851"/>
        </w:tabs>
        <w:ind w:left="851"/>
        <w:jc w:val="both"/>
      </w:pPr>
      <w:r w:rsidRPr="0024415B">
        <w:t>точность и полноту документации бухгалтерского (бюджетного) и налогового учета;</w:t>
      </w:r>
    </w:p>
    <w:p w:rsidR="0024415B" w:rsidRPr="0024415B" w:rsidRDefault="0024415B" w:rsidP="003A08F9">
      <w:pPr>
        <w:pStyle w:val="11"/>
        <w:numPr>
          <w:ilvl w:val="0"/>
          <w:numId w:val="1"/>
        </w:numPr>
        <w:tabs>
          <w:tab w:val="clear" w:pos="284"/>
          <w:tab w:val="num" w:pos="851"/>
        </w:tabs>
        <w:ind w:left="851"/>
        <w:jc w:val="both"/>
      </w:pPr>
      <w:r w:rsidRPr="0024415B">
        <w:t>своевременность подготовки достоверной бухгалтерской (бюджетной) отчетности;</w:t>
      </w:r>
    </w:p>
    <w:p w:rsidR="0024415B" w:rsidRPr="0024415B" w:rsidRDefault="0024415B" w:rsidP="003A08F9">
      <w:pPr>
        <w:pStyle w:val="11"/>
        <w:numPr>
          <w:ilvl w:val="0"/>
          <w:numId w:val="1"/>
        </w:numPr>
        <w:tabs>
          <w:tab w:val="clear" w:pos="284"/>
          <w:tab w:val="num" w:pos="851"/>
        </w:tabs>
        <w:ind w:left="851"/>
        <w:jc w:val="both"/>
      </w:pPr>
      <w:r w:rsidRPr="0024415B">
        <w:t>предотвращение ошибок и искажений;</w:t>
      </w:r>
    </w:p>
    <w:p w:rsidR="0024415B" w:rsidRPr="0024415B" w:rsidRDefault="0024415B" w:rsidP="003A08F9">
      <w:pPr>
        <w:pStyle w:val="11"/>
        <w:numPr>
          <w:ilvl w:val="0"/>
          <w:numId w:val="1"/>
        </w:numPr>
        <w:tabs>
          <w:tab w:val="clear" w:pos="284"/>
          <w:tab w:val="num" w:pos="851"/>
        </w:tabs>
        <w:ind w:left="851"/>
        <w:jc w:val="both"/>
      </w:pPr>
      <w:r w:rsidRPr="0024415B">
        <w:t>исполнение приказов и распоряжений руководителя учреждения;</w:t>
      </w:r>
    </w:p>
    <w:p w:rsidR="0024415B" w:rsidRPr="0024415B" w:rsidRDefault="0024415B" w:rsidP="003A08F9">
      <w:pPr>
        <w:pStyle w:val="11"/>
        <w:numPr>
          <w:ilvl w:val="0"/>
          <w:numId w:val="1"/>
        </w:numPr>
        <w:tabs>
          <w:tab w:val="clear" w:pos="284"/>
          <w:tab w:val="num" w:pos="851"/>
        </w:tabs>
        <w:ind w:left="851"/>
        <w:jc w:val="both"/>
        <w:rPr>
          <w:shd w:val="clear" w:color="auto" w:fill="FFFFFF"/>
        </w:rPr>
      </w:pPr>
      <w:r w:rsidRPr="0024415B">
        <w:t>выполнение планов финансово-хозяйственной деятельности (бюджетной сметы) учреждения;</w:t>
      </w:r>
    </w:p>
    <w:p w:rsidR="0024415B" w:rsidRPr="0024415B" w:rsidRDefault="0024415B" w:rsidP="003A08F9">
      <w:pPr>
        <w:pStyle w:val="11"/>
        <w:numPr>
          <w:ilvl w:val="0"/>
          <w:numId w:val="1"/>
        </w:numPr>
        <w:tabs>
          <w:tab w:val="clear" w:pos="284"/>
          <w:tab w:val="num" w:pos="851"/>
        </w:tabs>
        <w:ind w:left="851"/>
        <w:jc w:val="both"/>
      </w:pPr>
      <w:r w:rsidRPr="0024415B">
        <w:rPr>
          <w:shd w:val="clear" w:color="auto" w:fill="FFFFFF"/>
        </w:rPr>
        <w:t>-соблюдение учреждением требований по распоряжению недвижимым и особо ценным  движимым имуществом; </w:t>
      </w:r>
    </w:p>
    <w:p w:rsidR="0024415B" w:rsidRPr="0024415B" w:rsidRDefault="0024415B" w:rsidP="003A08F9">
      <w:pPr>
        <w:pStyle w:val="11"/>
        <w:numPr>
          <w:ilvl w:val="0"/>
          <w:numId w:val="1"/>
        </w:numPr>
        <w:tabs>
          <w:tab w:val="clear" w:pos="284"/>
          <w:tab w:val="num" w:pos="851"/>
        </w:tabs>
        <w:ind w:left="851"/>
        <w:jc w:val="both"/>
      </w:pPr>
      <w:r w:rsidRPr="0024415B">
        <w:t>сохранность имущества учреждения.</w:t>
      </w:r>
    </w:p>
    <w:p w:rsidR="0024415B" w:rsidRPr="0024415B" w:rsidRDefault="0024415B" w:rsidP="0024415B">
      <w:pPr>
        <w:pStyle w:val="11"/>
        <w:ind w:left="851" w:firstLine="0"/>
        <w:jc w:val="both"/>
      </w:pPr>
    </w:p>
    <w:p w:rsidR="0024415B" w:rsidRPr="0024415B" w:rsidRDefault="0024415B" w:rsidP="003A08F9">
      <w:pPr>
        <w:numPr>
          <w:ilvl w:val="1"/>
          <w:numId w:val="10"/>
        </w:numPr>
        <w:suppressAutoHyphens/>
        <w:spacing w:after="0" w:line="240" w:lineRule="auto"/>
        <w:ind w:left="0" w:firstLine="0"/>
        <w:jc w:val="both"/>
        <w:rPr>
          <w:rFonts w:ascii="Times New Roman" w:hAnsi="Times New Roman"/>
          <w:sz w:val="24"/>
          <w:szCs w:val="24"/>
        </w:rPr>
      </w:pPr>
      <w:r w:rsidRPr="0024415B">
        <w:rPr>
          <w:rFonts w:ascii="Times New Roman" w:hAnsi="Times New Roman"/>
          <w:sz w:val="24"/>
          <w:szCs w:val="24"/>
        </w:rPr>
        <w:t>Основными задачами внутреннего контроля являются:</w:t>
      </w:r>
    </w:p>
    <w:p w:rsidR="0024415B" w:rsidRPr="0024415B" w:rsidRDefault="0024415B" w:rsidP="003A08F9">
      <w:pPr>
        <w:pStyle w:val="11"/>
        <w:numPr>
          <w:ilvl w:val="0"/>
          <w:numId w:val="1"/>
        </w:numPr>
        <w:tabs>
          <w:tab w:val="clear" w:pos="284"/>
          <w:tab w:val="num" w:pos="851"/>
        </w:tabs>
        <w:ind w:left="851"/>
        <w:jc w:val="both"/>
      </w:pPr>
      <w:r w:rsidRPr="0024415B">
        <w:rPr>
          <w:shd w:val="clear" w:color="auto" w:fill="FFFFFF"/>
        </w:rPr>
        <w:t>оперативное выявление, устранение и пресечение нарушений действующего законодательства Российской Федерации и иных нормативных правовых актов, регулирующих финансово-хозяйственную деятельность учреждения; </w:t>
      </w:r>
    </w:p>
    <w:p w:rsidR="0024415B" w:rsidRPr="0024415B" w:rsidRDefault="0024415B" w:rsidP="003A08F9">
      <w:pPr>
        <w:pStyle w:val="11"/>
        <w:numPr>
          <w:ilvl w:val="0"/>
          <w:numId w:val="1"/>
        </w:numPr>
        <w:tabs>
          <w:tab w:val="clear" w:pos="284"/>
          <w:tab w:val="num" w:pos="851"/>
        </w:tabs>
        <w:ind w:left="851"/>
        <w:jc w:val="both"/>
      </w:pPr>
      <w:r w:rsidRPr="0024415B">
        <w:t>установление соответствия проводимых финансовых операций в части финансово-хозяйственной деятельности и их отражение в бухгалтерском (бюджетном) и налоговом учете и всех видов отчетности требованиям нормативных правовых актов;</w:t>
      </w:r>
    </w:p>
    <w:p w:rsidR="0024415B" w:rsidRPr="0024415B" w:rsidRDefault="0024415B" w:rsidP="003A08F9">
      <w:pPr>
        <w:pStyle w:val="11"/>
        <w:numPr>
          <w:ilvl w:val="0"/>
          <w:numId w:val="1"/>
        </w:numPr>
        <w:tabs>
          <w:tab w:val="clear" w:pos="284"/>
          <w:tab w:val="num" w:pos="851"/>
        </w:tabs>
        <w:ind w:left="851"/>
        <w:jc w:val="both"/>
      </w:pPr>
      <w:r w:rsidRPr="0024415B">
        <w:lastRenderedPageBreak/>
        <w:t>установление соответствия осуществляемых операций регламентам, полномочиям (должностным инструкциям)  сотрудников;</w:t>
      </w:r>
    </w:p>
    <w:p w:rsidR="0024415B" w:rsidRPr="0024415B" w:rsidRDefault="0024415B" w:rsidP="003A08F9">
      <w:pPr>
        <w:pStyle w:val="11"/>
        <w:numPr>
          <w:ilvl w:val="0"/>
          <w:numId w:val="1"/>
        </w:numPr>
        <w:tabs>
          <w:tab w:val="clear" w:pos="284"/>
          <w:tab w:val="num" w:pos="851"/>
        </w:tabs>
        <w:ind w:left="851"/>
        <w:jc w:val="both"/>
      </w:pPr>
      <w:r w:rsidRPr="0024415B">
        <w:t>соблюдение установленных технологических процессов и операций при осуществлении функциональной деятельности;</w:t>
      </w:r>
    </w:p>
    <w:p w:rsidR="0024415B" w:rsidRPr="0024415B" w:rsidRDefault="0024415B" w:rsidP="003A08F9">
      <w:pPr>
        <w:pStyle w:val="11"/>
        <w:numPr>
          <w:ilvl w:val="0"/>
          <w:numId w:val="1"/>
        </w:numPr>
        <w:tabs>
          <w:tab w:val="clear" w:pos="284"/>
          <w:tab w:val="num" w:pos="851"/>
        </w:tabs>
        <w:ind w:left="851"/>
        <w:jc w:val="both"/>
      </w:pPr>
      <w:r w:rsidRPr="0024415B">
        <w:t>анализ системы внутреннего контроля учреждения, позволяющий выявить существенные аспекты, влияющие на ее эффективность.</w:t>
      </w:r>
    </w:p>
    <w:p w:rsidR="0024415B" w:rsidRPr="0024415B" w:rsidRDefault="0024415B" w:rsidP="0024415B">
      <w:pPr>
        <w:pStyle w:val="11"/>
        <w:ind w:left="851" w:firstLine="0"/>
        <w:jc w:val="both"/>
      </w:pPr>
    </w:p>
    <w:p w:rsidR="0024415B" w:rsidRPr="0024415B" w:rsidRDefault="0024415B" w:rsidP="0024415B">
      <w:pPr>
        <w:spacing w:line="240" w:lineRule="auto"/>
        <w:jc w:val="both"/>
        <w:rPr>
          <w:rFonts w:ascii="Times New Roman" w:hAnsi="Times New Roman"/>
          <w:b/>
          <w:sz w:val="24"/>
          <w:szCs w:val="24"/>
        </w:rPr>
      </w:pPr>
      <w:r w:rsidRPr="0024415B">
        <w:rPr>
          <w:rFonts w:ascii="Times New Roman" w:hAnsi="Times New Roman"/>
          <w:sz w:val="24"/>
          <w:szCs w:val="24"/>
        </w:rPr>
        <w:t>1.6 Внутренний контроль в учреждении основываются на следующих принципах:</w:t>
      </w:r>
    </w:p>
    <w:p w:rsidR="0024415B" w:rsidRPr="0024415B" w:rsidRDefault="0024415B" w:rsidP="003A08F9">
      <w:pPr>
        <w:pStyle w:val="11"/>
        <w:numPr>
          <w:ilvl w:val="0"/>
          <w:numId w:val="1"/>
        </w:numPr>
        <w:tabs>
          <w:tab w:val="clear" w:pos="284"/>
          <w:tab w:val="num" w:pos="851"/>
        </w:tabs>
        <w:ind w:left="851"/>
        <w:jc w:val="both"/>
        <w:rPr>
          <w:b/>
        </w:rPr>
      </w:pPr>
      <w:r w:rsidRPr="0024415B">
        <w:rPr>
          <w:b/>
        </w:rPr>
        <w:t>принцип законности</w:t>
      </w:r>
      <w:r w:rsidRPr="0024415B">
        <w:t xml:space="preserve"> – неуклонное и точное соблюдение всеми субъектами внутреннего контроля норм и правил, установленных законодательством Российской Федерации и Пензенской области;</w:t>
      </w:r>
    </w:p>
    <w:p w:rsidR="0024415B" w:rsidRPr="0024415B" w:rsidRDefault="0024415B" w:rsidP="003A08F9">
      <w:pPr>
        <w:pStyle w:val="11"/>
        <w:numPr>
          <w:ilvl w:val="0"/>
          <w:numId w:val="1"/>
        </w:numPr>
        <w:tabs>
          <w:tab w:val="clear" w:pos="284"/>
          <w:tab w:val="num" w:pos="851"/>
        </w:tabs>
        <w:ind w:left="851"/>
        <w:jc w:val="both"/>
        <w:rPr>
          <w:b/>
        </w:rPr>
      </w:pPr>
      <w:r w:rsidRPr="0024415B">
        <w:rPr>
          <w:b/>
        </w:rPr>
        <w:t>принцип независимости</w:t>
      </w:r>
      <w:r w:rsidRPr="0024415B">
        <w:t xml:space="preserve"> – субъекты внутреннего контроля при выполнении своих функциональных обязанностей независимы от объектов внутреннего контроля;</w:t>
      </w:r>
    </w:p>
    <w:p w:rsidR="0024415B" w:rsidRPr="0024415B" w:rsidRDefault="0024415B" w:rsidP="003A08F9">
      <w:pPr>
        <w:pStyle w:val="11"/>
        <w:numPr>
          <w:ilvl w:val="0"/>
          <w:numId w:val="1"/>
        </w:numPr>
        <w:tabs>
          <w:tab w:val="clear" w:pos="284"/>
          <w:tab w:val="num" w:pos="851"/>
        </w:tabs>
        <w:ind w:left="851"/>
        <w:jc w:val="both"/>
        <w:rPr>
          <w:b/>
        </w:rPr>
      </w:pPr>
      <w:r w:rsidRPr="0024415B">
        <w:rPr>
          <w:b/>
        </w:rPr>
        <w:t>принцип объективности</w:t>
      </w:r>
      <w:r w:rsidRPr="0024415B">
        <w:t xml:space="preserve">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24415B" w:rsidRPr="0024415B" w:rsidRDefault="0024415B" w:rsidP="003A08F9">
      <w:pPr>
        <w:pStyle w:val="11"/>
        <w:numPr>
          <w:ilvl w:val="0"/>
          <w:numId w:val="1"/>
        </w:numPr>
        <w:tabs>
          <w:tab w:val="clear" w:pos="284"/>
          <w:tab w:val="num" w:pos="851"/>
        </w:tabs>
        <w:ind w:left="851"/>
        <w:jc w:val="both"/>
      </w:pPr>
      <w:r w:rsidRPr="0024415B">
        <w:rPr>
          <w:b/>
        </w:rPr>
        <w:t>принцип ответственности</w:t>
      </w:r>
      <w:r w:rsidRPr="0024415B">
        <w:t xml:space="preserve">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24415B" w:rsidRPr="0024415B" w:rsidRDefault="0024415B" w:rsidP="003A08F9">
      <w:pPr>
        <w:pStyle w:val="11"/>
        <w:numPr>
          <w:ilvl w:val="0"/>
          <w:numId w:val="1"/>
        </w:numPr>
        <w:tabs>
          <w:tab w:val="clear" w:pos="284"/>
          <w:tab w:val="num" w:pos="851"/>
        </w:tabs>
        <w:ind w:left="851"/>
        <w:jc w:val="both"/>
      </w:pPr>
      <w:r w:rsidRPr="0024415B">
        <w:t xml:space="preserve"> </w:t>
      </w:r>
      <w:r w:rsidRPr="0024415B">
        <w:rPr>
          <w:b/>
        </w:rPr>
        <w:t>принцип системности</w:t>
      </w:r>
      <w:r w:rsidRPr="0024415B">
        <w:t xml:space="preserve"> – регулярное проведение контрольных мероприятий всех сторон деятельности объекта внутреннего контроля и его взаимосвязей в структуре управления.</w:t>
      </w:r>
    </w:p>
    <w:p w:rsidR="0024415B" w:rsidRPr="0024415B" w:rsidRDefault="0024415B" w:rsidP="0024415B">
      <w:pPr>
        <w:pStyle w:val="11"/>
        <w:ind w:left="851" w:firstLine="0"/>
        <w:jc w:val="both"/>
      </w:pPr>
    </w:p>
    <w:p w:rsidR="0024415B" w:rsidRPr="0024415B" w:rsidRDefault="0024415B" w:rsidP="0024415B">
      <w:pPr>
        <w:spacing w:line="240" w:lineRule="auto"/>
        <w:jc w:val="both"/>
        <w:rPr>
          <w:rFonts w:ascii="Times New Roman" w:hAnsi="Times New Roman"/>
          <w:b/>
          <w:sz w:val="24"/>
          <w:szCs w:val="24"/>
        </w:rPr>
      </w:pPr>
      <w:r w:rsidRPr="0024415B">
        <w:rPr>
          <w:rFonts w:ascii="Times New Roman" w:hAnsi="Times New Roman"/>
          <w:sz w:val="24"/>
          <w:szCs w:val="24"/>
        </w:rPr>
        <w:t>1.7 Система внутреннего контроля учреждения включает в себя следующие взаимосвязанные компоненты:</w:t>
      </w:r>
    </w:p>
    <w:p w:rsidR="0024415B" w:rsidRPr="0024415B" w:rsidRDefault="0024415B" w:rsidP="003A08F9">
      <w:pPr>
        <w:pStyle w:val="11"/>
        <w:numPr>
          <w:ilvl w:val="0"/>
          <w:numId w:val="1"/>
        </w:numPr>
        <w:tabs>
          <w:tab w:val="clear" w:pos="284"/>
          <w:tab w:val="num" w:pos="851"/>
        </w:tabs>
        <w:ind w:left="851"/>
        <w:jc w:val="both"/>
        <w:rPr>
          <w:b/>
        </w:rPr>
      </w:pPr>
      <w:r w:rsidRPr="0024415B">
        <w:rPr>
          <w:b/>
        </w:rPr>
        <w:t>контрольная среда</w:t>
      </w:r>
      <w:r w:rsidRPr="0024415B">
        <w:t>, включающая в себя соблюдение принципов осуществления внутреннего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24415B" w:rsidRPr="0024415B" w:rsidRDefault="0024415B" w:rsidP="003A08F9">
      <w:pPr>
        <w:pStyle w:val="11"/>
        <w:numPr>
          <w:ilvl w:val="0"/>
          <w:numId w:val="1"/>
        </w:numPr>
        <w:tabs>
          <w:tab w:val="clear" w:pos="284"/>
          <w:tab w:val="num" w:pos="851"/>
        </w:tabs>
        <w:ind w:left="851"/>
        <w:jc w:val="both"/>
        <w:rPr>
          <w:b/>
        </w:rPr>
      </w:pPr>
      <w:r w:rsidRPr="0024415B">
        <w:rPr>
          <w:b/>
        </w:rPr>
        <w:t>оценка рисков</w:t>
      </w:r>
      <w:r w:rsidRPr="0024415B">
        <w:t xml:space="preserve">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24415B" w:rsidRPr="0024415B" w:rsidRDefault="0024415B" w:rsidP="003A08F9">
      <w:pPr>
        <w:pStyle w:val="11"/>
        <w:numPr>
          <w:ilvl w:val="0"/>
          <w:numId w:val="1"/>
        </w:numPr>
        <w:tabs>
          <w:tab w:val="clear" w:pos="284"/>
          <w:tab w:val="num" w:pos="851"/>
        </w:tabs>
        <w:ind w:left="851"/>
        <w:jc w:val="both"/>
        <w:rPr>
          <w:b/>
        </w:rPr>
      </w:pPr>
      <w:r w:rsidRPr="0024415B">
        <w:rPr>
          <w:b/>
        </w:rPr>
        <w:t>деятельность по контролю</w:t>
      </w:r>
      <w:r w:rsidRPr="0024415B">
        <w:t>, обобщающая политику и процедуры, которые помогают гарантировать выполнение приказов и распоряжений руководства и требований законодательства РФ и Пензенской области;</w:t>
      </w:r>
    </w:p>
    <w:p w:rsidR="0024415B" w:rsidRPr="0024415B" w:rsidRDefault="0024415B" w:rsidP="003A08F9">
      <w:pPr>
        <w:pStyle w:val="11"/>
        <w:numPr>
          <w:ilvl w:val="0"/>
          <w:numId w:val="1"/>
        </w:numPr>
        <w:tabs>
          <w:tab w:val="clear" w:pos="284"/>
          <w:tab w:val="num" w:pos="851"/>
        </w:tabs>
        <w:ind w:left="851"/>
        <w:jc w:val="both"/>
        <w:rPr>
          <w:b/>
        </w:rPr>
      </w:pPr>
      <w:r w:rsidRPr="0024415B">
        <w:rPr>
          <w:b/>
        </w:rPr>
        <w:t>деятельность по информационному обеспечению и обмену информацией</w:t>
      </w:r>
      <w:r w:rsidRPr="0024415B">
        <w:t>,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24415B" w:rsidRPr="0024415B" w:rsidRDefault="0024415B" w:rsidP="003A08F9">
      <w:pPr>
        <w:pStyle w:val="11"/>
        <w:numPr>
          <w:ilvl w:val="0"/>
          <w:numId w:val="1"/>
        </w:numPr>
        <w:tabs>
          <w:tab w:val="clear" w:pos="284"/>
          <w:tab w:val="num" w:pos="851"/>
        </w:tabs>
        <w:ind w:left="851"/>
        <w:jc w:val="both"/>
      </w:pPr>
      <w:r w:rsidRPr="0024415B">
        <w:rPr>
          <w:b/>
        </w:rPr>
        <w:t>мониторинг системы внутреннего контроля</w:t>
      </w:r>
      <w:r w:rsidRPr="0024415B">
        <w:t xml:space="preserve"> – процесс, включающий в себя функции управления и надзора, во время которого оценивается качество работы системы внутреннего контроля.</w:t>
      </w:r>
    </w:p>
    <w:p w:rsidR="0024415B" w:rsidRPr="0024415B" w:rsidRDefault="0024415B" w:rsidP="003A08F9">
      <w:pPr>
        <w:pStyle w:val="11"/>
        <w:numPr>
          <w:ilvl w:val="0"/>
          <w:numId w:val="1"/>
        </w:numPr>
        <w:tabs>
          <w:tab w:val="clear" w:pos="284"/>
          <w:tab w:val="num" w:pos="851"/>
        </w:tabs>
        <w:ind w:left="851"/>
        <w:jc w:val="both"/>
      </w:pPr>
    </w:p>
    <w:p w:rsidR="0024415B" w:rsidRPr="0024415B" w:rsidRDefault="0024415B" w:rsidP="0024415B">
      <w:pPr>
        <w:pStyle w:val="11"/>
        <w:ind w:left="0" w:firstLine="0"/>
        <w:jc w:val="both"/>
        <w:rPr>
          <w:shd w:val="clear" w:color="auto" w:fill="FFFFFF"/>
        </w:rPr>
      </w:pPr>
      <w:r w:rsidRPr="0024415B">
        <w:t xml:space="preserve">1.8 </w:t>
      </w:r>
      <w:r w:rsidRPr="0024415B">
        <w:rPr>
          <w:shd w:val="clear" w:color="auto" w:fill="FFFFFF"/>
        </w:rPr>
        <w:t>Внутренний контроль осуществляется в отношении:</w:t>
      </w:r>
    </w:p>
    <w:p w:rsidR="0024415B" w:rsidRPr="0024415B" w:rsidRDefault="0024415B" w:rsidP="0024415B">
      <w:pPr>
        <w:pStyle w:val="11"/>
        <w:ind w:left="851" w:firstLine="0"/>
        <w:jc w:val="both"/>
        <w:rPr>
          <w:shd w:val="clear" w:color="auto" w:fill="FFFFFF"/>
        </w:rPr>
      </w:pPr>
      <w:r w:rsidRPr="0024415B">
        <w:rPr>
          <w:shd w:val="clear" w:color="auto" w:fill="FFFFFF"/>
        </w:rPr>
        <w:t xml:space="preserve">–документов и расчетов, необходимых для составления Плана финансово-хозяйственной деятельности (бюджетной сметы); </w:t>
      </w:r>
      <w:r w:rsidRPr="0024415B">
        <w:rPr>
          <w:shd w:val="clear" w:color="auto" w:fill="FFFFFF"/>
        </w:rPr>
        <w:br/>
        <w:t>–составления, корректировки и исполнения Плана финансово-хозяйственной деятельности (Бюджетной сметы); </w:t>
      </w:r>
      <w:r w:rsidRPr="0024415B">
        <w:rPr>
          <w:shd w:val="clear" w:color="auto" w:fill="FFFFFF"/>
        </w:rPr>
        <w:br/>
        <w:t>–принятия в пределах показателей Плана финансово-хозяйственной деятельности (Бюджетной сметы) обязательств, денежных обязательств; </w:t>
      </w:r>
      <w:r w:rsidRPr="0024415B">
        <w:rPr>
          <w:shd w:val="clear" w:color="auto" w:fill="FFFFFF"/>
        </w:rPr>
        <w:br/>
      </w:r>
      <w:r w:rsidRPr="0024415B">
        <w:rPr>
          <w:shd w:val="clear" w:color="auto" w:fill="FFFFFF"/>
        </w:rPr>
        <w:lastRenderedPageBreak/>
        <w:t>–организации процесса заключения государственных контрактов и договоров на оказание услуг/выполнения работ/поставку нефинансовых активов; </w:t>
      </w:r>
      <w:r w:rsidRPr="0024415B">
        <w:rPr>
          <w:shd w:val="clear" w:color="auto" w:fill="FFFFFF"/>
        </w:rPr>
        <w:br/>
        <w:t>–осуществления начисления и контроля за правильностью исчисления, полнотой и своевременностью осуществления платежей в бюджеты, пеней и штрафов по ним, а также за принятием решений о возврате излишне уплаченных (взысканных) платежей в бюджеты, принятия решений о зачете (уточнении) платежей как в погашение задолженности учреждения перед своими контрагентами, так и по платежам в бюджеты; </w:t>
      </w:r>
      <w:r w:rsidRPr="0024415B">
        <w:rPr>
          <w:shd w:val="clear" w:color="auto" w:fill="FFFFFF"/>
        </w:rPr>
        <w:br/>
        <w:t>–ведения бухгалтерского (бюджетного) учета, в том числе принятия к учету первичных учетных документов, отражения информации, указанной в первичных учетных документах и регистрах бухгалтерского учета; </w:t>
      </w:r>
      <w:r w:rsidRPr="0024415B">
        <w:rPr>
          <w:shd w:val="clear" w:color="auto" w:fill="FFFFFF"/>
        </w:rPr>
        <w:br/>
        <w:t>–проведения инвентаризаций активов и обязательств, имущества на забалансовых счетах; </w:t>
      </w:r>
      <w:r w:rsidRPr="0024415B">
        <w:rPr>
          <w:shd w:val="clear" w:color="auto" w:fill="FFFFFF"/>
        </w:rPr>
        <w:br/>
        <w:t>–составления и представления бухгалтерской (бюджетной, иной финансовой) отчетности; </w:t>
      </w:r>
      <w:r w:rsidRPr="0024415B">
        <w:rPr>
          <w:shd w:val="clear" w:color="auto" w:fill="FFFFFF"/>
        </w:rPr>
        <w:br/>
        <w:t>–обеспечения соблюдения условий, целей и порядка использования учреждением полученных субсидий, грантов и иных форм целевых средств, установленных при их предоставлении; </w:t>
      </w:r>
      <w:r w:rsidRPr="0024415B">
        <w:rPr>
          <w:shd w:val="clear" w:color="auto" w:fill="FFFFFF"/>
        </w:rPr>
        <w:br/>
        <w:t>–контроля за исполнением судебных актов по искам по денежным обязательствам учреждения.</w:t>
      </w:r>
    </w:p>
    <w:p w:rsidR="0024415B" w:rsidRPr="0024415B" w:rsidRDefault="0024415B" w:rsidP="0024415B">
      <w:pPr>
        <w:pStyle w:val="11"/>
        <w:ind w:left="851" w:firstLine="0"/>
        <w:jc w:val="both"/>
      </w:pPr>
    </w:p>
    <w:p w:rsidR="0024415B" w:rsidRPr="0024415B" w:rsidRDefault="0024415B" w:rsidP="003A08F9">
      <w:pPr>
        <w:pStyle w:val="1"/>
        <w:numPr>
          <w:ilvl w:val="0"/>
          <w:numId w:val="10"/>
        </w:numPr>
        <w:suppressAutoHyphens/>
        <w:rPr>
          <w:rFonts w:ascii="Times New Roman" w:hAnsi="Times New Roman" w:cs="Times New Roman"/>
          <w:sz w:val="24"/>
          <w:szCs w:val="24"/>
        </w:rPr>
      </w:pPr>
      <w:r w:rsidRPr="0024415B">
        <w:rPr>
          <w:rFonts w:ascii="Times New Roman" w:hAnsi="Times New Roman" w:cs="Times New Roman"/>
          <w:sz w:val="24"/>
          <w:szCs w:val="24"/>
        </w:rPr>
        <w:t>Организация внутреннего контроля</w:t>
      </w:r>
    </w:p>
    <w:p w:rsidR="0024415B" w:rsidRPr="0024415B" w:rsidRDefault="0024415B" w:rsidP="0024415B">
      <w:pPr>
        <w:pStyle w:val="110"/>
        <w:spacing w:line="240" w:lineRule="auto"/>
        <w:ind w:left="0" w:firstLine="0"/>
        <w:jc w:val="both"/>
      </w:pPr>
      <w:r w:rsidRPr="0024415B">
        <w:t>2.1. Внутренний контроль в учреждении осуществляется в следующих формах:</w:t>
      </w:r>
    </w:p>
    <w:p w:rsidR="0024415B" w:rsidRPr="0024415B" w:rsidRDefault="0024415B" w:rsidP="0024415B">
      <w:pPr>
        <w:pStyle w:val="110"/>
        <w:spacing w:line="240" w:lineRule="auto"/>
        <w:ind w:left="0" w:firstLine="0"/>
        <w:jc w:val="both"/>
        <w:rPr>
          <w:b/>
        </w:rPr>
      </w:pPr>
    </w:p>
    <w:p w:rsidR="0024415B" w:rsidRPr="0024415B" w:rsidRDefault="0024415B" w:rsidP="003A08F9">
      <w:pPr>
        <w:pStyle w:val="11"/>
        <w:numPr>
          <w:ilvl w:val="0"/>
          <w:numId w:val="1"/>
        </w:numPr>
        <w:tabs>
          <w:tab w:val="clear" w:pos="284"/>
          <w:tab w:val="num" w:pos="851"/>
        </w:tabs>
        <w:ind w:left="851"/>
        <w:jc w:val="both"/>
        <w:rPr>
          <w:shd w:val="clear" w:color="auto" w:fill="FFFFFF"/>
        </w:rPr>
      </w:pPr>
      <w:r w:rsidRPr="0024415B">
        <w:rPr>
          <w:b/>
        </w:rPr>
        <w:t>Предварительный контроль</w:t>
      </w:r>
      <w:r w:rsidRPr="0024415B">
        <w:t xml:space="preserve">.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руководитель учреждения, его заместители, главный бухгалтер, иные уполномоченные лица и сотрудники службы внутреннего контроля (далее-контролеры). </w:t>
      </w:r>
    </w:p>
    <w:p w:rsidR="0024415B" w:rsidRPr="0024415B" w:rsidRDefault="0024415B" w:rsidP="0024415B">
      <w:pPr>
        <w:pStyle w:val="11"/>
        <w:ind w:left="851" w:firstLine="0"/>
        <w:jc w:val="both"/>
        <w:rPr>
          <w:shd w:val="clear" w:color="auto" w:fill="FFFFFF"/>
        </w:rPr>
      </w:pPr>
    </w:p>
    <w:p w:rsidR="0024415B" w:rsidRPr="0024415B" w:rsidRDefault="0024415B" w:rsidP="003A08F9">
      <w:pPr>
        <w:pStyle w:val="11"/>
        <w:numPr>
          <w:ilvl w:val="0"/>
          <w:numId w:val="1"/>
        </w:numPr>
        <w:tabs>
          <w:tab w:val="clear" w:pos="284"/>
          <w:tab w:val="num" w:pos="851"/>
        </w:tabs>
        <w:ind w:left="851"/>
        <w:jc w:val="both"/>
        <w:rPr>
          <w:b/>
          <w:i/>
          <w:shd w:val="clear" w:color="auto" w:fill="FFFFFF"/>
        </w:rPr>
      </w:pPr>
      <w:r w:rsidRPr="0024415B">
        <w:rPr>
          <w:b/>
          <w:i/>
          <w:shd w:val="clear" w:color="auto" w:fill="FFFFFF"/>
        </w:rPr>
        <w:t>В рамках мероприятий предварительного внутреннего финансового контроля проводятся:</w:t>
      </w:r>
    </w:p>
    <w:p w:rsidR="0024415B" w:rsidRPr="0024415B" w:rsidRDefault="0024415B" w:rsidP="003A08F9">
      <w:pPr>
        <w:pStyle w:val="11"/>
        <w:numPr>
          <w:ilvl w:val="0"/>
          <w:numId w:val="1"/>
        </w:numPr>
        <w:tabs>
          <w:tab w:val="clear" w:pos="284"/>
          <w:tab w:val="num" w:pos="851"/>
        </w:tabs>
        <w:ind w:left="851"/>
        <w:jc w:val="both"/>
        <w:rPr>
          <w:b/>
        </w:rPr>
      </w:pPr>
      <w:r w:rsidRPr="0024415B">
        <w:rPr>
          <w:shd w:val="clear" w:color="auto" w:fill="FFFFFF"/>
        </w:rPr>
        <w:t>проверка финансово-хозяйственных документов; </w:t>
      </w:r>
      <w:r w:rsidRPr="0024415B">
        <w:rPr>
          <w:shd w:val="clear" w:color="auto" w:fill="FFFFFF"/>
        </w:rPr>
        <w:br/>
        <w:t>–проверка и визирование проектов договоров, контрактов, заявок на торги; </w:t>
      </w:r>
      <w:r w:rsidRPr="0024415B">
        <w:rPr>
          <w:shd w:val="clear" w:color="auto" w:fill="FFFFFF"/>
        </w:rPr>
        <w:br/>
        <w:t>–предварительная экспертиза документов (решений), связанных с расходованием финансовых средств и распоряжением имущества.</w:t>
      </w:r>
    </w:p>
    <w:p w:rsidR="0024415B" w:rsidRPr="0024415B" w:rsidRDefault="0024415B" w:rsidP="0024415B">
      <w:pPr>
        <w:pStyle w:val="11"/>
        <w:ind w:left="851" w:firstLine="0"/>
        <w:jc w:val="both"/>
        <w:rPr>
          <w:b/>
        </w:rPr>
      </w:pPr>
    </w:p>
    <w:p w:rsidR="0024415B" w:rsidRPr="0024415B" w:rsidRDefault="0024415B" w:rsidP="003A08F9">
      <w:pPr>
        <w:pStyle w:val="11"/>
        <w:numPr>
          <w:ilvl w:val="0"/>
          <w:numId w:val="1"/>
        </w:numPr>
        <w:tabs>
          <w:tab w:val="clear" w:pos="284"/>
          <w:tab w:val="num" w:pos="851"/>
        </w:tabs>
        <w:ind w:left="851"/>
        <w:jc w:val="both"/>
        <w:rPr>
          <w:shd w:val="clear" w:color="auto" w:fill="FFFFFF"/>
        </w:rPr>
      </w:pPr>
      <w:r w:rsidRPr="0024415B">
        <w:rPr>
          <w:b/>
        </w:rPr>
        <w:t>Текущий контроль</w:t>
      </w:r>
      <w:r w:rsidRPr="0024415B">
        <w:t xml:space="preserve">. Проведение повседневного анализа соблюдения процедур исполнения плана финансово-хозяйственной деятельности (бюджетной сметы), ведения бухгалтерского (бюджетного) и налогового учета, осуществление анализов расходования денежных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бухгалтерии, экономической службы и контролерами. </w:t>
      </w:r>
    </w:p>
    <w:p w:rsidR="0024415B" w:rsidRPr="0024415B" w:rsidRDefault="0024415B" w:rsidP="0024415B">
      <w:pPr>
        <w:pStyle w:val="a3"/>
        <w:spacing w:line="240" w:lineRule="auto"/>
        <w:rPr>
          <w:rFonts w:ascii="Times New Roman" w:hAnsi="Times New Roman"/>
          <w:sz w:val="24"/>
          <w:szCs w:val="24"/>
          <w:shd w:val="clear" w:color="auto" w:fill="FFFFFF"/>
        </w:rPr>
      </w:pPr>
    </w:p>
    <w:p w:rsidR="0024415B" w:rsidRPr="0024415B" w:rsidRDefault="0024415B" w:rsidP="0024415B">
      <w:pPr>
        <w:pStyle w:val="11"/>
        <w:ind w:left="851" w:firstLine="0"/>
        <w:jc w:val="both"/>
        <w:rPr>
          <w:b/>
          <w:i/>
          <w:shd w:val="clear" w:color="auto" w:fill="FFFFFF"/>
        </w:rPr>
      </w:pPr>
      <w:r w:rsidRPr="0024415B">
        <w:rPr>
          <w:b/>
          <w:i/>
          <w:shd w:val="clear" w:color="auto" w:fill="FFFFFF"/>
        </w:rPr>
        <w:t>В рамках мероприятий текущего контроля проводятся:</w:t>
      </w:r>
    </w:p>
    <w:p w:rsidR="0024415B" w:rsidRPr="0024415B" w:rsidRDefault="0024415B" w:rsidP="003A08F9">
      <w:pPr>
        <w:pStyle w:val="11"/>
        <w:numPr>
          <w:ilvl w:val="0"/>
          <w:numId w:val="1"/>
        </w:numPr>
        <w:tabs>
          <w:tab w:val="clear" w:pos="284"/>
          <w:tab w:val="num" w:pos="851"/>
        </w:tabs>
        <w:ind w:left="851"/>
        <w:jc w:val="both"/>
        <w:rPr>
          <w:b/>
        </w:rPr>
      </w:pPr>
      <w:r w:rsidRPr="0024415B">
        <w:rPr>
          <w:shd w:val="clear" w:color="auto" w:fill="FFFFFF"/>
        </w:rPr>
        <w:t>проверка расчетных документов до совершения операций по расходованию денежных средств (расчетных ведомостей, платежных поручений, счетов и т. п.); </w:t>
      </w:r>
      <w:r w:rsidRPr="0024415B">
        <w:rPr>
          <w:shd w:val="clear" w:color="auto" w:fill="FFFFFF"/>
        </w:rPr>
        <w:br/>
        <w:t>–проверка наличия денежных средств, денежных документов и бланков строгой отчетности в кассе учреждения; </w:t>
      </w:r>
      <w:r w:rsidRPr="0024415B">
        <w:rPr>
          <w:shd w:val="clear" w:color="auto" w:fill="FFFFFF"/>
        </w:rPr>
        <w:br/>
        <w:t>–проверка полноты принятия к учету полученных в банке наличных денежных средств; </w:t>
      </w:r>
      <w:r w:rsidRPr="0024415B">
        <w:rPr>
          <w:shd w:val="clear" w:color="auto" w:fill="FFFFFF"/>
        </w:rPr>
        <w:br/>
        <w:t xml:space="preserve">–контроль за взысканием дебиторской и погашением кредиторской </w:t>
      </w:r>
      <w:r w:rsidRPr="0024415B">
        <w:rPr>
          <w:shd w:val="clear" w:color="auto" w:fill="FFFFFF"/>
        </w:rPr>
        <w:lastRenderedPageBreak/>
        <w:t>задолженности и правомерностью ее списания со счетов бухгалтерского учета; </w:t>
      </w:r>
      <w:r w:rsidRPr="0024415B">
        <w:rPr>
          <w:shd w:val="clear" w:color="auto" w:fill="FFFFFF"/>
        </w:rPr>
        <w:br/>
        <w:t>–сверка аналитического учета с синтетическим учетом (оборотная ведомость); </w:t>
      </w:r>
      <w:r w:rsidRPr="0024415B">
        <w:rPr>
          <w:shd w:val="clear" w:color="auto" w:fill="FFFFFF"/>
        </w:rPr>
        <w:br/>
        <w:t>–проверка ведения бухгалтерского (бюджетного) учета; </w:t>
      </w:r>
      <w:r w:rsidRPr="0024415B">
        <w:rPr>
          <w:shd w:val="clear" w:color="auto" w:fill="FFFFFF"/>
        </w:rPr>
        <w:br/>
        <w:t>– осуществление мониторинга расходования целевых средств по назначению, оценка эффективности и результативности их расходования.</w:t>
      </w:r>
    </w:p>
    <w:p w:rsidR="0024415B" w:rsidRPr="0024415B" w:rsidRDefault="0024415B" w:rsidP="0024415B">
      <w:pPr>
        <w:pStyle w:val="11"/>
        <w:ind w:left="851" w:firstLine="0"/>
        <w:jc w:val="both"/>
        <w:rPr>
          <w:b/>
        </w:rPr>
      </w:pPr>
    </w:p>
    <w:p w:rsidR="0024415B" w:rsidRPr="0024415B" w:rsidRDefault="0024415B" w:rsidP="003A08F9">
      <w:pPr>
        <w:pStyle w:val="11"/>
        <w:numPr>
          <w:ilvl w:val="0"/>
          <w:numId w:val="1"/>
        </w:numPr>
        <w:tabs>
          <w:tab w:val="clear" w:pos="284"/>
          <w:tab w:val="num" w:pos="851"/>
        </w:tabs>
        <w:ind w:left="851"/>
        <w:jc w:val="both"/>
      </w:pPr>
      <w:r w:rsidRPr="0024415B">
        <w:rPr>
          <w:b/>
        </w:rPr>
        <w:t>Последующий контроль</w:t>
      </w:r>
      <w:r w:rsidRPr="0024415B">
        <w:t xml:space="preserve">.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r w:rsidRPr="0024415B">
        <w:rPr>
          <w:shd w:val="clear" w:color="auto" w:fill="FFFFFF"/>
        </w:rPr>
        <w:t>Целью последующего внутреннего контроля является обнаружение фактов неправомерного и неэффективного расходования денежных и материальных средств и вскрытие причин нарушений.</w:t>
      </w:r>
      <w:r w:rsidRPr="0024415B">
        <w:t xml:space="preserve"> Для проведения последующего контроля приказом учреждения может создаваться дополнительно комиссия по внутреннему контролю. В состав комиссии в обязательном порядке включаются контролеры, сотрудники бухгалтерии, контрактной, экономической и иных заинтересованных служб. Возглавляет комиссию один из заместителей руководителя учреждения. Состав комиссии может меняться.</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Система контроля состояния бухгалтерского (бюджетного) и налогового учета включает в себя надзор и проверку:</w:t>
      </w:r>
    </w:p>
    <w:p w:rsidR="0024415B" w:rsidRPr="0024415B" w:rsidRDefault="0024415B" w:rsidP="003A08F9">
      <w:pPr>
        <w:pStyle w:val="11"/>
        <w:numPr>
          <w:ilvl w:val="0"/>
          <w:numId w:val="1"/>
        </w:numPr>
        <w:tabs>
          <w:tab w:val="clear" w:pos="284"/>
          <w:tab w:val="num" w:pos="851"/>
        </w:tabs>
        <w:ind w:left="851"/>
        <w:jc w:val="both"/>
      </w:pPr>
      <w:r w:rsidRPr="0024415B">
        <w:t>соблюдения требований законодательства Российской Федерации и Пензенской области, регулирующего порядок осуществления финансово-хозяйственной деятельности;</w:t>
      </w:r>
    </w:p>
    <w:p w:rsidR="0024415B" w:rsidRPr="0024415B" w:rsidRDefault="0024415B" w:rsidP="003A08F9">
      <w:pPr>
        <w:pStyle w:val="11"/>
        <w:numPr>
          <w:ilvl w:val="0"/>
          <w:numId w:val="1"/>
        </w:numPr>
        <w:tabs>
          <w:tab w:val="clear" w:pos="284"/>
          <w:tab w:val="num" w:pos="851"/>
        </w:tabs>
        <w:ind w:left="851"/>
        <w:jc w:val="both"/>
      </w:pPr>
      <w:r w:rsidRPr="0024415B">
        <w:t>точности и полноты составления/оформления первичных учетных документов и регистров бухгалтерского (бюджетного) учета;</w:t>
      </w:r>
    </w:p>
    <w:p w:rsidR="0024415B" w:rsidRPr="0024415B" w:rsidRDefault="0024415B" w:rsidP="003A08F9">
      <w:pPr>
        <w:pStyle w:val="11"/>
        <w:numPr>
          <w:ilvl w:val="0"/>
          <w:numId w:val="1"/>
        </w:numPr>
        <w:tabs>
          <w:tab w:val="clear" w:pos="284"/>
          <w:tab w:val="num" w:pos="851"/>
        </w:tabs>
        <w:ind w:left="851"/>
        <w:jc w:val="both"/>
      </w:pPr>
      <w:r w:rsidRPr="0024415B">
        <w:t>предотвращения возможных ошибок и искажений в учете и отчетности;</w:t>
      </w:r>
    </w:p>
    <w:p w:rsidR="0024415B" w:rsidRPr="0024415B" w:rsidRDefault="0024415B" w:rsidP="003A08F9">
      <w:pPr>
        <w:pStyle w:val="11"/>
        <w:numPr>
          <w:ilvl w:val="0"/>
          <w:numId w:val="1"/>
        </w:numPr>
        <w:tabs>
          <w:tab w:val="clear" w:pos="284"/>
          <w:tab w:val="num" w:pos="851"/>
        </w:tabs>
        <w:ind w:left="851"/>
        <w:jc w:val="both"/>
      </w:pPr>
      <w:r w:rsidRPr="0024415B">
        <w:t>исполнения приказов и распоряжений руководства;</w:t>
      </w:r>
    </w:p>
    <w:p w:rsidR="0024415B" w:rsidRPr="0024415B" w:rsidRDefault="0024415B" w:rsidP="003A08F9">
      <w:pPr>
        <w:pStyle w:val="11"/>
        <w:numPr>
          <w:ilvl w:val="0"/>
          <w:numId w:val="1"/>
        </w:numPr>
        <w:tabs>
          <w:tab w:val="clear" w:pos="284"/>
          <w:tab w:val="num" w:pos="851"/>
        </w:tabs>
        <w:ind w:left="851"/>
        <w:jc w:val="both"/>
      </w:pPr>
      <w:r w:rsidRPr="0024415B">
        <w:t>контроля за сохранностью финансовых и нефинансовых активов учреждения.</w:t>
      </w:r>
    </w:p>
    <w:p w:rsidR="0024415B" w:rsidRPr="0024415B" w:rsidRDefault="0024415B" w:rsidP="0024415B">
      <w:pPr>
        <w:pStyle w:val="11"/>
        <w:ind w:left="851" w:firstLine="0"/>
        <w:jc w:val="both"/>
      </w:pPr>
    </w:p>
    <w:p w:rsidR="0024415B" w:rsidRPr="0024415B" w:rsidRDefault="0024415B" w:rsidP="0024415B">
      <w:pPr>
        <w:spacing w:line="240" w:lineRule="auto"/>
        <w:jc w:val="both"/>
        <w:rPr>
          <w:rFonts w:ascii="Times New Roman" w:hAnsi="Times New Roman"/>
          <w:sz w:val="24"/>
          <w:szCs w:val="24"/>
        </w:rPr>
      </w:pPr>
      <w:r w:rsidRPr="0024415B">
        <w:rPr>
          <w:rFonts w:ascii="Times New Roman" w:hAnsi="Times New Roman"/>
          <w:sz w:val="24"/>
          <w:szCs w:val="24"/>
        </w:rPr>
        <w:t>2.2. Последующий контроль осуществляется путем проведения как плановых, так и внеплановых проверок (мероприятий).</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Плановые проверки проводятся с определенной периодичностью, утверждаемой приказом (иным документом) руководителя учреждения, а также перед составлением бухгалтерской (бюджетной) отчетности.</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Основными объектами плановой проверки являются:</w:t>
      </w:r>
    </w:p>
    <w:p w:rsidR="0024415B" w:rsidRPr="0024415B" w:rsidRDefault="0024415B" w:rsidP="003A08F9">
      <w:pPr>
        <w:pStyle w:val="11"/>
        <w:numPr>
          <w:ilvl w:val="0"/>
          <w:numId w:val="1"/>
        </w:numPr>
        <w:tabs>
          <w:tab w:val="clear" w:pos="284"/>
          <w:tab w:val="num" w:pos="851"/>
        </w:tabs>
        <w:ind w:left="851"/>
        <w:jc w:val="both"/>
      </w:pPr>
      <w:r w:rsidRPr="0024415B">
        <w:t>соблюдение законодательства Российской Федерации и Пензенской области, регулирующего порядок ведения бухгалтерского (бюджетного) и налогового учета и норм учетной политики;</w:t>
      </w:r>
    </w:p>
    <w:p w:rsidR="0024415B" w:rsidRPr="0024415B" w:rsidRDefault="0024415B" w:rsidP="003A08F9">
      <w:pPr>
        <w:pStyle w:val="11"/>
        <w:numPr>
          <w:ilvl w:val="0"/>
          <w:numId w:val="1"/>
        </w:numPr>
        <w:tabs>
          <w:tab w:val="clear" w:pos="284"/>
          <w:tab w:val="num" w:pos="851"/>
        </w:tabs>
        <w:ind w:left="851"/>
        <w:jc w:val="both"/>
      </w:pPr>
      <w:r w:rsidRPr="0024415B">
        <w:t>правильность и своевременность отражения всех хозяйственных операций в бухгалтерском (бюджетном) учете;</w:t>
      </w:r>
    </w:p>
    <w:p w:rsidR="0024415B" w:rsidRPr="0024415B" w:rsidRDefault="0024415B" w:rsidP="003A08F9">
      <w:pPr>
        <w:pStyle w:val="11"/>
        <w:numPr>
          <w:ilvl w:val="0"/>
          <w:numId w:val="1"/>
        </w:numPr>
        <w:tabs>
          <w:tab w:val="clear" w:pos="284"/>
          <w:tab w:val="num" w:pos="851"/>
        </w:tabs>
        <w:ind w:left="851"/>
        <w:jc w:val="both"/>
      </w:pPr>
      <w:r w:rsidRPr="0024415B">
        <w:t>полнота и правильность документального оформления операций;</w:t>
      </w:r>
    </w:p>
    <w:p w:rsidR="0024415B" w:rsidRPr="0024415B" w:rsidRDefault="0024415B" w:rsidP="003A08F9">
      <w:pPr>
        <w:pStyle w:val="11"/>
        <w:numPr>
          <w:ilvl w:val="0"/>
          <w:numId w:val="1"/>
        </w:numPr>
        <w:tabs>
          <w:tab w:val="clear" w:pos="284"/>
          <w:tab w:val="num" w:pos="851"/>
        </w:tabs>
        <w:ind w:left="851"/>
        <w:jc w:val="both"/>
      </w:pPr>
      <w:r w:rsidRPr="0024415B">
        <w:t>своевременность и полнота проведения инвентаризаций;</w:t>
      </w:r>
    </w:p>
    <w:p w:rsidR="0024415B" w:rsidRPr="0024415B" w:rsidRDefault="0024415B" w:rsidP="003A08F9">
      <w:pPr>
        <w:pStyle w:val="11"/>
        <w:numPr>
          <w:ilvl w:val="0"/>
          <w:numId w:val="1"/>
        </w:numPr>
        <w:tabs>
          <w:tab w:val="clear" w:pos="284"/>
          <w:tab w:val="num" w:pos="851"/>
        </w:tabs>
        <w:ind w:left="851"/>
        <w:jc w:val="both"/>
      </w:pPr>
      <w:r w:rsidRPr="0024415B">
        <w:t>достоверность всех видов отчетности.</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24415B" w:rsidRPr="0024415B" w:rsidRDefault="0024415B" w:rsidP="0024415B">
      <w:pPr>
        <w:spacing w:after="0"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4415B" w:rsidRPr="0024415B" w:rsidRDefault="0024415B" w:rsidP="0024415B">
      <w:pPr>
        <w:spacing w:line="240" w:lineRule="auto"/>
        <w:ind w:firstLine="540"/>
        <w:jc w:val="both"/>
        <w:rPr>
          <w:rFonts w:ascii="Times New Roman" w:hAnsi="Times New Roman"/>
          <w:sz w:val="24"/>
          <w:szCs w:val="24"/>
        </w:rPr>
      </w:pP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2.4. Результаты проведения последующего контроля оформляются в виде акта, подписанного всеми членами комиссии либо отчета контролеров, который направляется с сопроводительной служебной запиской руководителю учреждения.</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Акт проверки (отчет) должен включать в себя следующие сведения:</w:t>
      </w:r>
    </w:p>
    <w:p w:rsidR="0024415B" w:rsidRPr="0024415B" w:rsidRDefault="0024415B" w:rsidP="003A08F9">
      <w:pPr>
        <w:pStyle w:val="11"/>
        <w:numPr>
          <w:ilvl w:val="0"/>
          <w:numId w:val="1"/>
        </w:numPr>
        <w:tabs>
          <w:tab w:val="clear" w:pos="284"/>
          <w:tab w:val="num" w:pos="851"/>
        </w:tabs>
        <w:ind w:left="851"/>
        <w:jc w:val="both"/>
      </w:pPr>
      <w:r w:rsidRPr="0024415B">
        <w:t>программа (план) проверки (утверждается руководителем учреждения);</w:t>
      </w:r>
    </w:p>
    <w:p w:rsidR="0024415B" w:rsidRPr="0024415B" w:rsidRDefault="0024415B" w:rsidP="003A08F9">
      <w:pPr>
        <w:pStyle w:val="11"/>
        <w:numPr>
          <w:ilvl w:val="0"/>
          <w:numId w:val="1"/>
        </w:numPr>
        <w:tabs>
          <w:tab w:val="clear" w:pos="284"/>
          <w:tab w:val="num" w:pos="851"/>
        </w:tabs>
        <w:ind w:left="851"/>
        <w:jc w:val="both"/>
      </w:pPr>
      <w:r w:rsidRPr="0024415B">
        <w:t>характер и состояние систем бухгалтерского (бюджетного) и налогового учета и отчетности,</w:t>
      </w:r>
    </w:p>
    <w:p w:rsidR="0024415B" w:rsidRPr="0024415B" w:rsidRDefault="0024415B" w:rsidP="003A08F9">
      <w:pPr>
        <w:pStyle w:val="11"/>
        <w:numPr>
          <w:ilvl w:val="0"/>
          <w:numId w:val="1"/>
        </w:numPr>
        <w:tabs>
          <w:tab w:val="clear" w:pos="284"/>
          <w:tab w:val="num" w:pos="851"/>
        </w:tabs>
        <w:ind w:left="851"/>
        <w:jc w:val="both"/>
      </w:pPr>
      <w:r w:rsidRPr="0024415B">
        <w:t>виды, методы и приемы, применяемые в процессе проведения контрольных мероприятий;</w:t>
      </w:r>
    </w:p>
    <w:p w:rsidR="0024415B" w:rsidRPr="0024415B" w:rsidRDefault="0024415B" w:rsidP="003A08F9">
      <w:pPr>
        <w:pStyle w:val="11"/>
        <w:numPr>
          <w:ilvl w:val="0"/>
          <w:numId w:val="1"/>
        </w:numPr>
        <w:tabs>
          <w:tab w:val="clear" w:pos="284"/>
          <w:tab w:val="num" w:pos="851"/>
        </w:tabs>
        <w:ind w:left="851"/>
        <w:jc w:val="both"/>
      </w:pPr>
      <w:r w:rsidRPr="0024415B">
        <w:t>анализ соблюдения законодательства РФ и Пензенской области, регламентирующего порядок осуществления финансово-хозяйственной деятельности;</w:t>
      </w:r>
    </w:p>
    <w:p w:rsidR="0024415B" w:rsidRPr="0024415B" w:rsidRDefault="0024415B" w:rsidP="003A08F9">
      <w:pPr>
        <w:pStyle w:val="11"/>
        <w:numPr>
          <w:ilvl w:val="0"/>
          <w:numId w:val="1"/>
        </w:numPr>
        <w:tabs>
          <w:tab w:val="clear" w:pos="284"/>
          <w:tab w:val="num" w:pos="851"/>
        </w:tabs>
        <w:ind w:left="851"/>
        <w:jc w:val="both"/>
      </w:pPr>
      <w:r w:rsidRPr="0024415B">
        <w:t>выводы о результатах проведения контроля;</w:t>
      </w:r>
    </w:p>
    <w:p w:rsidR="0024415B" w:rsidRPr="0024415B" w:rsidRDefault="0024415B" w:rsidP="003A08F9">
      <w:pPr>
        <w:pStyle w:val="11"/>
        <w:numPr>
          <w:ilvl w:val="0"/>
          <w:numId w:val="1"/>
        </w:numPr>
        <w:tabs>
          <w:tab w:val="clear" w:pos="284"/>
          <w:tab w:val="num" w:pos="851"/>
        </w:tabs>
        <w:ind w:left="851"/>
        <w:jc w:val="both"/>
        <w:rPr>
          <w:shd w:val="clear" w:color="auto" w:fill="FFFFFF"/>
        </w:rPr>
      </w:pPr>
      <w:r w:rsidRPr="0024415B">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4415B" w:rsidRPr="0024415B" w:rsidRDefault="0024415B" w:rsidP="0024415B">
      <w:pPr>
        <w:pStyle w:val="af1"/>
        <w:spacing w:after="0"/>
        <w:jc w:val="both"/>
      </w:pPr>
      <w:r w:rsidRPr="0024415B">
        <w:rPr>
          <w:shd w:val="clear" w:color="auto" w:fill="FFFFFF"/>
        </w:rPr>
        <w:t xml:space="preserve">     Акт (отчет) предоставляется на утверждение руководителю учреждения. Ознакомившись с результатом проведения проверки, руководитель своим распоряжением устанавливает сроки устранения нарушений руководителям лиц, допустившим нарушения норм законодательства, выявленных по итогам проведения контрольных мероприятий.</w:t>
      </w:r>
    </w:p>
    <w:p w:rsidR="0024415B" w:rsidRPr="0024415B" w:rsidRDefault="0024415B" w:rsidP="0024415B">
      <w:pPr>
        <w:pStyle w:val="11"/>
        <w:ind w:left="0" w:firstLine="540"/>
        <w:jc w:val="both"/>
      </w:pPr>
      <w:r w:rsidRPr="0024415B">
        <w:t xml:space="preserve">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4415B" w:rsidRPr="0024415B" w:rsidRDefault="0024415B" w:rsidP="0024415B">
      <w:pPr>
        <w:pStyle w:val="11"/>
        <w:ind w:left="0" w:firstLine="540"/>
        <w:jc w:val="both"/>
      </w:pP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2.5. По результатам проведения проверки должностным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24415B" w:rsidRPr="0024415B" w:rsidRDefault="0024415B" w:rsidP="0024415B">
      <w:pPr>
        <w:spacing w:line="240" w:lineRule="auto"/>
        <w:ind w:firstLine="540"/>
        <w:jc w:val="both"/>
        <w:rPr>
          <w:rFonts w:ascii="Times New Roman" w:hAnsi="Times New Roman"/>
          <w:sz w:val="24"/>
          <w:szCs w:val="24"/>
        </w:rPr>
      </w:pPr>
      <w:r w:rsidRPr="0024415B">
        <w:rPr>
          <w:rFonts w:ascii="Times New Roman" w:hAnsi="Times New Roman"/>
          <w:sz w:val="24"/>
          <w:szCs w:val="24"/>
        </w:rPr>
        <w:t>По истечении установленного срока должностное лицо, уполномоченным руководителем учреждения, незамедлительно информирует руководителя учреждения о выполнении мероприятий или их неисполнении с указанием причин.</w:t>
      </w:r>
    </w:p>
    <w:p w:rsidR="0024415B" w:rsidRPr="0024415B" w:rsidRDefault="0024415B" w:rsidP="003A08F9">
      <w:pPr>
        <w:pStyle w:val="1"/>
        <w:numPr>
          <w:ilvl w:val="0"/>
          <w:numId w:val="10"/>
        </w:numPr>
        <w:suppressAutoHyphens/>
        <w:rPr>
          <w:rFonts w:ascii="Times New Roman" w:hAnsi="Times New Roman" w:cs="Times New Roman"/>
          <w:sz w:val="24"/>
          <w:szCs w:val="24"/>
        </w:rPr>
      </w:pPr>
      <w:r w:rsidRPr="0024415B">
        <w:rPr>
          <w:rFonts w:ascii="Times New Roman" w:hAnsi="Times New Roman" w:cs="Times New Roman"/>
          <w:sz w:val="24"/>
          <w:szCs w:val="24"/>
        </w:rPr>
        <w:t>Субъекты внутреннего контроля</w:t>
      </w: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3.1. В систему субъектов внутреннего контроля входят:</w:t>
      </w:r>
    </w:p>
    <w:p w:rsidR="0024415B" w:rsidRPr="0024415B" w:rsidRDefault="0024415B" w:rsidP="003A08F9">
      <w:pPr>
        <w:pStyle w:val="11"/>
        <w:numPr>
          <w:ilvl w:val="0"/>
          <w:numId w:val="1"/>
        </w:numPr>
        <w:tabs>
          <w:tab w:val="clear" w:pos="284"/>
          <w:tab w:val="num" w:pos="851"/>
        </w:tabs>
        <w:ind w:left="851"/>
        <w:jc w:val="both"/>
      </w:pPr>
      <w:r w:rsidRPr="0024415B">
        <w:t>руководитель учреждения и его заместители;</w:t>
      </w:r>
    </w:p>
    <w:p w:rsidR="0024415B" w:rsidRPr="0024415B" w:rsidRDefault="0024415B" w:rsidP="003A08F9">
      <w:pPr>
        <w:pStyle w:val="11"/>
        <w:numPr>
          <w:ilvl w:val="0"/>
          <w:numId w:val="1"/>
        </w:numPr>
        <w:tabs>
          <w:tab w:val="clear" w:pos="284"/>
          <w:tab w:val="num" w:pos="851"/>
        </w:tabs>
        <w:ind w:left="851"/>
        <w:jc w:val="both"/>
      </w:pPr>
      <w:r w:rsidRPr="0024415B">
        <w:t>отдел внутреннего контроля (контролеры);</w:t>
      </w:r>
    </w:p>
    <w:p w:rsidR="0024415B" w:rsidRPr="0024415B" w:rsidRDefault="0024415B" w:rsidP="003A08F9">
      <w:pPr>
        <w:pStyle w:val="11"/>
        <w:numPr>
          <w:ilvl w:val="0"/>
          <w:numId w:val="1"/>
        </w:numPr>
        <w:tabs>
          <w:tab w:val="clear" w:pos="284"/>
          <w:tab w:val="num" w:pos="851"/>
        </w:tabs>
        <w:ind w:left="851"/>
        <w:jc w:val="both"/>
      </w:pPr>
      <w:r w:rsidRPr="0024415B">
        <w:t>руководители структурных подразделений и работники учреждения на всех уровнях.</w:t>
      </w:r>
    </w:p>
    <w:p w:rsidR="0024415B" w:rsidRPr="0024415B" w:rsidRDefault="0024415B" w:rsidP="0024415B">
      <w:pPr>
        <w:pStyle w:val="11"/>
        <w:ind w:left="851" w:firstLine="0"/>
        <w:jc w:val="both"/>
      </w:pP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3.2. Разграничение полномочий и ответственности органов, задействованных в функционировании системы внутреннего контроля, определяется внутренними локальными актами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24415B" w:rsidRPr="0024415B" w:rsidRDefault="0024415B" w:rsidP="003A08F9">
      <w:pPr>
        <w:pStyle w:val="1"/>
        <w:numPr>
          <w:ilvl w:val="0"/>
          <w:numId w:val="10"/>
        </w:numPr>
        <w:suppressAutoHyphens/>
        <w:rPr>
          <w:rFonts w:ascii="Times New Roman" w:hAnsi="Times New Roman" w:cs="Times New Roman"/>
          <w:sz w:val="24"/>
          <w:szCs w:val="24"/>
        </w:rPr>
      </w:pPr>
      <w:r w:rsidRPr="0024415B">
        <w:rPr>
          <w:rFonts w:ascii="Times New Roman" w:hAnsi="Times New Roman" w:cs="Times New Roman"/>
          <w:sz w:val="24"/>
          <w:szCs w:val="24"/>
        </w:rPr>
        <w:t>Ответственность</w:t>
      </w: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4.1.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4415B" w:rsidRPr="0024415B" w:rsidRDefault="0024415B" w:rsidP="0024415B">
      <w:pPr>
        <w:spacing w:line="240" w:lineRule="auto"/>
        <w:jc w:val="both"/>
        <w:rPr>
          <w:rFonts w:ascii="Times New Roman" w:hAnsi="Times New Roman"/>
          <w:sz w:val="24"/>
          <w:szCs w:val="24"/>
        </w:rPr>
      </w:pP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4.2. Ответственность за организацию и функционирование системы внутреннего контроля возлагается на начальника отдела внутреннего контроля (контролера).</w:t>
      </w: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4.3. Лица, допустившие недостатки, искажения и нарушения, несут дисциплинарную ответственность в соответствии с требованиями ТК РФ.</w:t>
      </w:r>
    </w:p>
    <w:p w:rsidR="0024415B" w:rsidRPr="0024415B" w:rsidRDefault="0024415B" w:rsidP="003A08F9">
      <w:pPr>
        <w:pStyle w:val="1"/>
        <w:numPr>
          <w:ilvl w:val="0"/>
          <w:numId w:val="10"/>
        </w:numPr>
        <w:suppressAutoHyphens/>
        <w:rPr>
          <w:rFonts w:ascii="Times New Roman" w:hAnsi="Times New Roman" w:cs="Times New Roman"/>
          <w:sz w:val="24"/>
          <w:szCs w:val="24"/>
        </w:rPr>
      </w:pPr>
      <w:r w:rsidRPr="0024415B">
        <w:rPr>
          <w:rFonts w:ascii="Times New Roman" w:hAnsi="Times New Roman" w:cs="Times New Roman"/>
          <w:sz w:val="24"/>
          <w:szCs w:val="24"/>
        </w:rPr>
        <w:t>Оценка состояния системы внутреннего контроля</w:t>
      </w: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5.1.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4415B" w:rsidRPr="0024415B" w:rsidRDefault="0024415B" w:rsidP="0024415B">
      <w:pPr>
        <w:spacing w:line="240" w:lineRule="auto"/>
        <w:jc w:val="both"/>
        <w:rPr>
          <w:rFonts w:ascii="Times New Roman" w:hAnsi="Times New Roman"/>
          <w:sz w:val="24"/>
          <w:szCs w:val="24"/>
        </w:rPr>
      </w:pPr>
      <w:r>
        <w:rPr>
          <w:rFonts w:ascii="Times New Roman" w:hAnsi="Times New Roman"/>
          <w:sz w:val="24"/>
          <w:szCs w:val="24"/>
        </w:rPr>
        <w:tab/>
      </w:r>
      <w:r w:rsidRPr="0024415B">
        <w:rPr>
          <w:rFonts w:ascii="Times New Roman" w:hAnsi="Times New Roman"/>
          <w:sz w:val="24"/>
          <w:szCs w:val="24"/>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отделом внутреннего контроля (контролерами). В рамках указанных полномочий отдел внутреннего контроля (контролеры)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24415B" w:rsidRPr="0024415B" w:rsidRDefault="0024415B" w:rsidP="003A08F9">
      <w:pPr>
        <w:pStyle w:val="1"/>
        <w:numPr>
          <w:ilvl w:val="0"/>
          <w:numId w:val="10"/>
        </w:numPr>
        <w:suppressAutoHyphens/>
        <w:rPr>
          <w:rFonts w:ascii="Times New Roman" w:hAnsi="Times New Roman" w:cs="Times New Roman"/>
          <w:sz w:val="24"/>
          <w:szCs w:val="24"/>
        </w:rPr>
      </w:pPr>
      <w:r w:rsidRPr="0024415B">
        <w:rPr>
          <w:rFonts w:ascii="Times New Roman" w:hAnsi="Times New Roman" w:cs="Times New Roman"/>
          <w:sz w:val="24"/>
          <w:szCs w:val="24"/>
        </w:rPr>
        <w:t>Заключительные положения</w:t>
      </w:r>
    </w:p>
    <w:p w:rsidR="0024415B" w:rsidRPr="0024415B" w:rsidRDefault="0024415B" w:rsidP="003A08F9">
      <w:pPr>
        <w:numPr>
          <w:ilvl w:val="1"/>
          <w:numId w:val="9"/>
        </w:numPr>
        <w:tabs>
          <w:tab w:val="clear" w:pos="1080"/>
        </w:tabs>
        <w:suppressAutoHyphens/>
        <w:spacing w:after="0" w:line="240" w:lineRule="auto"/>
        <w:ind w:left="0" w:firstLine="0"/>
        <w:jc w:val="both"/>
        <w:rPr>
          <w:rFonts w:ascii="Times New Roman" w:hAnsi="Times New Roman"/>
          <w:sz w:val="24"/>
          <w:szCs w:val="24"/>
        </w:rPr>
      </w:pPr>
      <w:r w:rsidRPr="0024415B">
        <w:rPr>
          <w:rFonts w:ascii="Times New Roman" w:hAnsi="Times New Roman"/>
          <w:sz w:val="24"/>
          <w:szCs w:val="24"/>
        </w:rPr>
        <w:t>Все изменения и дополнения к настоящему положению утверждаются руководителем учреждения.</w:t>
      </w:r>
    </w:p>
    <w:p w:rsidR="0024415B" w:rsidRPr="0024415B" w:rsidRDefault="0024415B" w:rsidP="0024415B">
      <w:pPr>
        <w:spacing w:after="0" w:line="240" w:lineRule="auto"/>
        <w:ind w:left="1080"/>
        <w:jc w:val="both"/>
        <w:rPr>
          <w:rFonts w:ascii="Times New Roman" w:hAnsi="Times New Roman"/>
          <w:sz w:val="24"/>
          <w:szCs w:val="24"/>
        </w:rPr>
      </w:pPr>
      <w:r>
        <w:rPr>
          <w:rFonts w:ascii="Times New Roman" w:hAnsi="Times New Roman"/>
          <w:sz w:val="24"/>
          <w:szCs w:val="24"/>
        </w:rPr>
        <w:tab/>
      </w:r>
    </w:p>
    <w:p w:rsidR="0024415B" w:rsidRPr="0024415B" w:rsidRDefault="0024415B" w:rsidP="003A08F9">
      <w:pPr>
        <w:numPr>
          <w:ilvl w:val="1"/>
          <w:numId w:val="9"/>
        </w:numPr>
        <w:tabs>
          <w:tab w:val="clear" w:pos="1080"/>
          <w:tab w:val="num" w:pos="0"/>
        </w:tabs>
        <w:suppressAutoHyphens/>
        <w:spacing w:after="0" w:line="240" w:lineRule="auto"/>
        <w:ind w:left="0" w:firstLine="0"/>
        <w:jc w:val="both"/>
        <w:rPr>
          <w:rFonts w:ascii="Times New Roman" w:hAnsi="Times New Roman"/>
          <w:sz w:val="24"/>
          <w:szCs w:val="24"/>
          <w:shd w:val="clear" w:color="auto" w:fill="FFFFFF"/>
        </w:rPr>
      </w:pPr>
      <w:r w:rsidRPr="0024415B">
        <w:rPr>
          <w:rFonts w:ascii="Times New Roman" w:hAnsi="Times New Roman"/>
          <w:sz w:val="24"/>
          <w:szCs w:val="24"/>
        </w:rPr>
        <w:t>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Default="0024415B" w:rsidP="0024415B">
      <w:pPr>
        <w:spacing w:line="240" w:lineRule="auto"/>
        <w:jc w:val="both"/>
        <w:rPr>
          <w:rFonts w:ascii="Times New Roman" w:hAnsi="Times New Roman"/>
          <w:sz w:val="24"/>
          <w:szCs w:val="24"/>
          <w:shd w:val="clear" w:color="auto" w:fill="FFFFFF"/>
        </w:rPr>
      </w:pPr>
    </w:p>
    <w:p w:rsidR="0024415B" w:rsidRPr="0024415B" w:rsidRDefault="0024415B" w:rsidP="0024415B">
      <w:pPr>
        <w:spacing w:line="240" w:lineRule="auto"/>
        <w:jc w:val="both"/>
        <w:rPr>
          <w:rFonts w:ascii="Times New Roman" w:hAnsi="Times New Roman"/>
          <w:sz w:val="24"/>
          <w:szCs w:val="24"/>
          <w:shd w:val="clear" w:color="auto" w:fill="FFFFFF"/>
        </w:rPr>
      </w:pPr>
    </w:p>
    <w:p w:rsidR="00B65039" w:rsidRPr="0024415B" w:rsidRDefault="00B65039" w:rsidP="0024415B">
      <w:pPr>
        <w:tabs>
          <w:tab w:val="left" w:pos="5370"/>
        </w:tabs>
        <w:spacing w:line="240" w:lineRule="auto"/>
        <w:jc w:val="both"/>
        <w:rPr>
          <w:rFonts w:ascii="Times New Roman" w:hAnsi="Times New Roman"/>
          <w:sz w:val="24"/>
          <w:szCs w:val="24"/>
          <w:lang w:eastAsia="ru-RU"/>
        </w:rPr>
      </w:pPr>
    </w:p>
    <w:p w:rsidR="00B65039" w:rsidRPr="00513658" w:rsidRDefault="00B65039" w:rsidP="00513658">
      <w:pPr>
        <w:tabs>
          <w:tab w:val="left" w:pos="5370"/>
        </w:tabs>
        <w:jc w:val="both"/>
        <w:rPr>
          <w:rFonts w:ascii="Times New Roman" w:hAnsi="Times New Roman"/>
          <w:sz w:val="24"/>
          <w:szCs w:val="24"/>
          <w:lang w:eastAsia="ru-RU"/>
        </w:rPr>
      </w:pPr>
    </w:p>
    <w:p w:rsidR="00B65039" w:rsidRPr="00513658" w:rsidRDefault="00B65039" w:rsidP="00513658">
      <w:pPr>
        <w:tabs>
          <w:tab w:val="left" w:pos="5370"/>
        </w:tabs>
        <w:jc w:val="both"/>
        <w:rPr>
          <w:rFonts w:ascii="Times New Roman" w:hAnsi="Times New Roman"/>
          <w:sz w:val="24"/>
          <w:szCs w:val="24"/>
          <w:lang w:eastAsia="ru-RU"/>
        </w:rPr>
      </w:pPr>
    </w:p>
    <w:p w:rsidR="00CB3A3D" w:rsidRPr="0024415B" w:rsidRDefault="00CB3A3D" w:rsidP="0024415B">
      <w:pPr>
        <w:tabs>
          <w:tab w:val="left" w:pos="6735"/>
        </w:tabs>
        <w:spacing w:after="0" w:line="240" w:lineRule="auto"/>
        <w:jc w:val="right"/>
        <w:rPr>
          <w:rFonts w:ascii="Times New Roman" w:hAnsi="Times New Roman"/>
          <w:sz w:val="20"/>
          <w:szCs w:val="20"/>
          <w:lang w:eastAsia="ru-RU"/>
        </w:rPr>
      </w:pPr>
      <w:r w:rsidRPr="0024415B">
        <w:rPr>
          <w:rFonts w:ascii="Times New Roman" w:hAnsi="Times New Roman"/>
          <w:sz w:val="20"/>
          <w:szCs w:val="20"/>
          <w:lang w:eastAsia="ru-RU"/>
        </w:rPr>
        <w:lastRenderedPageBreak/>
        <w:t>Приложение № 15</w:t>
      </w:r>
    </w:p>
    <w:p w:rsidR="00CB3A3D" w:rsidRPr="0024415B" w:rsidRDefault="00CB3A3D" w:rsidP="0024415B">
      <w:pPr>
        <w:tabs>
          <w:tab w:val="left" w:pos="6735"/>
        </w:tabs>
        <w:spacing w:after="0" w:line="240" w:lineRule="auto"/>
        <w:jc w:val="right"/>
        <w:rPr>
          <w:rFonts w:ascii="Times New Roman" w:hAnsi="Times New Roman"/>
          <w:sz w:val="20"/>
          <w:szCs w:val="20"/>
        </w:rPr>
      </w:pPr>
      <w:r w:rsidRPr="0024415B">
        <w:rPr>
          <w:rFonts w:ascii="Times New Roman" w:hAnsi="Times New Roman"/>
          <w:sz w:val="20"/>
          <w:szCs w:val="20"/>
          <w:lang w:eastAsia="ru-RU"/>
        </w:rPr>
        <w:t xml:space="preserve">к приказу ГБУЗ «Башмаковская РБ» от </w:t>
      </w:r>
      <w:r w:rsidR="0024415B">
        <w:rPr>
          <w:rFonts w:ascii="Times New Roman" w:hAnsi="Times New Roman"/>
          <w:sz w:val="20"/>
          <w:szCs w:val="20"/>
          <w:lang w:eastAsia="ru-RU"/>
        </w:rPr>
        <w:t>02.06.2021</w:t>
      </w:r>
      <w:r w:rsidRPr="0024415B">
        <w:rPr>
          <w:rFonts w:ascii="Times New Roman" w:hAnsi="Times New Roman"/>
          <w:sz w:val="20"/>
          <w:szCs w:val="20"/>
          <w:lang w:eastAsia="ru-RU"/>
        </w:rPr>
        <w:t xml:space="preserve"> № </w:t>
      </w:r>
      <w:r w:rsidR="0024415B">
        <w:rPr>
          <w:rFonts w:ascii="Times New Roman" w:hAnsi="Times New Roman"/>
          <w:sz w:val="20"/>
          <w:szCs w:val="20"/>
          <w:lang w:eastAsia="ru-RU"/>
        </w:rPr>
        <w:t>02062</w:t>
      </w:r>
      <w:r w:rsidRPr="0024415B">
        <w:rPr>
          <w:rFonts w:ascii="Times New Roman" w:hAnsi="Times New Roman"/>
          <w:sz w:val="20"/>
          <w:szCs w:val="20"/>
          <w:lang w:eastAsia="ru-RU"/>
        </w:rPr>
        <w:t xml:space="preserve"> «</w:t>
      </w:r>
      <w:r w:rsidRPr="0024415B">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CB3A3D" w:rsidRPr="00513658" w:rsidRDefault="00CB3A3D" w:rsidP="00513658">
      <w:pPr>
        <w:autoSpaceDE w:val="0"/>
        <w:autoSpaceDN w:val="0"/>
        <w:adjustRightInd w:val="0"/>
        <w:spacing w:after="0" w:line="240" w:lineRule="auto"/>
        <w:jc w:val="both"/>
        <w:rPr>
          <w:rFonts w:ascii="Times New Roman" w:eastAsia="Calibri" w:hAnsi="Times New Roman"/>
          <w:b/>
          <w:color w:val="000000"/>
          <w:sz w:val="24"/>
          <w:szCs w:val="24"/>
        </w:rPr>
      </w:pPr>
    </w:p>
    <w:p w:rsidR="00CB3A3D" w:rsidRPr="00513658" w:rsidRDefault="00CB3A3D" w:rsidP="0024415B">
      <w:pPr>
        <w:autoSpaceDE w:val="0"/>
        <w:autoSpaceDN w:val="0"/>
        <w:adjustRightInd w:val="0"/>
        <w:spacing w:after="0" w:line="240" w:lineRule="auto"/>
        <w:jc w:val="center"/>
        <w:rPr>
          <w:rFonts w:ascii="Times New Roman" w:eastAsia="Calibri" w:hAnsi="Times New Roman"/>
          <w:b/>
          <w:color w:val="000000"/>
          <w:sz w:val="24"/>
          <w:szCs w:val="24"/>
        </w:rPr>
      </w:pPr>
      <w:r w:rsidRPr="00513658">
        <w:rPr>
          <w:rFonts w:ascii="Times New Roman" w:eastAsia="Calibri" w:hAnsi="Times New Roman"/>
          <w:b/>
          <w:color w:val="000000"/>
          <w:sz w:val="24"/>
          <w:szCs w:val="24"/>
        </w:rPr>
        <w:t>Документ учетной политики учреждения № 15</w:t>
      </w:r>
    </w:p>
    <w:p w:rsidR="00CB3A3D" w:rsidRPr="00513658" w:rsidRDefault="00CB3A3D" w:rsidP="00513658">
      <w:pPr>
        <w:widowControl w:val="0"/>
        <w:autoSpaceDE w:val="0"/>
        <w:autoSpaceDN w:val="0"/>
        <w:spacing w:after="0" w:line="240" w:lineRule="auto"/>
        <w:ind w:firstLine="540"/>
        <w:jc w:val="both"/>
        <w:rPr>
          <w:rFonts w:ascii="Times New Roman" w:hAnsi="Times New Roman"/>
          <w:sz w:val="24"/>
          <w:szCs w:val="24"/>
          <w:lang w:eastAsia="ru-RU"/>
        </w:rPr>
      </w:pPr>
    </w:p>
    <w:p w:rsidR="0024415B" w:rsidRPr="006D4F3C"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65" w:name="P43"/>
      <w:bookmarkEnd w:id="65"/>
      <w:r w:rsidRPr="006D4F3C">
        <w:rPr>
          <w:rFonts w:ascii="Times New Roman" w:hAnsi="Times New Roman"/>
          <w:b/>
          <w:sz w:val="24"/>
          <w:szCs w:val="24"/>
        </w:rPr>
        <w:t xml:space="preserve">Порядок передачи документов бухгалтерского учета </w:t>
      </w:r>
      <w:r w:rsidRPr="006D4F3C">
        <w:rPr>
          <w:rFonts w:ascii="Times New Roman" w:hAnsi="Times New Roman"/>
          <w:b/>
          <w:sz w:val="24"/>
          <w:szCs w:val="24"/>
        </w:rPr>
        <w:br/>
        <w:t xml:space="preserve">при смене главного бухгалтера государственного учреждения здравоохранения </w:t>
      </w:r>
    </w:p>
    <w:p w:rsidR="0024415B" w:rsidRPr="006D4F3C"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D4F3C">
        <w:rPr>
          <w:rFonts w:ascii="Times New Roman" w:hAnsi="Times New Roman"/>
          <w:b/>
          <w:sz w:val="24"/>
          <w:szCs w:val="24"/>
        </w:rPr>
        <w:t>Пензенской области</w:t>
      </w:r>
    </w:p>
    <w:p w:rsidR="0024415B" w:rsidRPr="00D80590"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1. При смене главного бухгалтера учреждения (далее – увольняемые лица) данные должностные лица обязаны в рамках передачи дел заместителю (исполняющему обязанности главного бухгалтера), новому главному бухгалтеру (далее – уполномоченное лицо) передать документы бухгалтерского учета, а также печати и штампы, хранящиеся в бухгалтерской службе (далее-бухгалтерии).</w:t>
      </w: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 </w:t>
      </w: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2. Передача документов бухгалтерского учета и печатей/штампов проводится на основании приказа об увольнении соответствующих должностных лиц. </w:t>
      </w: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 xml:space="preserve">3. Передача документов бухгалтерского учета и печатей/штампов осуществляется в присутствии комиссии  по поступлению, выбытию и перемещению активов, созданной в учреждении (далее-комиссия).  </w:t>
      </w: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4. Передача документов бухгалтерского учета осуществляется в срок не позднее последнего рабочего дня увольняемых лиц и оформляется актом приема-передачи документов бухгалтерского учета. К акту прилагается опись передаваемых документов бухгалтерского учета, их количество и тип. Акт приема-передачи документов бухгалтерского учета должен полностью отражать все существенные недостатки и нарушения в организации работы бухгалтерии в части полноты документов бухгалтерского учета и их оформления .</w:t>
      </w: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5. Акт приема-передачи подписывается увольняемым лицом, уполномоченным лицом и членами комиссии. При необходимости председатель и члены комиссии включают в акт свои рекомендации и предложения, которые возникли при приеме-передаче документов бухгалтерского учета.</w:t>
      </w:r>
    </w:p>
    <w:p w:rsidR="0024415B" w:rsidRPr="006D4F3C" w:rsidRDefault="0024415B" w:rsidP="006D4F3C">
      <w:pPr>
        <w:tabs>
          <w:tab w:val="left" w:pos="8244"/>
        </w:tabs>
        <w:autoSpaceDE w:val="0"/>
        <w:autoSpaceDN w:val="0"/>
        <w:adjustRightInd w:val="0"/>
        <w:spacing w:after="0" w:line="240" w:lineRule="auto"/>
        <w:jc w:val="both"/>
        <w:rPr>
          <w:rFonts w:ascii="Times New Roman" w:hAnsi="Times New Roman"/>
          <w:sz w:val="24"/>
          <w:szCs w:val="24"/>
        </w:rPr>
      </w:pPr>
      <w:r w:rsidRPr="006D4F3C">
        <w:rPr>
          <w:rFonts w:ascii="Times New Roman" w:hAnsi="Times New Roman"/>
          <w:sz w:val="24"/>
          <w:szCs w:val="24"/>
        </w:rPr>
        <w:t> </w:t>
      </w:r>
    </w:p>
    <w:p w:rsidR="0024415B" w:rsidRPr="006D4F3C" w:rsidRDefault="0024415B" w:rsidP="006D4F3C">
      <w:pPr>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6. Обязательной передаче подлежат следующие документы бухгалтерского учета:</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А) Документы действующей учетной политики учреждения со всеми приложениями;</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Б) Бухгалтерская, бюджетная, налоговая, статистическая и иная финансовая отчетность за 5 лет, предшествующих году приема-передачи дел;</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В) Бухгалтерские регистры синтетического и аналитического учета с первичными учетными документами, в том числе Главные книги, Оборотные ведомости,  Журналы операций за 3 года, предшествующие году приема-передачи дел;</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Г) Документы, подтверждающие инвентаризацию активов, обязательств и имущества на забалансовых счетах за 3 года, предшествующие году приема-передачи дел;</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Д) Документы и материалы дел по взысканию имеющейся просроченной дебиторской и погашению просроченной кредиторской задолженности;</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Ж) Документы, подтверждающие открытие/закрытие лицевых, специальных и номинальных счетов учреждения;</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З) Документы по начислению заработной платы и иных социальных выплат сотрудникам, в том числе документы персонифицированного учета за 3 года, предшествующие году приема-передачи дел;</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 xml:space="preserve">И) Кассовые документы: кассовые книги, расходные и приходные кассовые ордера с отчетами кассиров, документы фондовой кассы, журнал регистрации приходных </w:t>
      </w:r>
      <w:r w:rsidRPr="006D4F3C">
        <w:rPr>
          <w:rFonts w:ascii="Times New Roman" w:hAnsi="Times New Roman"/>
          <w:sz w:val="24"/>
          <w:szCs w:val="24"/>
        </w:rPr>
        <w:lastRenderedPageBreak/>
        <w:t>и расходных кассовых документов, отчеты по контрольно-кассовой машине, документы, определяющие условия обеспечения сохранности денежных средств за 3 года, предшествующие году приема-передачи дел;</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К) Учредительные документы, лицензии, свидетельства, сертификаты, печати, иные необходимые регистрационные документы, обеспечивающие выполнение основных функций учреждением;</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Л) Документы, подтверждающие государственную регистрацию и снятие с нее объектов недвижимого имущества, транспортных средств учреждения;</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М) Акты ревизий и проверок за 3 года, предшествующие году приема-передачи дел;</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Н) Материалы о недостачах и хищениях имущества, переданных и не переданных в правоохранительные и иные компетентные органы;</w:t>
      </w:r>
    </w:p>
    <w:p w:rsidR="0024415B" w:rsidRPr="006D4F3C" w:rsidRDefault="0024415B" w:rsidP="006D4F3C">
      <w:pPr>
        <w:pStyle w:val="a3"/>
        <w:tabs>
          <w:tab w:val="left" w:pos="8244"/>
        </w:tabs>
        <w:spacing w:after="0" w:line="240" w:lineRule="auto"/>
        <w:jc w:val="both"/>
        <w:rPr>
          <w:rFonts w:ascii="Times New Roman" w:hAnsi="Times New Roman"/>
          <w:sz w:val="24"/>
          <w:szCs w:val="24"/>
        </w:rPr>
      </w:pPr>
      <w:r w:rsidRPr="006D4F3C">
        <w:rPr>
          <w:rFonts w:ascii="Times New Roman" w:hAnsi="Times New Roman"/>
          <w:sz w:val="24"/>
          <w:szCs w:val="24"/>
        </w:rPr>
        <w:t>О) Иная необходимая бухгалтерская документация, определяемая по согласованию между увольняемыми и уполномоченными лицами.</w:t>
      </w:r>
    </w:p>
    <w:p w:rsidR="0024415B" w:rsidRPr="006D4F3C"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4415B" w:rsidRPr="006D4F3C"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4F3C">
        <w:rPr>
          <w:rFonts w:ascii="Times New Roman" w:hAnsi="Times New Roman"/>
          <w:sz w:val="24"/>
          <w:szCs w:val="24"/>
        </w:rPr>
        <w:t>7. При подписании акта приема-передачи при наличии возражений по каким-либо пунктам акта увольняемое и (или) уполномоченное лицо излагают их в письменной форме в присутствии комиссии. Такие возражения рассматриваются комиссией и принимается решение о принятии либо непринятии возражений. Данное решение комиссией отражается в акте отдельно, сами возражения в обязательном порядке прилагаются к акту. 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24415B" w:rsidRPr="006D4F3C"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4415B" w:rsidRPr="006D4F3C" w:rsidRDefault="0024415B" w:rsidP="006D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4F3C">
        <w:rPr>
          <w:rFonts w:ascii="Times New Roman" w:hAnsi="Times New Roman"/>
          <w:sz w:val="24"/>
          <w:szCs w:val="24"/>
        </w:rPr>
        <w:t>8. Акт приема-передачи документов бухгалтерского учета составляется в трех экземплярах: 1-й экземпляр – увольняемому лицу, 2-й экземпляр – уполномоченному лицу, 3-й экземпляр – учреждению.</w:t>
      </w:r>
    </w:p>
    <w:p w:rsidR="0024415B" w:rsidRDefault="0024415B"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6D4F3C" w:rsidRDefault="006D4F3C" w:rsidP="006D4F3C">
      <w:pPr>
        <w:tabs>
          <w:tab w:val="left" w:pos="8244"/>
        </w:tabs>
        <w:spacing w:after="0"/>
        <w:jc w:val="both"/>
        <w:rPr>
          <w:rFonts w:ascii="Times New Roman" w:hAnsi="Times New Roman"/>
          <w:sz w:val="28"/>
          <w:szCs w:val="28"/>
        </w:rPr>
      </w:pPr>
    </w:p>
    <w:p w:rsidR="0024415B" w:rsidRPr="00D80590" w:rsidRDefault="0024415B" w:rsidP="0024415B">
      <w:pPr>
        <w:tabs>
          <w:tab w:val="left" w:pos="8244"/>
        </w:tabs>
        <w:jc w:val="both"/>
        <w:rPr>
          <w:rFonts w:ascii="Times New Roman" w:hAnsi="Times New Roman"/>
          <w:sz w:val="28"/>
          <w:szCs w:val="28"/>
        </w:rPr>
      </w:pPr>
    </w:p>
    <w:p w:rsidR="005A4D5E" w:rsidRPr="006D4F3C" w:rsidRDefault="005A4D5E" w:rsidP="006D4F3C">
      <w:pPr>
        <w:tabs>
          <w:tab w:val="left" w:pos="6735"/>
        </w:tabs>
        <w:spacing w:after="0" w:line="240" w:lineRule="auto"/>
        <w:jc w:val="right"/>
        <w:rPr>
          <w:rFonts w:ascii="Times New Roman" w:hAnsi="Times New Roman"/>
          <w:sz w:val="20"/>
          <w:szCs w:val="20"/>
          <w:lang w:eastAsia="ru-RU"/>
        </w:rPr>
      </w:pPr>
      <w:r w:rsidRPr="006D4F3C">
        <w:rPr>
          <w:rFonts w:ascii="Times New Roman" w:hAnsi="Times New Roman"/>
          <w:sz w:val="20"/>
          <w:szCs w:val="20"/>
          <w:lang w:eastAsia="ru-RU"/>
        </w:rPr>
        <w:lastRenderedPageBreak/>
        <w:t>Приложение № 16</w:t>
      </w:r>
    </w:p>
    <w:p w:rsidR="005A4D5E" w:rsidRPr="006D4F3C" w:rsidRDefault="005A4D5E" w:rsidP="006D4F3C">
      <w:pPr>
        <w:tabs>
          <w:tab w:val="left" w:pos="6735"/>
        </w:tabs>
        <w:spacing w:after="0" w:line="240" w:lineRule="auto"/>
        <w:jc w:val="right"/>
        <w:rPr>
          <w:rFonts w:ascii="Times New Roman" w:hAnsi="Times New Roman"/>
          <w:sz w:val="20"/>
          <w:szCs w:val="20"/>
        </w:rPr>
      </w:pPr>
      <w:r w:rsidRPr="006D4F3C">
        <w:rPr>
          <w:rFonts w:ascii="Times New Roman" w:hAnsi="Times New Roman"/>
          <w:sz w:val="20"/>
          <w:szCs w:val="20"/>
          <w:lang w:eastAsia="ru-RU"/>
        </w:rPr>
        <w:t xml:space="preserve">к приказу ГБУЗ «Башмаковская РБ» от </w:t>
      </w:r>
      <w:r w:rsidR="006D4F3C">
        <w:rPr>
          <w:rFonts w:ascii="Times New Roman" w:hAnsi="Times New Roman"/>
          <w:sz w:val="20"/>
          <w:szCs w:val="20"/>
          <w:lang w:eastAsia="ru-RU"/>
        </w:rPr>
        <w:t>02.06.2021</w:t>
      </w:r>
      <w:r w:rsidRPr="006D4F3C">
        <w:rPr>
          <w:rFonts w:ascii="Times New Roman" w:hAnsi="Times New Roman"/>
          <w:sz w:val="20"/>
          <w:szCs w:val="20"/>
          <w:lang w:eastAsia="ru-RU"/>
        </w:rPr>
        <w:t xml:space="preserve"> № </w:t>
      </w:r>
      <w:r w:rsidR="006D4F3C">
        <w:rPr>
          <w:rFonts w:ascii="Times New Roman" w:hAnsi="Times New Roman"/>
          <w:sz w:val="20"/>
          <w:szCs w:val="20"/>
          <w:lang w:eastAsia="ru-RU"/>
        </w:rPr>
        <w:t>02062</w:t>
      </w:r>
      <w:r w:rsidRPr="006D4F3C">
        <w:rPr>
          <w:rFonts w:ascii="Times New Roman" w:hAnsi="Times New Roman"/>
          <w:sz w:val="20"/>
          <w:szCs w:val="20"/>
          <w:lang w:eastAsia="ru-RU"/>
        </w:rPr>
        <w:t xml:space="preserve"> «</w:t>
      </w:r>
      <w:r w:rsidRPr="006D4F3C">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5A4D5E" w:rsidRPr="00513658" w:rsidRDefault="005A4D5E" w:rsidP="00513658">
      <w:pPr>
        <w:tabs>
          <w:tab w:val="left" w:pos="6450"/>
        </w:tabs>
        <w:jc w:val="both"/>
        <w:rPr>
          <w:rFonts w:ascii="Times New Roman" w:hAnsi="Times New Roman"/>
          <w:sz w:val="24"/>
          <w:szCs w:val="24"/>
          <w:lang w:eastAsia="ru-RU"/>
        </w:rPr>
      </w:pPr>
    </w:p>
    <w:p w:rsidR="00A74143" w:rsidRPr="00513658" w:rsidRDefault="00A74143" w:rsidP="006D4F3C">
      <w:pPr>
        <w:autoSpaceDE w:val="0"/>
        <w:autoSpaceDN w:val="0"/>
        <w:adjustRightInd w:val="0"/>
        <w:jc w:val="center"/>
        <w:rPr>
          <w:rFonts w:ascii="Times New Roman" w:hAnsi="Times New Roman"/>
          <w:b/>
          <w:color w:val="000000"/>
          <w:sz w:val="24"/>
          <w:szCs w:val="24"/>
        </w:rPr>
      </w:pPr>
      <w:r w:rsidRPr="00513658">
        <w:rPr>
          <w:rFonts w:ascii="Times New Roman" w:hAnsi="Times New Roman"/>
          <w:b/>
          <w:color w:val="000000"/>
          <w:sz w:val="24"/>
          <w:szCs w:val="24"/>
        </w:rPr>
        <w:t>Документ учетной политики учреждения № 16</w:t>
      </w:r>
    </w:p>
    <w:p w:rsidR="003611D1" w:rsidRPr="003611D1" w:rsidRDefault="003611D1" w:rsidP="003611D1">
      <w:pPr>
        <w:pStyle w:val="ConsPlusNormal"/>
        <w:jc w:val="center"/>
        <w:rPr>
          <w:rFonts w:ascii="Times New Roman" w:hAnsi="Times New Roman" w:cs="Times New Roman"/>
          <w:b/>
          <w:sz w:val="24"/>
          <w:szCs w:val="24"/>
        </w:rPr>
      </w:pPr>
      <w:r w:rsidRPr="003611D1">
        <w:rPr>
          <w:rFonts w:ascii="Times New Roman" w:hAnsi="Times New Roman" w:cs="Times New Roman"/>
          <w:b/>
          <w:sz w:val="24"/>
          <w:szCs w:val="24"/>
        </w:rPr>
        <w:t>Порядок проведения инвентаризации активов и обязательств, имущества на забалансовых счетах, иных объектов бухгалтерского учета</w:t>
      </w:r>
    </w:p>
    <w:p w:rsidR="003611D1" w:rsidRPr="003611D1" w:rsidRDefault="003611D1" w:rsidP="003611D1">
      <w:pPr>
        <w:pStyle w:val="ConsPlusNormal"/>
        <w:jc w:val="center"/>
        <w:outlineLvl w:val="1"/>
        <w:rPr>
          <w:rFonts w:ascii="Times New Roman" w:hAnsi="Times New Roman" w:cs="Times New Roman"/>
          <w:sz w:val="24"/>
          <w:szCs w:val="24"/>
        </w:rPr>
      </w:pPr>
    </w:p>
    <w:p w:rsidR="003611D1" w:rsidRPr="003611D1" w:rsidRDefault="003611D1" w:rsidP="003611D1">
      <w:pPr>
        <w:pStyle w:val="ConsPlusNormal"/>
        <w:jc w:val="center"/>
        <w:outlineLvl w:val="1"/>
        <w:rPr>
          <w:rFonts w:ascii="Times New Roman" w:hAnsi="Times New Roman" w:cs="Times New Roman"/>
          <w:b/>
          <w:sz w:val="24"/>
          <w:szCs w:val="24"/>
        </w:rPr>
      </w:pPr>
      <w:r w:rsidRPr="003611D1">
        <w:rPr>
          <w:rFonts w:ascii="Times New Roman" w:hAnsi="Times New Roman" w:cs="Times New Roman"/>
          <w:b/>
          <w:sz w:val="24"/>
          <w:szCs w:val="24"/>
        </w:rPr>
        <w:t>1. Общие положения.</w:t>
      </w:r>
    </w:p>
    <w:p w:rsidR="003611D1" w:rsidRPr="00C91EF9" w:rsidRDefault="003611D1" w:rsidP="003611D1">
      <w:pPr>
        <w:pStyle w:val="ConsPlusNormal"/>
        <w:rPr>
          <w:rFonts w:ascii="Times New Roman" w:hAnsi="Times New Roman" w:cs="Times New Roman"/>
          <w:sz w:val="28"/>
          <w:szCs w:val="28"/>
        </w:rPr>
      </w:pP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1.1. Настоящий Порядок</w:t>
      </w:r>
      <w:r>
        <w:rPr>
          <w:rFonts w:ascii="Times New Roman" w:hAnsi="Times New Roman" w:cs="Times New Roman"/>
          <w:sz w:val="24"/>
          <w:szCs w:val="24"/>
        </w:rPr>
        <w:t xml:space="preserve"> </w:t>
      </w:r>
      <w:r w:rsidRPr="003611D1">
        <w:rPr>
          <w:rFonts w:ascii="Times New Roman" w:hAnsi="Times New Roman" w:cs="Times New Roman"/>
          <w:sz w:val="24"/>
          <w:szCs w:val="24"/>
        </w:rPr>
        <w:t>проведения инвентаризации активов и обязательств (далее – Порядок) устанавливает:</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 порядок проведения инвентаризации активов и обязательств в целях составления годовой бухгалтерской (финансовой) отчетности, а также в случаях, когда проведение инвентаризации обязательно. Обязательное проведение инвентаризации устанавливается законодательством Российской Федерации, федеральными и отраслевыми стандартами;</w:t>
      </w:r>
    </w:p>
    <w:p w:rsidR="003611D1" w:rsidRPr="003611D1" w:rsidRDefault="003611D1" w:rsidP="003611D1">
      <w:pPr>
        <w:pStyle w:val="ConsPlusNormal"/>
        <w:ind w:firstLine="540"/>
        <w:jc w:val="both"/>
        <w:rPr>
          <w:rFonts w:ascii="Times New Roman" w:hAnsi="Times New Roman" w:cs="Times New Roman"/>
          <w:sz w:val="24"/>
          <w:szCs w:val="24"/>
        </w:rPr>
      </w:pP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1.2. Для целей настоящего Порядка:</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-активом 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-обязательством 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1.3. Инвентаризации подлежат активы учреждения независимо от их</w:t>
      </w:r>
      <w:r>
        <w:rPr>
          <w:rFonts w:ascii="Times New Roman" w:hAnsi="Times New Roman" w:cs="Times New Roman"/>
          <w:sz w:val="24"/>
          <w:szCs w:val="24"/>
        </w:rPr>
        <w:t xml:space="preserve"> </w:t>
      </w:r>
      <w:r w:rsidRPr="003611D1">
        <w:rPr>
          <w:rFonts w:ascii="Times New Roman" w:hAnsi="Times New Roman" w:cs="Times New Roman"/>
          <w:sz w:val="24"/>
          <w:szCs w:val="24"/>
        </w:rPr>
        <w:t>местонахождения, в том числе, находящиеся на ответственном хранении, в аренде, в безвозмездном пользовании, полученные для переработки, находящиеся в ремонте, на техническом обслуживании и т.п.</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Инвентаризация активов производится по ответственному(-ым) лицам с указанием:</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-места проведения инвентаризации,</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-лица (лиц) ответственных за сохранность имущества, в том числе лица (лиц) с полной материальной ответственностью (далее ответственное (-ые) лицо (-а)).</w:t>
      </w:r>
    </w:p>
    <w:p w:rsidR="003611D1" w:rsidRPr="003611D1" w:rsidRDefault="003611D1" w:rsidP="003611D1">
      <w:pPr>
        <w:pStyle w:val="ConsPlusNormal"/>
        <w:ind w:firstLine="540"/>
        <w:jc w:val="both"/>
        <w:rPr>
          <w:rFonts w:ascii="Times New Roman" w:hAnsi="Times New Roman" w:cs="Times New Roman"/>
          <w:sz w:val="24"/>
          <w:szCs w:val="24"/>
        </w:rPr>
      </w:pP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 xml:space="preserve">1.4. Основными целями инвентаризации являются: </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 выявление фактического наличия имущества, как собственного, так и не принадлежащего учреждению, но числящегося в бухгалтерском учете;</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 xml:space="preserve">- сопоставление фактического наличия имущества с данными бухгалтерского учета; </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 выявление имущества, не соответствующего условиям признания актива;</w:t>
      </w:r>
    </w:p>
    <w:p w:rsidR="003611D1" w:rsidRPr="003611D1" w:rsidRDefault="003611D1" w:rsidP="003611D1">
      <w:pPr>
        <w:pStyle w:val="ConsPlusNormal"/>
        <w:ind w:firstLine="540"/>
        <w:jc w:val="both"/>
        <w:rPr>
          <w:rFonts w:ascii="Times New Roman" w:hAnsi="Times New Roman" w:cs="Times New Roman"/>
          <w:sz w:val="24"/>
          <w:szCs w:val="24"/>
        </w:rPr>
      </w:pPr>
      <w:r w:rsidRPr="003611D1">
        <w:rPr>
          <w:rFonts w:ascii="Times New Roman" w:hAnsi="Times New Roman" w:cs="Times New Roman"/>
          <w:sz w:val="24"/>
          <w:szCs w:val="24"/>
        </w:rPr>
        <w:t>-выявление изменений конструктивных составных частей имущественного комплекса, произведенных пользователем (арендатором) имущества за время его использования, в том числе неотделимых улучшений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-выявление объектов, созданных в рамках проведения ремонтных работ, соответствующих критериям признания объектов основных средств;</w:t>
      </w:r>
    </w:p>
    <w:p w:rsidR="003611D1" w:rsidRPr="003611D1" w:rsidRDefault="003611D1" w:rsidP="003611D1">
      <w:pPr>
        <w:pStyle w:val="ConsPlusNormal"/>
        <w:ind w:firstLine="567"/>
        <w:jc w:val="both"/>
        <w:rPr>
          <w:rFonts w:ascii="Times New Roman" w:hAnsi="Times New Roman" w:cs="Times New Roman"/>
          <w:sz w:val="24"/>
          <w:szCs w:val="24"/>
        </w:rPr>
      </w:pPr>
      <w:r w:rsidRPr="003611D1">
        <w:rPr>
          <w:rFonts w:ascii="Times New Roman" w:hAnsi="Times New Roman" w:cs="Times New Roman"/>
          <w:sz w:val="24"/>
          <w:szCs w:val="24"/>
        </w:rPr>
        <w:t>-проверка полноты отражения в учете имущества, финансовых активов и обязательств (выявление неучтенных объектов, недостач), документальное подтверждение наличия имущества, финансовых активов и обязательств;</w:t>
      </w:r>
    </w:p>
    <w:p w:rsidR="003611D1" w:rsidRPr="003611D1" w:rsidRDefault="003611D1" w:rsidP="003611D1">
      <w:pPr>
        <w:pStyle w:val="ConsPlusNormal"/>
        <w:ind w:firstLine="567"/>
        <w:jc w:val="both"/>
        <w:rPr>
          <w:rFonts w:ascii="Times New Roman" w:hAnsi="Times New Roman" w:cs="Times New Roman"/>
          <w:sz w:val="24"/>
          <w:szCs w:val="24"/>
        </w:rPr>
      </w:pPr>
      <w:r w:rsidRPr="003611D1">
        <w:rPr>
          <w:rFonts w:ascii="Times New Roman" w:hAnsi="Times New Roman" w:cs="Times New Roman"/>
          <w:sz w:val="24"/>
          <w:szCs w:val="24"/>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611D1" w:rsidRPr="003611D1" w:rsidRDefault="003611D1" w:rsidP="003611D1">
      <w:pPr>
        <w:pStyle w:val="ConsPlusNormal"/>
        <w:ind w:firstLine="567"/>
        <w:jc w:val="both"/>
        <w:rPr>
          <w:rFonts w:ascii="Times New Roman" w:hAnsi="Times New Roman" w:cs="Times New Roman"/>
          <w:sz w:val="24"/>
          <w:szCs w:val="24"/>
        </w:rPr>
      </w:pPr>
      <w:r w:rsidRPr="003611D1">
        <w:rPr>
          <w:rFonts w:ascii="Times New Roman" w:hAnsi="Times New Roman" w:cs="Times New Roman"/>
          <w:sz w:val="24"/>
          <w:szCs w:val="24"/>
        </w:rPr>
        <w:t>- выявление признаков обесценения активов.</w:t>
      </w:r>
    </w:p>
    <w:p w:rsidR="003611D1" w:rsidRPr="003611D1" w:rsidRDefault="003611D1" w:rsidP="003611D1">
      <w:pPr>
        <w:pStyle w:val="ConsPlusNormal"/>
        <w:ind w:firstLine="567"/>
        <w:jc w:val="both"/>
        <w:rPr>
          <w:rFonts w:ascii="Times New Roman" w:hAnsi="Times New Roman" w:cs="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1.5. Проведение инвентаризации обязательно:</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при передаче/возврате имущества в аренду, управление, безвозмездное пользование, выкупе, продаже, на хранение;</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в целях составления годовой бухгалтерской отчетности (кроме имущества, инвентаризация которого проводилась не ранее 1 октября отчетного года);</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при смене материально-ответственных лиц (на день приемки-передачи дел);</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при выявлении фактов хищения, злоупотребления или порчи имущества (немедленно по установлении таких фактов);</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в случае стихийного бедствия, пожара, аварии и других чрезвычайных ситуаций, вызванных экстремальными условиями (сразу же по окончании пожара или стихийного бедствия);</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при реорганизации, изменении типа учреждения или ликвидации учреждения;</w:t>
      </w:r>
    </w:p>
    <w:p w:rsidR="003611D1" w:rsidRPr="003611D1" w:rsidRDefault="003611D1" w:rsidP="003A08F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3611D1">
        <w:rPr>
          <w:rFonts w:ascii="Times New Roman" w:hAnsi="Times New Roman"/>
          <w:sz w:val="24"/>
          <w:szCs w:val="24"/>
        </w:rPr>
        <w:t>в других случаях, предусмотренных действующим законодательством.</w:t>
      </w:r>
    </w:p>
    <w:p w:rsidR="003611D1" w:rsidRDefault="003611D1" w:rsidP="003611D1">
      <w:pPr>
        <w:pStyle w:val="ConsPlusNormal"/>
        <w:jc w:val="center"/>
        <w:outlineLvl w:val="1"/>
        <w:rPr>
          <w:rFonts w:ascii="Times New Roman" w:hAnsi="Times New Roman" w:cs="Times New Roman"/>
          <w:b/>
          <w:sz w:val="24"/>
          <w:szCs w:val="24"/>
        </w:rPr>
      </w:pPr>
    </w:p>
    <w:p w:rsidR="003611D1" w:rsidRPr="003611D1" w:rsidRDefault="003611D1" w:rsidP="003611D1">
      <w:pPr>
        <w:pStyle w:val="ConsPlusNormal"/>
        <w:jc w:val="center"/>
        <w:outlineLvl w:val="1"/>
        <w:rPr>
          <w:rFonts w:ascii="Times New Roman" w:hAnsi="Times New Roman" w:cs="Times New Roman"/>
          <w:b/>
          <w:sz w:val="24"/>
          <w:szCs w:val="24"/>
        </w:rPr>
      </w:pPr>
      <w:r w:rsidRPr="003611D1">
        <w:rPr>
          <w:rFonts w:ascii="Times New Roman" w:hAnsi="Times New Roman" w:cs="Times New Roman"/>
          <w:b/>
          <w:sz w:val="24"/>
          <w:szCs w:val="24"/>
        </w:rPr>
        <w:t xml:space="preserve">2. Порядок проведения инвентаризации активов и обязательств </w:t>
      </w:r>
    </w:p>
    <w:p w:rsidR="003611D1" w:rsidRPr="003611D1" w:rsidRDefault="003611D1" w:rsidP="003611D1">
      <w:pPr>
        <w:pStyle w:val="ConsPlusNormal"/>
        <w:jc w:val="center"/>
        <w:outlineLvl w:val="1"/>
        <w:rPr>
          <w:rFonts w:ascii="Times New Roman" w:hAnsi="Times New Roman" w:cs="Times New Roman"/>
          <w:b/>
          <w:sz w:val="24"/>
          <w:szCs w:val="24"/>
        </w:rPr>
      </w:pPr>
      <w:r w:rsidRPr="003611D1">
        <w:rPr>
          <w:rFonts w:ascii="Times New Roman" w:hAnsi="Times New Roman" w:cs="Times New Roman"/>
          <w:b/>
          <w:sz w:val="24"/>
          <w:szCs w:val="24"/>
        </w:rPr>
        <w:t>в целях составления годовой бухгалтерской (финансовой) отчетности, а также в случаях, когда проведение инвентаризации обязательно.</w:t>
      </w:r>
    </w:p>
    <w:p w:rsidR="003611D1" w:rsidRPr="003611D1" w:rsidRDefault="003611D1" w:rsidP="003611D1">
      <w:pPr>
        <w:pStyle w:val="ConsPlusNormal"/>
        <w:jc w:val="center"/>
        <w:outlineLvl w:val="1"/>
        <w:rPr>
          <w:rFonts w:ascii="Times New Roman" w:hAnsi="Times New Roman" w:cs="Times New Roman"/>
          <w:sz w:val="24"/>
          <w:szCs w:val="24"/>
        </w:rPr>
      </w:pP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2.1. Для проведения инвентаризации в учреждении создается постоянно действующая инвентаризационная комиссия.</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При большом объеме работ для одновременного проведения инвентаризации активов и обязательств, иного имущества создаются рабочие инвентаризационные комиссии.</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Персональный состав постоянно действующих и рабочих инвентаризационных комиссий</w:t>
      </w:r>
      <w:r>
        <w:rPr>
          <w:rFonts w:ascii="Times New Roman" w:hAnsi="Times New Roman"/>
          <w:sz w:val="24"/>
          <w:szCs w:val="24"/>
        </w:rPr>
        <w:t xml:space="preserve"> </w:t>
      </w:r>
      <w:r w:rsidRPr="003611D1">
        <w:rPr>
          <w:rFonts w:ascii="Times New Roman" w:hAnsi="Times New Roman"/>
          <w:sz w:val="24"/>
          <w:szCs w:val="24"/>
        </w:rPr>
        <w:t>утверждается Приказом руководителя учреждения.</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В состав инвентаризационной комиссии включаются представители администрации учреждения, сотрудники бухгалтерии, другие специалисты (инженеры, экономисты, и т.д.).</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xml:space="preserve">В случае проведения инвентаризации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 инвентаризация осуществляется комиссией стороны, принимающей имущество, с участием представителей стороны передающей. </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xml:space="preserve">2.2.Количество инвентаризаций в отчетном году, дата их проведения, перечень активов и обязательств, иного имуществаинвентаризируемых при каждой из них, цели инвентаризации устанавливаются Приказом руководителя учреждения, кроме случаев, предусмотренных в </w:t>
      </w:r>
      <w:hyperlink r:id="rId86" w:history="1">
        <w:r w:rsidRPr="003611D1">
          <w:rPr>
            <w:rFonts w:ascii="Times New Roman" w:hAnsi="Times New Roman"/>
            <w:color w:val="000000" w:themeColor="text1"/>
            <w:sz w:val="24"/>
            <w:szCs w:val="24"/>
          </w:rPr>
          <w:t>пункте2.3</w:t>
        </w:r>
      </w:hyperlink>
      <w:r w:rsidRPr="003611D1">
        <w:rPr>
          <w:rFonts w:ascii="Times New Roman" w:hAnsi="Times New Roman"/>
          <w:sz w:val="24"/>
          <w:szCs w:val="24"/>
        </w:rPr>
        <w:t xml:space="preserve"> данного Порядка.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2.3.В целях составления годовой бухгалтерской (финансовой) отчетности инвентаризация проводится по состоянию:</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основные средства, нематериальные активы - ежегодно по состоянию на 1 ноября 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незавершенное капитальное строительство и иные вложения во внеоборотные активы - ежегодно по состоянию на 1 ноября 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непроизведенные активы - ежегодно по состоянию на 1 ноября 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материальные запасы - ежегодно по состоянию на 1 ноября текущего года число;</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прочие запасы -  ежегодно по состоянию на 1 ноября 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денежные средства на лицевых счетах - ежегоднопо состоянию на 01 января года, следующего за отчетным;</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денежные документы и наличные денежные средства в кассе, бланки строгой отчетности–ежеквартально</w:t>
      </w:r>
      <w:r>
        <w:rPr>
          <w:rFonts w:ascii="Times New Roman" w:hAnsi="Times New Roman"/>
          <w:sz w:val="24"/>
          <w:szCs w:val="24"/>
        </w:rPr>
        <w:t xml:space="preserve"> </w:t>
      </w:r>
      <w:r w:rsidRPr="003611D1">
        <w:rPr>
          <w:rFonts w:ascii="Times New Roman" w:hAnsi="Times New Roman"/>
          <w:sz w:val="24"/>
          <w:szCs w:val="24"/>
        </w:rPr>
        <w:t>по состоянию на 01 января, 01 апреля, 01 июля, 01 октября</w:t>
      </w:r>
      <w:r>
        <w:rPr>
          <w:rFonts w:ascii="Times New Roman" w:hAnsi="Times New Roman"/>
          <w:sz w:val="24"/>
          <w:szCs w:val="24"/>
        </w:rPr>
        <w:t xml:space="preserve"> </w:t>
      </w:r>
      <w:r w:rsidRPr="003611D1">
        <w:rPr>
          <w:rFonts w:ascii="Times New Roman" w:hAnsi="Times New Roman"/>
          <w:sz w:val="24"/>
          <w:szCs w:val="24"/>
        </w:rPr>
        <w:t>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lastRenderedPageBreak/>
        <w:t>- дебиторская, кредиторская задолженность - ежегодно по состоянию на 01 января года, следующего за отчетным;</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созданные резервы предстоящих расходов и платежей, оценочные резервы - ежегодно по состоянию на 1 ноября 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учтенное за балансом имущество - ежегодно по состоянию на 1 ноября текущего года;</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sz w:val="24"/>
          <w:szCs w:val="24"/>
        </w:rPr>
        <w:t>- иные забалансовые счета - ежегодно по состоянию на 1 ноября текущего года число.</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r w:rsidRPr="003611D1">
        <w:rPr>
          <w:rFonts w:ascii="Times New Roman" w:hAnsi="Times New Roman"/>
          <w:bCs/>
          <w:sz w:val="24"/>
          <w:szCs w:val="24"/>
        </w:rPr>
        <w:t>2.4.</w:t>
      </w:r>
      <w:r w:rsidRPr="003611D1">
        <w:rPr>
          <w:rFonts w:ascii="Times New Roman" w:hAnsi="Times New Roman"/>
          <w:sz w:val="24"/>
          <w:szCs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 учреждения.</w:t>
      </w:r>
    </w:p>
    <w:p w:rsidR="003611D1" w:rsidRPr="003611D1" w:rsidRDefault="003611D1" w:rsidP="003611D1">
      <w:pPr>
        <w:autoSpaceDE w:val="0"/>
        <w:autoSpaceDN w:val="0"/>
        <w:adjustRightInd w:val="0"/>
        <w:spacing w:after="0" w:line="240" w:lineRule="auto"/>
        <w:ind w:firstLine="540"/>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r w:rsidRPr="003611D1">
        <w:rPr>
          <w:rFonts w:ascii="Times New Roman" w:hAnsi="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r w:rsidRPr="003611D1">
        <w:rPr>
          <w:rFonts w:ascii="Times New Roman" w:hAnsi="Times New Roman"/>
          <w:sz w:val="24"/>
          <w:szCs w:val="24"/>
        </w:rPr>
        <w:t>2.6.Выявление фактического наличия активов. Сопоставление фактического наличия активов с данными бухгалтерского учета при инвентаризации определяют путем обязательного подсчета, взвешивания, обмера.</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r w:rsidRPr="003611D1">
        <w:rPr>
          <w:rFonts w:ascii="Times New Roman" w:hAnsi="Times New Roman"/>
          <w:sz w:val="24"/>
          <w:szCs w:val="24"/>
        </w:rPr>
        <w:t>2.7. Проверка фактического наличия активов производится при обязательном участии ответственного лица и материально-ответственного лица.</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3611D1">
        <w:rPr>
          <w:rFonts w:ascii="Times New Roman" w:hAnsi="Times New Roman"/>
          <w:sz w:val="24"/>
          <w:szCs w:val="24"/>
        </w:rPr>
        <w:t>2.8. Для оформления инвентаризации комиссия применяет следующие формы, утвержденные приказом Минфина России от 30.03.2015 № 52н:</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инвентаризационная опись остатков на счетах учета денежных средств (ф. 0504082);</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инвентаризационная опись (сличительная ведомость) бланков строгой отчетности и денежных документов (ф. 0504086);</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инвентаризационная опись (сличительная ведомость) по объектам нефинансовых активов (ф. 0504087).</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инвентаризационная опись наличных денежных средств (ф. 0504088);</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инвентаризационная опись расчетов с покупателями, поставщиками и прочими дебиторами и кредиторами (ф. 0504089);</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ведомость расхождений по результатам инвентаризации (ф. 0504092);</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акт о результатах инвентаризации (ф. 0504835).</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Формы заполняются в порядке, установленном Методическими указаниями, утвержденными приказом Минфина России от 30.03.2015№52н.</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r w:rsidRPr="003611D1">
        <w:rPr>
          <w:rFonts w:ascii="Times New Roman" w:hAnsi="Times New Roman"/>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67"/>
        <w:jc w:val="both"/>
        <w:rPr>
          <w:rFonts w:ascii="Times New Roman" w:hAnsi="Times New Roman"/>
          <w:bCs/>
          <w:sz w:val="24"/>
          <w:szCs w:val="24"/>
        </w:rPr>
      </w:pPr>
      <w:r w:rsidRPr="003611D1">
        <w:rPr>
          <w:rFonts w:ascii="Times New Roman" w:hAnsi="Times New Roman"/>
          <w:sz w:val="24"/>
          <w:szCs w:val="24"/>
        </w:rPr>
        <w:lastRenderedPageBreak/>
        <w:t xml:space="preserve">2.10. Одна из целей инвентаризации-выявление имущества, не соответствующего условиям признания актива, осуществляется </w:t>
      </w:r>
      <w:r w:rsidRPr="003611D1">
        <w:rPr>
          <w:rFonts w:ascii="Times New Roman" w:hAnsi="Times New Roman"/>
          <w:bCs/>
          <w:sz w:val="24"/>
          <w:szCs w:val="24"/>
        </w:rPr>
        <w:t>путем определения «Статуса объекта учета», «Целевой функции актива» в соответствующих графах Инвентаризационной описи по объектам нефинансовых активов (форма № 0504087).</w:t>
      </w:r>
    </w:p>
    <w:p w:rsidR="003611D1" w:rsidRPr="003611D1" w:rsidRDefault="003611D1" w:rsidP="003611D1">
      <w:pPr>
        <w:autoSpaceDE w:val="0"/>
        <w:autoSpaceDN w:val="0"/>
        <w:adjustRightInd w:val="0"/>
        <w:spacing w:after="0" w:line="240" w:lineRule="auto"/>
        <w:ind w:firstLine="567"/>
        <w:jc w:val="both"/>
        <w:rPr>
          <w:rFonts w:ascii="Times New Roman" w:hAnsi="Times New Roman"/>
          <w:bCs/>
          <w:sz w:val="24"/>
          <w:szCs w:val="24"/>
        </w:rPr>
      </w:pPr>
      <w:r w:rsidRPr="003611D1">
        <w:rPr>
          <w:rFonts w:ascii="Times New Roman" w:hAnsi="Times New Roman"/>
          <w:bCs/>
          <w:sz w:val="24"/>
          <w:szCs w:val="24"/>
        </w:rPr>
        <w:t>Статус объекта и целевая функция объекта определяются инвентаризационной комиссией в ходе осмотра объектов нефинансовых активов.</w:t>
      </w:r>
    </w:p>
    <w:p w:rsidR="003611D1" w:rsidRPr="003611D1" w:rsidRDefault="003611D1" w:rsidP="003611D1">
      <w:pPr>
        <w:autoSpaceDE w:val="0"/>
        <w:autoSpaceDN w:val="0"/>
        <w:adjustRightInd w:val="0"/>
        <w:spacing w:after="0" w:line="240" w:lineRule="auto"/>
        <w:ind w:firstLine="567"/>
        <w:jc w:val="both"/>
        <w:rPr>
          <w:rFonts w:ascii="Times New Roman" w:hAnsi="Times New Roman"/>
          <w:bCs/>
          <w:sz w:val="24"/>
          <w:szCs w:val="24"/>
        </w:rPr>
      </w:pPr>
      <w:r w:rsidRPr="003611D1">
        <w:rPr>
          <w:rFonts w:ascii="Times New Roman" w:hAnsi="Times New Roman"/>
          <w:bCs/>
          <w:sz w:val="24"/>
          <w:szCs w:val="24"/>
        </w:rPr>
        <w:t>Рекомендуемые характеристики «Статуса объекта», «Целевой функции» приведены в Приложении 1 к данному Порядку.</w:t>
      </w:r>
    </w:p>
    <w:p w:rsidR="003611D1" w:rsidRPr="003611D1" w:rsidRDefault="003611D1" w:rsidP="003611D1">
      <w:pPr>
        <w:autoSpaceDE w:val="0"/>
        <w:autoSpaceDN w:val="0"/>
        <w:adjustRightInd w:val="0"/>
        <w:spacing w:after="0" w:line="240" w:lineRule="auto"/>
        <w:ind w:firstLine="567"/>
        <w:jc w:val="both"/>
        <w:rPr>
          <w:rFonts w:ascii="Times New Roman" w:hAnsi="Times New Roman"/>
          <w:bCs/>
          <w:sz w:val="24"/>
          <w:szCs w:val="24"/>
        </w:rPr>
      </w:pPr>
      <w:r w:rsidRPr="003611D1">
        <w:rPr>
          <w:rFonts w:ascii="Times New Roman" w:hAnsi="Times New Roman"/>
          <w:bCs/>
          <w:sz w:val="24"/>
          <w:szCs w:val="24"/>
        </w:rPr>
        <w:t>В графе «Примечание» Инвентаризационной описи по объектам нефинансовых активов (ф.0504087) указывается информация о причинах (основаниях) изменения статуса и (или) целевой функции объекта учета с предыдущей инвентаризации.</w:t>
      </w:r>
    </w:p>
    <w:p w:rsidR="003611D1" w:rsidRPr="003611D1" w:rsidRDefault="003611D1" w:rsidP="003611D1">
      <w:pPr>
        <w:pStyle w:val="2"/>
        <w:spacing w:before="0" w:line="240" w:lineRule="auto"/>
        <w:ind w:firstLine="567"/>
        <w:jc w:val="both"/>
        <w:rPr>
          <w:rFonts w:ascii="Times New Roman" w:hAnsi="Times New Roman" w:cs="Times New Roman"/>
          <w:b w:val="0"/>
          <w:sz w:val="24"/>
          <w:szCs w:val="24"/>
        </w:rPr>
      </w:pPr>
      <w:r w:rsidRPr="003611D1">
        <w:rPr>
          <w:rFonts w:ascii="Times New Roman" w:hAnsi="Times New Roman" w:cs="Times New Roman"/>
          <w:b w:val="0"/>
          <w:sz w:val="24"/>
          <w:szCs w:val="24"/>
        </w:rPr>
        <w:t xml:space="preserve">Необходимость определения статуса и целевой функции закреплена только в отношении объектов нефинансовых активов. </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r w:rsidRPr="003611D1">
        <w:rPr>
          <w:rFonts w:ascii="Times New Roman" w:hAnsi="Times New Roman"/>
          <w:sz w:val="24"/>
          <w:szCs w:val="24"/>
        </w:rPr>
        <w:t>2.11.Одна из целей инвентаризации-выявление изменения конструктивных составных частей имущественного комплекса, произведенных пользователем (арендатором) имущества за время его использования, в том числе неотделимых улучшений осуществляется в ходе</w:t>
      </w:r>
      <w:r w:rsidRPr="003611D1">
        <w:rPr>
          <w:rFonts w:ascii="Times New Roman" w:hAnsi="Times New Roman"/>
          <w:bCs/>
          <w:sz w:val="24"/>
          <w:szCs w:val="24"/>
        </w:rPr>
        <w:t>инвентаризации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r w:rsidRPr="003611D1">
        <w:rPr>
          <w:rFonts w:ascii="Times New Roman" w:hAnsi="Times New Roman"/>
          <w:bCs/>
          <w:sz w:val="24"/>
          <w:szCs w:val="24"/>
        </w:rPr>
        <w:t>Все выявленные изменения конструктивных составных частей имущественного комплекса, произведенные пользователем (арендатором) имущества за время его использования, в том числе неотделимые улучшения подлежат отражению в инвентаризационных документах.</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r w:rsidRPr="003611D1">
        <w:rPr>
          <w:rFonts w:ascii="Times New Roman" w:hAnsi="Times New Roman"/>
          <w:bCs/>
          <w:sz w:val="24"/>
          <w:szCs w:val="24"/>
        </w:rPr>
        <w:t>2.12. Необходимость проведения инвентаризации активов для целей выявления объектов, созданных в рамках проведения ремонтных работ, соответствующих критериям признания объектов основных средств,возникает в случаях:</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r w:rsidRPr="003611D1">
        <w:rPr>
          <w:rFonts w:ascii="Times New Roman" w:hAnsi="Times New Roman"/>
          <w:bCs/>
          <w:sz w:val="24"/>
          <w:szCs w:val="24"/>
        </w:rPr>
        <w:t>- частичной замены в рамках капитального ремонта в целях реконструкции, технического перевооружения, модернизации;</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r w:rsidRPr="003611D1">
        <w:rPr>
          <w:rFonts w:ascii="Times New Roman" w:hAnsi="Times New Roman"/>
          <w:bCs/>
          <w:sz w:val="24"/>
          <w:szCs w:val="24"/>
        </w:rPr>
        <w:t>-если порядок эксплуатации объекта основных средств (его составных частей) требует замены отдельных составных частей объекта;</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r w:rsidRPr="003611D1">
        <w:rPr>
          <w:rFonts w:ascii="Times New Roman" w:hAnsi="Times New Roman"/>
          <w:bCs/>
          <w:sz w:val="24"/>
          <w:szCs w:val="24"/>
        </w:rPr>
        <w:t>-проведения регулярных осмотров на предмет наличия дефектов, являющихся обязательным условием их эксплуатации.</w:t>
      </w:r>
    </w:p>
    <w:p w:rsidR="003611D1" w:rsidRPr="003611D1" w:rsidRDefault="003611D1" w:rsidP="003611D1">
      <w:pPr>
        <w:autoSpaceDE w:val="0"/>
        <w:autoSpaceDN w:val="0"/>
        <w:adjustRightInd w:val="0"/>
        <w:spacing w:after="0" w:line="240" w:lineRule="auto"/>
        <w:ind w:firstLine="540"/>
        <w:jc w:val="both"/>
        <w:rPr>
          <w:rFonts w:ascii="Times New Roman" w:hAnsi="Times New Roman"/>
          <w:bCs/>
          <w:sz w:val="24"/>
          <w:szCs w:val="24"/>
        </w:rPr>
      </w:pPr>
    </w:p>
    <w:p w:rsidR="003611D1" w:rsidRPr="003611D1" w:rsidRDefault="003611D1" w:rsidP="003611D1">
      <w:pPr>
        <w:pStyle w:val="ConsPlusNormal"/>
        <w:ind w:firstLine="567"/>
        <w:jc w:val="both"/>
        <w:rPr>
          <w:rFonts w:ascii="Times New Roman" w:hAnsi="Times New Roman" w:cs="Times New Roman"/>
          <w:sz w:val="24"/>
          <w:szCs w:val="24"/>
        </w:rPr>
      </w:pPr>
      <w:r w:rsidRPr="003611D1">
        <w:rPr>
          <w:rFonts w:ascii="Times New Roman" w:hAnsi="Times New Roman" w:cs="Times New Roman"/>
          <w:sz w:val="24"/>
          <w:szCs w:val="24"/>
        </w:rPr>
        <w:t>2.13. Инвентаризация с целью проверки полноты отражения в учете обязательств-в целях выявления обязательств, не соответствующих критериям признания обязательств, проводится в целях составления годовой бухгалтерской (финансовой) отчетности, а также в иных случаях, установленных Приказом руководителя учреждения.</w:t>
      </w:r>
    </w:p>
    <w:p w:rsidR="003611D1" w:rsidRPr="003611D1" w:rsidRDefault="003611D1" w:rsidP="003611D1">
      <w:pPr>
        <w:spacing w:after="0" w:line="240" w:lineRule="auto"/>
        <w:rPr>
          <w:rFonts w:ascii="Times New Roman" w:hAnsi="Times New Roman"/>
          <w:bCs/>
          <w:sz w:val="24"/>
          <w:szCs w:val="24"/>
        </w:rPr>
      </w:pPr>
    </w:p>
    <w:p w:rsidR="003611D1" w:rsidRPr="003611D1" w:rsidRDefault="003611D1" w:rsidP="003611D1">
      <w:pPr>
        <w:autoSpaceDE w:val="0"/>
        <w:autoSpaceDN w:val="0"/>
        <w:adjustRightInd w:val="0"/>
        <w:spacing w:after="0" w:line="240" w:lineRule="auto"/>
        <w:ind w:firstLine="540"/>
        <w:jc w:val="center"/>
        <w:rPr>
          <w:rFonts w:ascii="Times New Roman" w:hAnsi="Times New Roman"/>
          <w:b/>
          <w:bCs/>
          <w:sz w:val="24"/>
          <w:szCs w:val="24"/>
        </w:rPr>
      </w:pPr>
      <w:r w:rsidRPr="003611D1">
        <w:rPr>
          <w:rFonts w:ascii="Times New Roman" w:hAnsi="Times New Roman"/>
          <w:b/>
          <w:sz w:val="24"/>
          <w:szCs w:val="24"/>
        </w:rPr>
        <w:t xml:space="preserve">3. </w:t>
      </w:r>
      <w:r w:rsidRPr="003611D1">
        <w:rPr>
          <w:rFonts w:ascii="Times New Roman" w:hAnsi="Times New Roman"/>
          <w:b/>
          <w:bCs/>
          <w:sz w:val="24"/>
          <w:szCs w:val="24"/>
        </w:rPr>
        <w:t xml:space="preserve">Особенности проведения инвентаризации отдельных видов активов и обязательств, иного имущества. </w:t>
      </w:r>
    </w:p>
    <w:p w:rsidR="003611D1" w:rsidRPr="003611D1" w:rsidRDefault="003611D1" w:rsidP="003611D1">
      <w:pPr>
        <w:autoSpaceDE w:val="0"/>
        <w:autoSpaceDN w:val="0"/>
        <w:adjustRightInd w:val="0"/>
        <w:spacing w:after="0" w:line="240" w:lineRule="auto"/>
        <w:ind w:firstLine="540"/>
        <w:jc w:val="center"/>
        <w:rPr>
          <w:rFonts w:ascii="Times New Roman" w:hAnsi="Times New Roman"/>
          <w:bCs/>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xml:space="preserve">3.1. Инвентаризация основных средств проводится ежегодно перед составлением годовой бухгалтерской (финансовой) отчетности. Инвентаризации подлежат основные средства на балансовых счетах 0 101 00 «Основные средства», на забалансовом счете 01 «Имущество, полученное в пользование», на забалансовом счете 21 «Основные средства в эксплуатации». </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Основные средства, которые временно отсутствуют (находятся у подрядчика на ремонте и т.д.), инвентаризируются по документам и регистрам до момента выбытия.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Перед инвентаризацией комиссия проверяет:</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есть ли инвентарные карточки, книги и описи на основные средства, как они заполнены;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состояние техпаспортов и других технических документов;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lastRenderedPageBreak/>
        <w:t>– документы о государственной регистрации объектов (объекты недвижимости, транспортные средства);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документы на основные средства, которые приняли или сдали на хранение и в аренду.</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В ходе инвентаризации комиссия проверяет:</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фактическое наличие объектов основных средств, эксплуатируются ли они по назначению;</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физическое состояние объектов основных средств: рабочее, поломка, износ, порча и т. д.</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color w:val="000000"/>
          <w:sz w:val="24"/>
          <w:szCs w:val="24"/>
        </w:rPr>
      </w:pPr>
      <w:r w:rsidRPr="003611D1">
        <w:rPr>
          <w:rFonts w:ascii="Times New Roman" w:hAnsi="Times New Roman"/>
          <w:sz w:val="24"/>
          <w:szCs w:val="24"/>
        </w:rPr>
        <w:t xml:space="preserve">Данные об эксплуатации и физическом состоянии комиссия указывает в инвентаризационной описи (ф.0504087) в </w:t>
      </w:r>
      <w:r w:rsidRPr="003611D1">
        <w:rPr>
          <w:rFonts w:ascii="Times New Roman" w:hAnsi="Times New Roman"/>
          <w:iCs/>
          <w:color w:val="000000"/>
          <w:sz w:val="24"/>
          <w:szCs w:val="24"/>
        </w:rPr>
        <w:t xml:space="preserve">графах 8 и 9 в соответствии с рекомендуемыми характеристиками </w:t>
      </w:r>
      <w:r w:rsidRPr="003611D1">
        <w:rPr>
          <w:rFonts w:ascii="Times New Roman" w:hAnsi="Times New Roman"/>
          <w:bCs/>
          <w:sz w:val="24"/>
          <w:szCs w:val="24"/>
        </w:rPr>
        <w:t>в Приложении 1 к данному Порядку</w:t>
      </w:r>
      <w:r w:rsidRPr="003611D1">
        <w:rPr>
          <w:rFonts w:ascii="Times New Roman" w:hAnsi="Times New Roman"/>
          <w:iCs/>
          <w:color w:val="000000"/>
          <w:sz w:val="24"/>
          <w:szCs w:val="24"/>
        </w:rPr>
        <w:t>.</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3.2. По незавершенному капитальному строительству на счете 0 106 11 «Вложения в основные средства– недвижимое имущество учреждения» комиссия проверяет:</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нет ли в составе оборудования, которое передали на стройку, но не начали монтировать;</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состояние и причины законсервированных и временно приостановленных объектов строительства.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При проверке используются акты сдачи-приемки выполненных работ (этапов), иные необходимые документы.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3611D1">
        <w:rPr>
          <w:rFonts w:ascii="Times New Roman" w:hAnsi="Times New Roman"/>
          <w:iCs/>
          <w:color w:val="000000"/>
          <w:sz w:val="24"/>
          <w:szCs w:val="24"/>
        </w:rPr>
        <w:t xml:space="preserve">графах 8 и 9 инвентаризационной описи по НФА комиссия указывает </w:t>
      </w:r>
      <w:r w:rsidRPr="003611D1">
        <w:rPr>
          <w:rFonts w:ascii="Times New Roman" w:hAnsi="Times New Roman"/>
          <w:sz w:val="24"/>
          <w:szCs w:val="24"/>
        </w:rPr>
        <w:t>ход реализации вложений в соответствии с пунктом 75 Инструкции, утвержденной приказом Минфина России от 25.03.2011 №33н.</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3.4. При инвентаризации нематериальных активов комиссия проверяет:</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есть ли свидетельства, патенты и лицензионные договоры, которые подтверждают исключительные права учреждения на активы;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учтены ли активы на балансе и нет ли ошибок в учете.</w:t>
      </w:r>
    </w:p>
    <w:p w:rsidR="003611D1" w:rsidRPr="003611D1" w:rsidRDefault="003611D1" w:rsidP="003611D1">
      <w:pPr>
        <w:spacing w:after="0" w:line="240" w:lineRule="auto"/>
        <w:ind w:firstLine="567"/>
        <w:jc w:val="both"/>
        <w:rPr>
          <w:rFonts w:ascii="Times New Roman" w:hAnsi="Times New Roman"/>
          <w:sz w:val="24"/>
          <w:szCs w:val="24"/>
        </w:rPr>
      </w:pPr>
      <w:r w:rsidRPr="003611D1">
        <w:rPr>
          <w:rFonts w:ascii="Times New Roman" w:hAnsi="Times New Roman"/>
          <w:sz w:val="24"/>
          <w:szCs w:val="24"/>
        </w:rPr>
        <w:t>Результаты инвентаризации заносятся в инвентаризационную опись (ф.0504087).</w:t>
      </w:r>
    </w:p>
    <w:p w:rsidR="003611D1" w:rsidRPr="003611D1" w:rsidRDefault="003611D1" w:rsidP="003611D1">
      <w:pPr>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3.5. Материальные запасы комиссия проверяет по каждому ответственному лицу и (или) материально-ответственному лицу и по местам хранения. При инвентаризации материальных запасов, которых нет в учреждении (на складах других организаций), проверяется обоснованность сумм на соответствующих счетах бухгалтерского учета.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Отдельные инвентаризационные описи (ф. 0504087) составляются на материальные запасы, которые:</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находятся в учреждении и распределены по ответственным лицам;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находятся на складах других организаций. В описи указывается наименование организации и материальных запасов, количество и стоимость.</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При инвентаризации ГСМ в описи (ф. 0504087) указываются: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остатки топлива в баках по каждому транспортному средству;</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топливо, которое хранится на ответственном хранении в других организациях.</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Остаток топлива в баках измеряется такими способами:</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специальными измерителями или мерками;</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путем слива или заправки до полного бака;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lastRenderedPageBreak/>
        <w:t>– по показаниям бортового компьютера или стрелочного индикатора уровня топлива.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При инвентаризации продуктов питания комиссия: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пломбирует подсобные помещения, подвалы и другие места, где есть отдельные входы и выходы;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проверяют свидетельства о поверке.</w:t>
      </w:r>
    </w:p>
    <w:p w:rsidR="003611D1" w:rsidRPr="003611D1" w:rsidRDefault="003611D1" w:rsidP="003611D1">
      <w:pPr>
        <w:spacing w:after="0" w:line="240" w:lineRule="auto"/>
        <w:ind w:firstLine="567"/>
        <w:jc w:val="both"/>
        <w:rPr>
          <w:rFonts w:ascii="Times New Roman" w:hAnsi="Times New Roman"/>
          <w:sz w:val="24"/>
          <w:szCs w:val="24"/>
        </w:rPr>
      </w:pPr>
      <w:r w:rsidRPr="003611D1">
        <w:rPr>
          <w:rFonts w:ascii="Times New Roman" w:hAnsi="Times New Roman"/>
          <w:sz w:val="24"/>
          <w:szCs w:val="24"/>
        </w:rPr>
        <w:t xml:space="preserve">Результаты инвентаризации комиссия отражает в инвентаризационной описи (ф. 0504087). </w:t>
      </w:r>
    </w:p>
    <w:p w:rsidR="003611D1" w:rsidRPr="003611D1" w:rsidRDefault="003611D1" w:rsidP="003611D1">
      <w:pPr>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3.6. При инвентаризации денежных средств на лицевых и банковских счетах комиссия сверяет остатки на счетах 0 201 00 с выписками из лицевых и банковских счетов.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Если в бухгалтерском учете числятся остатки по средствам в пути,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3.7. Проверку наличных денежных средств в кассе комиссия начинает с касс, в которых ведутся расчеты с применением контрольно-кассовой техники. Суммы наличных денежных средствдолжны соответствовать данным кассовой книги, показателям кассового аппарата и чеков/отчетов по нему.</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Инвентаризации подлежат:</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наличные деньги;</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бланки строгой отчетности;</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денежные документы.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В ходе инвентаризации кассы комиссия: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иные кассовые документы;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сверяет суммы, оприходованные в кассу, с суммами, списанными с лицевого (расчетного) счета, суммы, сданные на лицевой счет с суммами, поступившими на него;</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поверяет соблюдение кассиром лимита остатка наличных денежных средств.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3.8. Инвентаризацию расчетов с дебиторами и кредиторами комиссия проводит с учетом следующих особенностей:</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определяет сроки возникновения задолженности;</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выявляет суммы невыплаченной зарплаты и социальных выплат сотрудникам, а также переплаты сотрудникам;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сверяет данные бухгалтерского 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проверяет обоснованность наличия задолженности по недостачам, хищениям и ущербам.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3.9. При инвентаризации расходов будущих периодов комиссия проверяет:</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суммы расходов из документов, подтверждающих расходы будущих периодов – счетов, актов, договоров, накладных;</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правильность сумм, списываемых на расходы текущего года.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xml:space="preserve">3.10. При инвентаризации резервов предстоящих расходов комиссия проверяет правильность их расчета и обоснованность создания. </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lastRenderedPageBreak/>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В части резерва на оплату отпусков проверяются: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количество дней неиспользованного отпуска;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среднедневная сумма расходов на оплату труда;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доходы от аренды;</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 суммы субсидии на финансовое обеспечение государственного задания и целевые субсидиисогласно заключенных соглашений с учредителем.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-доходы от предполагаемых затрат по судебным решениям и мировым соглашениям;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-оспариваемые доходы от санкций, выставленных контрагентам.</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Также проверяется правильность формирования оценки доходов будущих периодов.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611D1">
        <w:rPr>
          <w:rFonts w:ascii="Times New Roman" w:hAnsi="Times New Roman"/>
          <w:sz w:val="24"/>
          <w:szCs w:val="24"/>
        </w:rPr>
        <w:t>При инвентаризации, проводимой перед годовой бухгалтерской отчетностью, проверяется обоснованность наличия остатков.</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autoSpaceDE w:val="0"/>
        <w:autoSpaceDN w:val="0"/>
        <w:adjustRightInd w:val="0"/>
        <w:spacing w:after="0" w:line="240" w:lineRule="auto"/>
        <w:ind w:firstLine="567"/>
        <w:jc w:val="both"/>
        <w:rPr>
          <w:rFonts w:ascii="Times New Roman" w:hAnsi="Times New Roman"/>
          <w:bCs/>
          <w:sz w:val="24"/>
          <w:szCs w:val="24"/>
        </w:rPr>
      </w:pPr>
      <w:r w:rsidRPr="003611D1">
        <w:rPr>
          <w:rFonts w:ascii="Times New Roman" w:hAnsi="Times New Roman"/>
          <w:sz w:val="24"/>
          <w:szCs w:val="24"/>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3611D1">
        <w:rPr>
          <w:rFonts w:ascii="Times New Roman" w:hAnsi="Times New Roman"/>
          <w:sz w:val="24"/>
          <w:szCs w:val="24"/>
          <w:lang w:val="en-US"/>
        </w:rPr>
        <w:t>III</w:t>
      </w:r>
      <w:r w:rsidRPr="003611D1">
        <w:rPr>
          <w:rFonts w:ascii="Times New Roman" w:hAnsi="Times New Roman"/>
          <w:sz w:val="24"/>
          <w:szCs w:val="24"/>
        </w:rPr>
        <w:t xml:space="preserve"> Инструкции, утвержденной приказом Минфина России от 09.12.2016 №231н.</w:t>
      </w:r>
    </w:p>
    <w:p w:rsidR="003611D1" w:rsidRPr="003611D1" w:rsidRDefault="003611D1" w:rsidP="003611D1">
      <w:pPr>
        <w:autoSpaceDE w:val="0"/>
        <w:autoSpaceDN w:val="0"/>
        <w:adjustRightInd w:val="0"/>
        <w:spacing w:after="0" w:line="240" w:lineRule="auto"/>
        <w:ind w:firstLine="567"/>
        <w:jc w:val="both"/>
        <w:rPr>
          <w:rFonts w:ascii="Times New Roman" w:hAnsi="Times New Roman"/>
          <w:sz w:val="24"/>
          <w:szCs w:val="24"/>
        </w:rPr>
      </w:pPr>
    </w:p>
    <w:p w:rsidR="003611D1" w:rsidRPr="003611D1" w:rsidRDefault="003611D1" w:rsidP="003611D1">
      <w:pPr>
        <w:pStyle w:val="ConsPlusNormal"/>
        <w:jc w:val="center"/>
        <w:outlineLvl w:val="1"/>
        <w:rPr>
          <w:rFonts w:ascii="Times New Roman" w:hAnsi="Times New Roman" w:cs="Times New Roman"/>
          <w:sz w:val="24"/>
          <w:szCs w:val="24"/>
        </w:rPr>
      </w:pPr>
      <w:r w:rsidRPr="003611D1">
        <w:rPr>
          <w:rFonts w:ascii="Times New Roman" w:hAnsi="Times New Roman" w:cs="Times New Roman"/>
          <w:b/>
          <w:sz w:val="24"/>
          <w:szCs w:val="24"/>
        </w:rPr>
        <w:t>4</w:t>
      </w:r>
      <w:r w:rsidRPr="003611D1">
        <w:rPr>
          <w:rFonts w:ascii="Times New Roman" w:hAnsi="Times New Roman" w:cs="Times New Roman"/>
          <w:b/>
          <w:bCs/>
          <w:sz w:val="24"/>
          <w:szCs w:val="24"/>
        </w:rPr>
        <w:t>. Оформление результатов инвентаризации</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3611D1">
        <w:rPr>
          <w:rFonts w:ascii="Times New Roman" w:hAnsi="Times New Roman"/>
          <w:sz w:val="24"/>
          <w:szCs w:val="24"/>
        </w:rPr>
        <w:t>.1. Правильно оформленные инвентаризационной комиссией и подписанные всеми ее членами и ответственными и (или) материально-ответственнымилицами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3611D1">
        <w:rPr>
          <w:rFonts w:ascii="Times New Roman" w:hAnsi="Times New Roman"/>
          <w:sz w:val="24"/>
          <w:szCs w:val="24"/>
        </w:rPr>
        <w:t>.2. Выявленные расхождения в инвентаризационных описях (сличительных ведомостях) обобщаются в ведомости расхождений по результатам инвентаризации (ф.0504092). В этом случае она будет приложением к акту о результатах инвентаризации (ф.0504835). Акт подписывается всеми членами инвентаризационной комиссии и утверждается руководителем учреждения.</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3611D1">
        <w:rPr>
          <w:rFonts w:ascii="Times New Roman" w:hAnsi="Times New Roman"/>
          <w:sz w:val="24"/>
          <w:szCs w:val="24"/>
        </w:rPr>
        <w:t>.3.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3611D1">
        <w:rPr>
          <w:rFonts w:ascii="Times New Roman" w:hAnsi="Times New Roman"/>
          <w:sz w:val="24"/>
          <w:szCs w:val="24"/>
        </w:rPr>
        <w:t>.4.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в годовом бухгалтерском (финансовом) отчете, независимо от сроков подписания итогового акта.</w:t>
      </w: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611D1" w:rsidRPr="003611D1" w:rsidRDefault="003611D1" w:rsidP="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3611D1">
        <w:rPr>
          <w:rFonts w:ascii="Times New Roman" w:hAnsi="Times New Roman"/>
          <w:sz w:val="24"/>
          <w:szCs w:val="24"/>
        </w:rPr>
        <w:t>.5.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и (или) материально-ответственного лица по причинам расхождений с данными бухгалтерского учета. Приказом руководителя учреждения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3611D1" w:rsidRPr="003611D1" w:rsidRDefault="003611D1" w:rsidP="003611D1">
      <w:pPr>
        <w:spacing w:after="0" w:line="240" w:lineRule="auto"/>
        <w:ind w:firstLine="567"/>
        <w:jc w:val="both"/>
        <w:rPr>
          <w:rFonts w:ascii="Times New Roman" w:hAnsi="Times New Roman"/>
          <w:sz w:val="24"/>
          <w:szCs w:val="24"/>
        </w:rPr>
      </w:pPr>
    </w:p>
    <w:p w:rsidR="003611D1" w:rsidRPr="003611D1" w:rsidRDefault="003611D1" w:rsidP="003611D1">
      <w:pPr>
        <w:pStyle w:val="ConsPlusNormal"/>
        <w:jc w:val="right"/>
        <w:outlineLvl w:val="1"/>
        <w:rPr>
          <w:rFonts w:ascii="Times New Roman" w:hAnsi="Times New Roman" w:cs="Times New Roman"/>
          <w:sz w:val="24"/>
          <w:szCs w:val="24"/>
        </w:rPr>
      </w:pPr>
      <w:r w:rsidRPr="003611D1">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611D1">
        <w:rPr>
          <w:rFonts w:ascii="Times New Roman" w:hAnsi="Times New Roman" w:cs="Times New Roman"/>
          <w:sz w:val="24"/>
          <w:szCs w:val="24"/>
        </w:rPr>
        <w:t xml:space="preserve">№ 1 к Порядку </w:t>
      </w:r>
    </w:p>
    <w:p w:rsidR="003611D1" w:rsidRPr="003611D1" w:rsidRDefault="003611D1" w:rsidP="003611D1">
      <w:pPr>
        <w:pStyle w:val="ConsPlusNormal"/>
        <w:jc w:val="right"/>
        <w:outlineLvl w:val="1"/>
        <w:rPr>
          <w:rFonts w:ascii="Times New Roman" w:hAnsi="Times New Roman" w:cs="Times New Roman"/>
          <w:sz w:val="24"/>
          <w:szCs w:val="24"/>
        </w:rPr>
      </w:pPr>
    </w:p>
    <w:p w:rsidR="003611D1" w:rsidRPr="003611D1" w:rsidRDefault="003611D1" w:rsidP="003611D1">
      <w:pPr>
        <w:pStyle w:val="ConsPlusNormal"/>
        <w:jc w:val="center"/>
        <w:outlineLvl w:val="1"/>
        <w:rPr>
          <w:rFonts w:ascii="Times New Roman" w:hAnsi="Times New Roman" w:cs="Times New Roman"/>
          <w:b/>
          <w:sz w:val="24"/>
          <w:szCs w:val="24"/>
        </w:rPr>
      </w:pPr>
      <w:r w:rsidRPr="003611D1">
        <w:rPr>
          <w:rFonts w:ascii="Times New Roman" w:hAnsi="Times New Roman" w:cs="Times New Roman"/>
          <w:b/>
          <w:sz w:val="24"/>
          <w:szCs w:val="24"/>
        </w:rPr>
        <w:t>Характеристики «Статуса объекта», «Целевой функции»</w:t>
      </w:r>
    </w:p>
    <w:p w:rsidR="003611D1" w:rsidRPr="003611D1" w:rsidRDefault="003611D1" w:rsidP="003611D1">
      <w:pPr>
        <w:pStyle w:val="ConsPlusNormal"/>
        <w:jc w:val="center"/>
        <w:outlineLvl w:val="1"/>
        <w:rPr>
          <w:rFonts w:ascii="Times New Roman" w:hAnsi="Times New Roman" w:cs="Times New Roman"/>
          <w:b/>
          <w:sz w:val="24"/>
          <w:szCs w:val="24"/>
        </w:rPr>
      </w:pPr>
      <w:r w:rsidRPr="003611D1">
        <w:rPr>
          <w:rFonts w:ascii="Times New Roman" w:hAnsi="Times New Roman" w:cs="Times New Roman"/>
          <w:b/>
          <w:sz w:val="24"/>
          <w:szCs w:val="24"/>
        </w:rPr>
        <w:t>для целей проведения инвентаризации нефинансовых активов.</w:t>
      </w:r>
    </w:p>
    <w:p w:rsidR="003611D1" w:rsidRPr="003611D1" w:rsidRDefault="003611D1" w:rsidP="003611D1">
      <w:pPr>
        <w:pStyle w:val="ConsPlusNormal"/>
        <w:jc w:val="center"/>
        <w:outlineLvl w:val="1"/>
        <w:rPr>
          <w:rFonts w:ascii="Times New Roman" w:hAnsi="Times New Roman" w:cs="Times New Roman"/>
          <w:sz w:val="24"/>
          <w:szCs w:val="24"/>
        </w:rPr>
      </w:pPr>
    </w:p>
    <w:p w:rsidR="003611D1" w:rsidRPr="003611D1" w:rsidRDefault="003611D1" w:rsidP="003A08F9">
      <w:pPr>
        <w:pStyle w:val="a3"/>
        <w:numPr>
          <w:ilvl w:val="0"/>
          <w:numId w:val="32"/>
        </w:numPr>
        <w:spacing w:after="0" w:line="240" w:lineRule="auto"/>
        <w:jc w:val="both"/>
        <w:rPr>
          <w:rFonts w:ascii="Times New Roman" w:hAnsi="Times New Roman"/>
          <w:sz w:val="24"/>
          <w:szCs w:val="24"/>
          <w:lang w:eastAsia="ru-RU"/>
        </w:rPr>
      </w:pPr>
      <w:r w:rsidRPr="003611D1">
        <w:rPr>
          <w:rFonts w:ascii="Times New Roman" w:hAnsi="Times New Roman"/>
          <w:b/>
          <w:sz w:val="24"/>
          <w:szCs w:val="24"/>
          <w:lang w:eastAsia="ru-RU"/>
        </w:rPr>
        <w:t xml:space="preserve">Статус объекта </w:t>
      </w:r>
      <w:r w:rsidRPr="003611D1">
        <w:rPr>
          <w:rFonts w:ascii="Times New Roman" w:hAnsi="Times New Roman"/>
          <w:sz w:val="24"/>
          <w:szCs w:val="24"/>
          <w:lang w:eastAsia="ru-RU"/>
        </w:rPr>
        <w:t xml:space="preserve">- состояние объекта нефинансовых активов на дату инвентаризации с учетом оценки его технического состояния и (или) степени вовлеченности объектов имущества в хозяйственный оборот. </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Статус объекта определяется инвентаризационной комиссией в ходе осмотра объектов нефинансовых активов. При необходимости для целей определения «Статуса объекта» допускается привлечение технических специалистов учреждения имеющих соответствующую квалификацию.</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Статус объекта приводится в соответствующей графе Инвентаризационной описи по объектам нефинансовых активов (ф. 0504087):</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b/>
          <w:sz w:val="24"/>
          <w:szCs w:val="24"/>
          <w:lang w:eastAsia="ru-RU"/>
        </w:rPr>
        <w:t>Вариант 1</w:t>
      </w:r>
      <w:r w:rsidRPr="003611D1">
        <w:rPr>
          <w:rFonts w:ascii="Times New Roman" w:hAnsi="Times New Roman"/>
          <w:sz w:val="24"/>
          <w:szCs w:val="24"/>
          <w:lang w:eastAsia="ru-RU"/>
        </w:rPr>
        <w:t xml:space="preserve"> – текстом,</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b/>
          <w:sz w:val="24"/>
          <w:szCs w:val="24"/>
          <w:lang w:eastAsia="ru-RU"/>
        </w:rPr>
        <w:t>Вариант 2</w:t>
      </w:r>
      <w:r w:rsidRPr="003611D1">
        <w:rPr>
          <w:rFonts w:ascii="Times New Roman" w:hAnsi="Times New Roman"/>
          <w:sz w:val="24"/>
          <w:szCs w:val="24"/>
          <w:lang w:eastAsia="ru-RU"/>
        </w:rPr>
        <w:t xml:space="preserve"> – цифровым кодом согласно данного Приложения.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При этом в графе «Примечание» Инвентаризационной описи по объектам нефинансовых активов (ф. 0504087) приводится информация об изменении статуса объекта за отчетный период.</w:t>
      </w:r>
    </w:p>
    <w:p w:rsidR="003611D1" w:rsidRPr="003611D1" w:rsidRDefault="003611D1" w:rsidP="003611D1">
      <w:pPr>
        <w:spacing w:after="0" w:line="240" w:lineRule="auto"/>
        <w:ind w:firstLine="567"/>
        <w:jc w:val="both"/>
        <w:rPr>
          <w:rFonts w:ascii="Times New Roman" w:hAnsi="Times New Roman"/>
          <w:sz w:val="24"/>
          <w:szCs w:val="24"/>
          <w:lang w:eastAsia="ru-RU"/>
        </w:rPr>
      </w:pPr>
    </w:p>
    <w:p w:rsidR="003611D1" w:rsidRPr="003611D1" w:rsidRDefault="003611D1" w:rsidP="003A08F9">
      <w:pPr>
        <w:pStyle w:val="a3"/>
        <w:numPr>
          <w:ilvl w:val="0"/>
          <w:numId w:val="32"/>
        </w:numPr>
        <w:spacing w:after="0" w:line="240" w:lineRule="auto"/>
        <w:jc w:val="both"/>
        <w:rPr>
          <w:rFonts w:ascii="Times New Roman" w:hAnsi="Times New Roman"/>
          <w:sz w:val="24"/>
          <w:szCs w:val="24"/>
          <w:lang w:eastAsia="ru-RU"/>
        </w:rPr>
      </w:pPr>
      <w:r w:rsidRPr="003611D1">
        <w:rPr>
          <w:rFonts w:ascii="Times New Roman" w:hAnsi="Times New Roman"/>
          <w:b/>
          <w:sz w:val="24"/>
          <w:szCs w:val="24"/>
          <w:lang w:eastAsia="ru-RU"/>
        </w:rPr>
        <w:t>Целевая функция</w:t>
      </w:r>
      <w:r w:rsidRPr="003611D1">
        <w:rPr>
          <w:rFonts w:ascii="Times New Roman" w:hAnsi="Times New Roman"/>
          <w:sz w:val="24"/>
          <w:szCs w:val="24"/>
          <w:lang w:eastAsia="ru-RU"/>
        </w:rPr>
        <w:t xml:space="preserve">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Целевая функция объекта определяется инвентаризационной комиссией в ходе осмотра объектов имущества. При необходимости возможно привлечение технических специалистов учреждения имеющих соответствующую квалификацию.</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Целевая функция приводится в соответствующей графе Инвентаризационной описи по объектам нефинансовых активов (ф. 0504087):</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b/>
          <w:sz w:val="24"/>
          <w:szCs w:val="24"/>
          <w:lang w:eastAsia="ru-RU"/>
        </w:rPr>
        <w:t>Вариант 1</w:t>
      </w:r>
      <w:r w:rsidRPr="003611D1">
        <w:rPr>
          <w:rFonts w:ascii="Times New Roman" w:hAnsi="Times New Roman"/>
          <w:sz w:val="24"/>
          <w:szCs w:val="24"/>
          <w:lang w:eastAsia="ru-RU"/>
        </w:rPr>
        <w:t xml:space="preserve"> – текстом,</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b/>
          <w:sz w:val="24"/>
          <w:szCs w:val="24"/>
          <w:lang w:eastAsia="ru-RU"/>
        </w:rPr>
        <w:t>Вариант 2</w:t>
      </w:r>
      <w:r w:rsidRPr="003611D1">
        <w:rPr>
          <w:rFonts w:ascii="Times New Roman" w:hAnsi="Times New Roman"/>
          <w:sz w:val="24"/>
          <w:szCs w:val="24"/>
          <w:lang w:eastAsia="ru-RU"/>
        </w:rPr>
        <w:t xml:space="preserve"> – цифровым кодом согласно данного Приложения.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При этом в графе «Примечание» Инвентаризационной описи по объектам нефинансовых активов (ф. 0504087) приводится информация об изменении целевой функции объекта за отчетный период.</w:t>
      </w:r>
    </w:p>
    <w:p w:rsidR="003611D1" w:rsidRPr="003611D1" w:rsidRDefault="003611D1" w:rsidP="003611D1">
      <w:pPr>
        <w:spacing w:after="0" w:line="240" w:lineRule="auto"/>
        <w:ind w:firstLine="567"/>
        <w:jc w:val="both"/>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 xml:space="preserve">3. Активы, не соответствующие условиям признания актива, в том числе активы, предназначенные для отчуждения не в пользу государственного сектора, выявляются по результатам обобщения информации о «Статусе объекта учета», «Целевой функции актива» и отражаются в графах «Не соответствует условиям актива» в Инвентаризационной описи по объектам нефинансовых активов (ф. 0504087). </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По активам, определенным в ходе инвентаризации как активы, подлежа</w:t>
      </w:r>
      <w:r w:rsidRPr="003611D1">
        <w:rPr>
          <w:rFonts w:ascii="Times New Roman" w:hAnsi="Times New Roman"/>
          <w:sz w:val="24"/>
          <w:szCs w:val="24"/>
        </w:rPr>
        <w:t xml:space="preserve">щие отчуждению не в пользу государственного сектора в </w:t>
      </w:r>
      <w:r w:rsidRPr="003611D1">
        <w:rPr>
          <w:rFonts w:ascii="Times New Roman" w:hAnsi="Times New Roman"/>
          <w:sz w:val="24"/>
          <w:szCs w:val="24"/>
          <w:lang w:eastAsia="ru-RU"/>
        </w:rPr>
        <w:t>Инвентаризационной описи по объектам нефинансовых активов (ф. 0504087) в соответствующей графе приводится информация об оценочной стоимости.</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Порядок определения и документального подтверждения оценочной стоимости активов, подлежащих отчуждению не в пользу государственного сектора в ходе инвентаризации устанавливается Положением о постоянно действующей инвентаризационной комиссии, утвержденным руководителем учреждения.</w:t>
      </w:r>
    </w:p>
    <w:p w:rsidR="003611D1" w:rsidRPr="003611D1" w:rsidRDefault="003611D1" w:rsidP="003611D1">
      <w:pPr>
        <w:spacing w:after="0" w:line="240" w:lineRule="auto"/>
        <w:ind w:firstLine="567"/>
        <w:jc w:val="both"/>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4.</w:t>
      </w:r>
      <w:r>
        <w:rPr>
          <w:rFonts w:ascii="Times New Roman" w:hAnsi="Times New Roman"/>
          <w:sz w:val="24"/>
          <w:szCs w:val="24"/>
          <w:lang w:eastAsia="ru-RU"/>
        </w:rPr>
        <w:t xml:space="preserve"> </w:t>
      </w:r>
      <w:r w:rsidRPr="003611D1">
        <w:rPr>
          <w:rFonts w:ascii="Times New Roman" w:hAnsi="Times New Roman"/>
          <w:sz w:val="24"/>
          <w:szCs w:val="24"/>
          <w:lang w:eastAsia="ru-RU"/>
        </w:rPr>
        <w:t>Характеристики «Статуса объекта», «Целевой функции» применяемые в отношении объектов основных средств.</w:t>
      </w:r>
    </w:p>
    <w:p w:rsidR="003611D1" w:rsidRPr="003611D1" w:rsidRDefault="003611D1" w:rsidP="003611D1">
      <w:pPr>
        <w:spacing w:after="0" w:line="240" w:lineRule="auto"/>
        <w:ind w:firstLine="567"/>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b/>
          <w:sz w:val="24"/>
          <w:szCs w:val="24"/>
          <w:lang w:eastAsia="ru-RU"/>
        </w:rPr>
      </w:pPr>
      <w:r w:rsidRPr="003611D1">
        <w:rPr>
          <w:rFonts w:ascii="Times New Roman" w:hAnsi="Times New Roman"/>
          <w:b/>
          <w:sz w:val="24"/>
          <w:szCs w:val="24"/>
          <w:lang w:eastAsia="ru-RU"/>
        </w:rPr>
        <w:t>Варианты статуса объекта основных средств:</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1 – в эксплуатации;</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lastRenderedPageBreak/>
        <w:t>2 – не соответствует требованиям эксплуатации;</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3 – требуется ремонт;</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4 – находится на консервации;</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5 – требуется модернизация;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6 – требуется реконструкция;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7 – не введен в эксплуатацию.</w:t>
      </w:r>
    </w:p>
    <w:p w:rsidR="003611D1" w:rsidRPr="003611D1" w:rsidRDefault="003611D1" w:rsidP="003611D1">
      <w:pPr>
        <w:spacing w:after="0" w:line="240" w:lineRule="auto"/>
        <w:ind w:firstLine="567"/>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b/>
          <w:sz w:val="24"/>
          <w:szCs w:val="24"/>
          <w:lang w:eastAsia="ru-RU"/>
        </w:rPr>
      </w:pPr>
      <w:r w:rsidRPr="003611D1">
        <w:rPr>
          <w:rFonts w:ascii="Times New Roman" w:hAnsi="Times New Roman"/>
          <w:b/>
          <w:sz w:val="24"/>
          <w:szCs w:val="24"/>
          <w:lang w:eastAsia="ru-RU"/>
        </w:rPr>
        <w:t>Варианты целевой функции объектаосновных средств:</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1 - дальнейшая эксплуатация;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2 – ввод в эксплуатацию;</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3 – консервация объекта;</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4 –ремонт;</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5 – модернизация, дооснащение (дооборудование);</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6 – списание;</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7 – утилизация;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8 – реконструкция;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9 - перевод в иную категорию имущества.</w:t>
      </w:r>
    </w:p>
    <w:p w:rsidR="003611D1" w:rsidRPr="003611D1" w:rsidRDefault="003611D1" w:rsidP="003611D1">
      <w:pPr>
        <w:spacing w:after="0" w:line="240" w:lineRule="auto"/>
        <w:ind w:firstLine="567"/>
        <w:jc w:val="both"/>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Активы, не соответствующие условиям признания актива в качестве основных средств, в том числе активы, предназначенные для отчуждения не в пользу государственного сектора, определяются согласно данным Таблицы 1.</w:t>
      </w:r>
    </w:p>
    <w:p w:rsidR="003611D1" w:rsidRPr="003611D1" w:rsidRDefault="003611D1" w:rsidP="003611D1">
      <w:pPr>
        <w:spacing w:after="0" w:line="240" w:lineRule="auto"/>
        <w:ind w:firstLine="567"/>
        <w:jc w:val="both"/>
        <w:rPr>
          <w:rFonts w:ascii="Times New Roman" w:hAnsi="Times New Roman"/>
          <w:sz w:val="24"/>
          <w:szCs w:val="24"/>
          <w:lang w:eastAsia="ru-RU"/>
        </w:rPr>
      </w:pPr>
    </w:p>
    <w:p w:rsidR="003611D1" w:rsidRPr="003611D1" w:rsidRDefault="003611D1" w:rsidP="003611D1">
      <w:pPr>
        <w:spacing w:after="0" w:line="240" w:lineRule="auto"/>
        <w:jc w:val="right"/>
        <w:rPr>
          <w:rFonts w:ascii="Times New Roman" w:hAnsi="Times New Roman"/>
          <w:b/>
          <w:i/>
          <w:sz w:val="24"/>
          <w:szCs w:val="24"/>
          <w:lang w:eastAsia="ru-RU"/>
        </w:rPr>
      </w:pPr>
      <w:r w:rsidRPr="003611D1">
        <w:rPr>
          <w:rFonts w:ascii="Times New Roman" w:hAnsi="Times New Roman"/>
          <w:b/>
          <w:i/>
          <w:sz w:val="24"/>
          <w:szCs w:val="24"/>
          <w:lang w:eastAsia="ru-RU"/>
        </w:rPr>
        <w:t>Таблица 1</w:t>
      </w:r>
    </w:p>
    <w:tbl>
      <w:tblPr>
        <w:tblStyle w:val="aa"/>
        <w:tblW w:w="9634" w:type="dxa"/>
        <w:tblLayout w:type="fixed"/>
        <w:tblLook w:val="04A0"/>
      </w:tblPr>
      <w:tblGrid>
        <w:gridCol w:w="1946"/>
        <w:gridCol w:w="2052"/>
        <w:gridCol w:w="2219"/>
        <w:gridCol w:w="3417"/>
      </w:tblGrid>
      <w:tr w:rsidR="003611D1" w:rsidRPr="003611D1" w:rsidTr="007A0DCD">
        <w:tc>
          <w:tcPr>
            <w:tcW w:w="1946"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Статус объекта основных средств</w:t>
            </w:r>
          </w:p>
        </w:tc>
        <w:tc>
          <w:tcPr>
            <w:tcW w:w="2052"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Целевая функция</w:t>
            </w:r>
            <w:r w:rsidRPr="003611D1">
              <w:rPr>
                <w:rFonts w:ascii="Times New Roman" w:hAnsi="Times New Roman"/>
                <w:b/>
                <w:sz w:val="20"/>
                <w:szCs w:val="20"/>
              </w:rPr>
              <w:t xml:space="preserve"> объекта </w:t>
            </w:r>
            <w:r w:rsidRPr="003611D1">
              <w:rPr>
                <w:rFonts w:ascii="Times New Roman" w:hAnsi="Times New Roman"/>
                <w:b/>
                <w:sz w:val="20"/>
                <w:szCs w:val="20"/>
                <w:lang w:eastAsia="ru-RU"/>
              </w:rPr>
              <w:t>основных средств</w:t>
            </w:r>
          </w:p>
        </w:tc>
        <w:tc>
          <w:tcPr>
            <w:tcW w:w="2219"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Соответствует (не соответствует) условиям признания данного актива в качестве объекта основных средств</w:t>
            </w:r>
          </w:p>
        </w:tc>
        <w:tc>
          <w:tcPr>
            <w:tcW w:w="3417"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Не соответствует условиям признания актива в качестве объекта основных средств</w:t>
            </w:r>
          </w:p>
        </w:tc>
      </w:tr>
      <w:tr w:rsidR="003611D1" w:rsidRPr="003611D1" w:rsidTr="007A0DCD">
        <w:tc>
          <w:tcPr>
            <w:tcW w:w="1946"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1</w:t>
            </w:r>
          </w:p>
        </w:tc>
        <w:tc>
          <w:tcPr>
            <w:tcW w:w="2052"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2</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3</w:t>
            </w:r>
          </w:p>
        </w:tc>
        <w:tc>
          <w:tcPr>
            <w:tcW w:w="3417"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4</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в эксплуатации</w:t>
            </w:r>
          </w:p>
          <w:p w:rsidR="003611D1" w:rsidRPr="003611D1" w:rsidRDefault="003611D1" w:rsidP="003611D1">
            <w:pPr>
              <w:rPr>
                <w:rFonts w:ascii="Times New Roman" w:hAnsi="Times New Roman"/>
                <w:sz w:val="20"/>
                <w:szCs w:val="20"/>
                <w:lang w:eastAsia="ru-RU"/>
              </w:rPr>
            </w:pP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дальнейшая эксплуатация</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соответствует требованиям эксплуатации</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списание</w:t>
            </w:r>
          </w:p>
        </w:tc>
        <w:tc>
          <w:tcPr>
            <w:tcW w:w="221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соответствует требованиям эксплуатации</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утилизация</w:t>
            </w:r>
          </w:p>
        </w:tc>
        <w:tc>
          <w:tcPr>
            <w:tcW w:w="221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требуется ремонт</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ремонт</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требуется ремонт</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модернизация, дооснащение (дооборудование)</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требуется ремонт</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списание</w:t>
            </w:r>
          </w:p>
        </w:tc>
        <w:tc>
          <w:tcPr>
            <w:tcW w:w="221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требуется модернизация</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 xml:space="preserve">модернизация, дооснащение </w:t>
            </w:r>
            <w:r w:rsidRPr="003611D1">
              <w:rPr>
                <w:rFonts w:ascii="Times New Roman" w:hAnsi="Times New Roman"/>
                <w:sz w:val="20"/>
                <w:szCs w:val="20"/>
                <w:lang w:eastAsia="ru-RU"/>
              </w:rPr>
              <w:lastRenderedPageBreak/>
              <w:t>(дооборудование)</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lastRenderedPageBreak/>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 xml:space="preserve">отражению в графах 17,18 </w:t>
            </w:r>
            <w:r w:rsidRPr="003611D1">
              <w:rPr>
                <w:rFonts w:ascii="Times New Roman" w:hAnsi="Times New Roman"/>
                <w:sz w:val="20"/>
                <w:szCs w:val="20"/>
                <w:lang w:eastAsia="ru-RU"/>
              </w:rPr>
              <w:lastRenderedPageBreak/>
              <w:t>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lastRenderedPageBreak/>
              <w:t>требуется реконструкция</w:t>
            </w:r>
          </w:p>
        </w:tc>
        <w:tc>
          <w:tcPr>
            <w:tcW w:w="2052"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реконструкция</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shd w:val="clear" w:color="auto" w:fill="FFFFFF" w:themeFill="background1"/>
              <w:rPr>
                <w:rFonts w:ascii="Times New Roman" w:hAnsi="Times New Roman"/>
                <w:sz w:val="20"/>
                <w:szCs w:val="20"/>
                <w:lang w:eastAsia="ru-RU"/>
              </w:rPr>
            </w:pPr>
            <w:r w:rsidRPr="003611D1">
              <w:rPr>
                <w:rFonts w:ascii="Times New Roman" w:hAnsi="Times New Roman"/>
                <w:sz w:val="20"/>
                <w:szCs w:val="20"/>
                <w:lang w:eastAsia="ru-RU"/>
              </w:rPr>
              <w:t>находится на консервации</w:t>
            </w:r>
          </w:p>
        </w:tc>
        <w:tc>
          <w:tcPr>
            <w:tcW w:w="2052" w:type="dxa"/>
          </w:tcPr>
          <w:p w:rsidR="003611D1" w:rsidRPr="003611D1" w:rsidRDefault="003611D1" w:rsidP="003611D1">
            <w:pPr>
              <w:shd w:val="clear" w:color="auto" w:fill="FFFFFF" w:themeFill="background1"/>
              <w:rPr>
                <w:rFonts w:ascii="Times New Roman" w:hAnsi="Times New Roman"/>
                <w:sz w:val="20"/>
                <w:szCs w:val="20"/>
                <w:lang w:eastAsia="ru-RU"/>
              </w:rPr>
            </w:pPr>
            <w:r w:rsidRPr="003611D1">
              <w:rPr>
                <w:rFonts w:ascii="Times New Roman" w:hAnsi="Times New Roman"/>
                <w:sz w:val="20"/>
                <w:szCs w:val="20"/>
                <w:lang w:eastAsia="ru-RU"/>
              </w:rPr>
              <w:t>ввод в эксплуатацию</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shd w:val="clear" w:color="auto" w:fill="FFFFFF" w:themeFill="background1"/>
              <w:rPr>
                <w:rFonts w:ascii="Times New Roman" w:hAnsi="Times New Roman"/>
                <w:sz w:val="20"/>
                <w:szCs w:val="20"/>
                <w:lang w:eastAsia="ru-RU"/>
              </w:rPr>
            </w:pPr>
            <w:r w:rsidRPr="003611D1">
              <w:rPr>
                <w:rFonts w:ascii="Times New Roman" w:hAnsi="Times New Roman"/>
                <w:sz w:val="20"/>
                <w:szCs w:val="20"/>
                <w:lang w:eastAsia="ru-RU"/>
              </w:rPr>
              <w:t>не введен в эксплуатацию</w:t>
            </w:r>
          </w:p>
        </w:tc>
        <w:tc>
          <w:tcPr>
            <w:tcW w:w="2052" w:type="dxa"/>
          </w:tcPr>
          <w:p w:rsidR="003611D1" w:rsidRPr="003611D1" w:rsidRDefault="003611D1" w:rsidP="003611D1">
            <w:pPr>
              <w:shd w:val="clear" w:color="auto" w:fill="FFFFFF" w:themeFill="background1"/>
              <w:rPr>
                <w:rFonts w:ascii="Times New Roman" w:hAnsi="Times New Roman"/>
                <w:sz w:val="20"/>
                <w:szCs w:val="20"/>
                <w:lang w:eastAsia="ru-RU"/>
              </w:rPr>
            </w:pPr>
            <w:r w:rsidRPr="003611D1">
              <w:rPr>
                <w:rFonts w:ascii="Times New Roman" w:hAnsi="Times New Roman"/>
                <w:sz w:val="20"/>
                <w:szCs w:val="20"/>
                <w:lang w:eastAsia="ru-RU"/>
              </w:rPr>
              <w:t>ввод в эксплуатацию</w:t>
            </w:r>
          </w:p>
        </w:tc>
        <w:tc>
          <w:tcPr>
            <w:tcW w:w="221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46" w:type="dxa"/>
          </w:tcPr>
          <w:p w:rsidR="003611D1" w:rsidRPr="003611D1" w:rsidRDefault="003611D1" w:rsidP="003611D1">
            <w:pPr>
              <w:shd w:val="clear" w:color="auto" w:fill="FFFFFF" w:themeFill="background1"/>
              <w:rPr>
                <w:rFonts w:ascii="Times New Roman" w:hAnsi="Times New Roman"/>
                <w:sz w:val="20"/>
                <w:szCs w:val="20"/>
                <w:lang w:eastAsia="ru-RU"/>
              </w:rPr>
            </w:pPr>
            <w:r w:rsidRPr="003611D1">
              <w:rPr>
                <w:rFonts w:ascii="Times New Roman" w:hAnsi="Times New Roman"/>
                <w:sz w:val="20"/>
                <w:szCs w:val="20"/>
                <w:lang w:eastAsia="ru-RU"/>
              </w:rPr>
              <w:t>не введен в эксплуатацию</w:t>
            </w:r>
          </w:p>
        </w:tc>
        <w:tc>
          <w:tcPr>
            <w:tcW w:w="2052" w:type="dxa"/>
          </w:tcPr>
          <w:p w:rsidR="003611D1" w:rsidRPr="003611D1" w:rsidRDefault="003611D1" w:rsidP="003611D1">
            <w:pPr>
              <w:shd w:val="clear" w:color="auto" w:fill="FFFFFF" w:themeFill="background1"/>
              <w:rPr>
                <w:rFonts w:ascii="Times New Roman" w:hAnsi="Times New Roman"/>
                <w:sz w:val="20"/>
                <w:szCs w:val="20"/>
                <w:lang w:eastAsia="ru-RU"/>
              </w:rPr>
            </w:pPr>
            <w:r w:rsidRPr="003611D1">
              <w:rPr>
                <w:rFonts w:ascii="Times New Roman" w:hAnsi="Times New Roman"/>
                <w:sz w:val="20"/>
                <w:szCs w:val="20"/>
                <w:lang w:eastAsia="ru-RU"/>
              </w:rPr>
              <w:t>перевод в иную категорию активов</w:t>
            </w:r>
          </w:p>
        </w:tc>
        <w:tc>
          <w:tcPr>
            <w:tcW w:w="221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417"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bl>
    <w:p w:rsidR="003611D1" w:rsidRPr="003611D1" w:rsidRDefault="003611D1" w:rsidP="003611D1">
      <w:pPr>
        <w:pStyle w:val="ConsPlusNormal"/>
        <w:shd w:val="clear" w:color="auto" w:fill="FFFFFF" w:themeFill="background1"/>
        <w:jc w:val="center"/>
        <w:outlineLvl w:val="1"/>
        <w:rPr>
          <w:rFonts w:ascii="Times New Roman" w:hAnsi="Times New Roman" w:cs="Times New Roman"/>
          <w:b/>
          <w:sz w:val="24"/>
          <w:szCs w:val="24"/>
        </w:rPr>
      </w:pPr>
    </w:p>
    <w:p w:rsidR="003611D1" w:rsidRPr="003611D1" w:rsidRDefault="003611D1" w:rsidP="003611D1">
      <w:pPr>
        <w:shd w:val="clear" w:color="auto" w:fill="FFFFFF" w:themeFill="background1"/>
        <w:spacing w:after="0" w:line="240" w:lineRule="auto"/>
        <w:ind w:firstLine="567"/>
        <w:jc w:val="both"/>
        <w:rPr>
          <w:rFonts w:ascii="Times New Roman" w:hAnsi="Times New Roman"/>
          <w:color w:val="000000" w:themeColor="text1"/>
          <w:sz w:val="24"/>
          <w:szCs w:val="24"/>
          <w:lang w:eastAsia="ru-RU"/>
        </w:rPr>
      </w:pPr>
      <w:r w:rsidRPr="003611D1">
        <w:rPr>
          <w:rFonts w:ascii="Times New Roman" w:hAnsi="Times New Roman"/>
          <w:sz w:val="24"/>
          <w:szCs w:val="24"/>
        </w:rPr>
        <w:t>5.</w:t>
      </w:r>
      <w:r w:rsidRPr="003611D1">
        <w:rPr>
          <w:rFonts w:ascii="Times New Roman" w:hAnsi="Times New Roman"/>
          <w:sz w:val="24"/>
          <w:szCs w:val="24"/>
          <w:lang w:eastAsia="ru-RU"/>
        </w:rPr>
        <w:t xml:space="preserve"> Характеристики «Статуса объекта», «Целевой функции» применяемые в отношении вложений в объекты </w:t>
      </w:r>
      <w:r w:rsidRPr="003611D1">
        <w:rPr>
          <w:rFonts w:ascii="Times New Roman" w:hAnsi="Times New Roman"/>
          <w:color w:val="000000" w:themeColor="text1"/>
          <w:sz w:val="24"/>
          <w:szCs w:val="24"/>
          <w:lang w:eastAsia="ru-RU"/>
        </w:rPr>
        <w:t>недвижимости устанавливаются Министерством финансов Российской Федерации.</w:t>
      </w:r>
    </w:p>
    <w:p w:rsidR="003611D1" w:rsidRPr="003611D1" w:rsidRDefault="003611D1" w:rsidP="003611D1">
      <w:pPr>
        <w:shd w:val="clear" w:color="auto" w:fill="FFFFFF" w:themeFill="background1"/>
        <w:spacing w:after="0" w:line="240" w:lineRule="auto"/>
        <w:ind w:firstLine="567"/>
        <w:jc w:val="both"/>
        <w:rPr>
          <w:rFonts w:ascii="Times New Roman" w:hAnsi="Times New Roman"/>
          <w:color w:val="000000" w:themeColor="text1"/>
          <w:sz w:val="24"/>
          <w:szCs w:val="24"/>
          <w:lang w:eastAsia="ru-RU"/>
        </w:rPr>
      </w:pPr>
    </w:p>
    <w:p w:rsidR="003611D1" w:rsidRPr="003611D1" w:rsidRDefault="003611D1" w:rsidP="003611D1">
      <w:pPr>
        <w:spacing w:after="0" w:line="240" w:lineRule="auto"/>
        <w:ind w:firstLine="567"/>
        <w:rPr>
          <w:rFonts w:ascii="Times New Roman" w:hAnsi="Times New Roman"/>
          <w:sz w:val="24"/>
          <w:szCs w:val="24"/>
          <w:lang w:eastAsia="ru-RU"/>
        </w:rPr>
      </w:pPr>
      <w:r w:rsidRPr="003611D1">
        <w:rPr>
          <w:rFonts w:ascii="Times New Roman" w:hAnsi="Times New Roman"/>
          <w:sz w:val="24"/>
          <w:szCs w:val="24"/>
        </w:rPr>
        <w:t>6.</w:t>
      </w:r>
      <w:r w:rsidRPr="003611D1">
        <w:rPr>
          <w:rFonts w:ascii="Times New Roman" w:hAnsi="Times New Roman"/>
          <w:sz w:val="24"/>
          <w:szCs w:val="24"/>
          <w:lang w:eastAsia="ru-RU"/>
        </w:rPr>
        <w:t xml:space="preserve"> Характеристики «Статуса объекта», «Целевой функции» применяемые в отношении материальных запасов.</w:t>
      </w:r>
    </w:p>
    <w:p w:rsidR="003611D1" w:rsidRPr="003611D1" w:rsidRDefault="003611D1" w:rsidP="003611D1">
      <w:pPr>
        <w:spacing w:after="0" w:line="240" w:lineRule="auto"/>
        <w:ind w:firstLine="567"/>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b/>
          <w:sz w:val="24"/>
          <w:szCs w:val="24"/>
          <w:lang w:eastAsia="ru-RU"/>
        </w:rPr>
      </w:pPr>
      <w:r w:rsidRPr="003611D1">
        <w:rPr>
          <w:rFonts w:ascii="Times New Roman" w:hAnsi="Times New Roman"/>
          <w:b/>
          <w:sz w:val="24"/>
          <w:szCs w:val="24"/>
          <w:lang w:eastAsia="ru-RU"/>
        </w:rPr>
        <w:t>Варианты статуса объектаматериальных запасов:</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1 – в запасе для использования;</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2 – в запасе на хранении;</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3 – ненадлежащего качества;</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4 – поврежден;</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5 – истек срок хранения.</w:t>
      </w:r>
    </w:p>
    <w:p w:rsidR="003611D1" w:rsidRPr="003611D1" w:rsidRDefault="003611D1" w:rsidP="003611D1">
      <w:pPr>
        <w:spacing w:after="0" w:line="240" w:lineRule="auto"/>
        <w:ind w:firstLine="567"/>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b/>
          <w:sz w:val="24"/>
          <w:szCs w:val="24"/>
          <w:lang w:eastAsia="ru-RU"/>
        </w:rPr>
      </w:pPr>
      <w:r w:rsidRPr="003611D1">
        <w:rPr>
          <w:rFonts w:ascii="Times New Roman" w:hAnsi="Times New Roman"/>
          <w:b/>
          <w:sz w:val="24"/>
          <w:szCs w:val="24"/>
          <w:lang w:eastAsia="ru-RU"/>
        </w:rPr>
        <w:t>Варианты целевой функции объектаматериальных запасов:</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1 – использовать;</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2 – продолжить хранение;</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3 – списание;</w:t>
      </w: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4 – ремонт.</w:t>
      </w:r>
    </w:p>
    <w:p w:rsidR="003611D1" w:rsidRPr="003611D1" w:rsidRDefault="003611D1" w:rsidP="003611D1">
      <w:pPr>
        <w:spacing w:after="0" w:line="240" w:lineRule="auto"/>
        <w:ind w:firstLine="567"/>
        <w:jc w:val="both"/>
        <w:rPr>
          <w:rFonts w:ascii="Times New Roman" w:hAnsi="Times New Roman"/>
          <w:sz w:val="24"/>
          <w:szCs w:val="24"/>
          <w:lang w:eastAsia="ru-RU"/>
        </w:rPr>
      </w:pPr>
    </w:p>
    <w:p w:rsidR="003611D1" w:rsidRPr="003611D1" w:rsidRDefault="003611D1" w:rsidP="003611D1">
      <w:pPr>
        <w:spacing w:after="0" w:line="240" w:lineRule="auto"/>
        <w:ind w:firstLine="567"/>
        <w:jc w:val="both"/>
        <w:rPr>
          <w:rFonts w:ascii="Times New Roman" w:hAnsi="Times New Roman"/>
          <w:sz w:val="24"/>
          <w:szCs w:val="24"/>
          <w:lang w:eastAsia="ru-RU"/>
        </w:rPr>
      </w:pPr>
      <w:r w:rsidRPr="003611D1">
        <w:rPr>
          <w:rFonts w:ascii="Times New Roman" w:hAnsi="Times New Roman"/>
          <w:sz w:val="24"/>
          <w:szCs w:val="24"/>
          <w:lang w:eastAsia="ru-RU"/>
        </w:rPr>
        <w:t>Активы, не соответствующие условиям признания актива в качестве материальных запасов, определяются согласно данным Таблицы 2.</w:t>
      </w:r>
    </w:p>
    <w:p w:rsidR="003611D1" w:rsidRPr="003611D1" w:rsidRDefault="003611D1" w:rsidP="003611D1">
      <w:pPr>
        <w:spacing w:after="0" w:line="240" w:lineRule="auto"/>
        <w:jc w:val="right"/>
        <w:rPr>
          <w:rFonts w:ascii="Times New Roman" w:hAnsi="Times New Roman"/>
          <w:b/>
          <w:i/>
          <w:sz w:val="24"/>
          <w:szCs w:val="24"/>
          <w:lang w:eastAsia="ru-RU"/>
        </w:rPr>
      </w:pPr>
    </w:p>
    <w:p w:rsidR="003611D1" w:rsidRPr="003611D1" w:rsidRDefault="003611D1" w:rsidP="003611D1">
      <w:pPr>
        <w:spacing w:after="0" w:line="240" w:lineRule="auto"/>
        <w:jc w:val="right"/>
        <w:rPr>
          <w:rFonts w:ascii="Times New Roman" w:hAnsi="Times New Roman"/>
          <w:b/>
          <w:i/>
          <w:sz w:val="24"/>
          <w:szCs w:val="24"/>
          <w:lang w:eastAsia="ru-RU"/>
        </w:rPr>
      </w:pPr>
      <w:r w:rsidRPr="003611D1">
        <w:rPr>
          <w:rFonts w:ascii="Times New Roman" w:hAnsi="Times New Roman"/>
          <w:b/>
          <w:i/>
          <w:sz w:val="24"/>
          <w:szCs w:val="24"/>
          <w:lang w:eastAsia="ru-RU"/>
        </w:rPr>
        <w:t>Таблица 2</w:t>
      </w:r>
    </w:p>
    <w:tbl>
      <w:tblPr>
        <w:tblStyle w:val="aa"/>
        <w:tblW w:w="9634" w:type="dxa"/>
        <w:tblLayout w:type="fixed"/>
        <w:tblLook w:val="04A0"/>
      </w:tblPr>
      <w:tblGrid>
        <w:gridCol w:w="1979"/>
        <w:gridCol w:w="1844"/>
        <w:gridCol w:w="2268"/>
        <w:gridCol w:w="3543"/>
      </w:tblGrid>
      <w:tr w:rsidR="003611D1" w:rsidRPr="003611D1" w:rsidTr="007A0DCD">
        <w:tc>
          <w:tcPr>
            <w:tcW w:w="1979"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Статус объекта материальных запасов</w:t>
            </w:r>
          </w:p>
        </w:tc>
        <w:tc>
          <w:tcPr>
            <w:tcW w:w="1844"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Целевая функция</w:t>
            </w:r>
            <w:r w:rsidRPr="003611D1">
              <w:rPr>
                <w:rFonts w:ascii="Times New Roman" w:hAnsi="Times New Roman"/>
                <w:b/>
                <w:sz w:val="20"/>
                <w:szCs w:val="20"/>
              </w:rPr>
              <w:t xml:space="preserve"> объекта </w:t>
            </w:r>
            <w:r w:rsidRPr="003611D1">
              <w:rPr>
                <w:rFonts w:ascii="Times New Roman" w:hAnsi="Times New Roman"/>
                <w:b/>
                <w:sz w:val="20"/>
                <w:szCs w:val="20"/>
                <w:lang w:eastAsia="ru-RU"/>
              </w:rPr>
              <w:t>материальных запасов</w:t>
            </w:r>
          </w:p>
        </w:tc>
        <w:tc>
          <w:tcPr>
            <w:tcW w:w="2268"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Соответствует(не соответствует) условиям признания данного актива в качестве объекта материальных запасов</w:t>
            </w:r>
          </w:p>
        </w:tc>
        <w:tc>
          <w:tcPr>
            <w:tcW w:w="3543" w:type="dxa"/>
            <w:vAlign w:val="center"/>
          </w:tcPr>
          <w:p w:rsidR="003611D1" w:rsidRPr="003611D1" w:rsidRDefault="003611D1" w:rsidP="003611D1">
            <w:pPr>
              <w:jc w:val="center"/>
              <w:rPr>
                <w:rFonts w:ascii="Times New Roman" w:hAnsi="Times New Roman"/>
                <w:b/>
                <w:sz w:val="20"/>
                <w:szCs w:val="20"/>
                <w:lang w:eastAsia="ru-RU"/>
              </w:rPr>
            </w:pPr>
            <w:r w:rsidRPr="003611D1">
              <w:rPr>
                <w:rFonts w:ascii="Times New Roman" w:hAnsi="Times New Roman"/>
                <w:b/>
                <w:sz w:val="20"/>
                <w:szCs w:val="20"/>
                <w:lang w:eastAsia="ru-RU"/>
              </w:rPr>
              <w:t>Не соответствует условиям признания актива в качестве объекта материальных запасов</w:t>
            </w:r>
          </w:p>
          <w:p w:rsidR="003611D1" w:rsidRPr="003611D1" w:rsidRDefault="003611D1" w:rsidP="003611D1">
            <w:pPr>
              <w:jc w:val="center"/>
              <w:rPr>
                <w:rFonts w:ascii="Times New Roman" w:hAnsi="Times New Roman"/>
                <w:b/>
                <w:sz w:val="20"/>
                <w:szCs w:val="20"/>
                <w:lang w:eastAsia="ru-RU"/>
              </w:rPr>
            </w:pPr>
          </w:p>
        </w:tc>
      </w:tr>
      <w:tr w:rsidR="003611D1" w:rsidRPr="003611D1" w:rsidTr="007A0DCD">
        <w:tc>
          <w:tcPr>
            <w:tcW w:w="1979"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1</w:t>
            </w:r>
          </w:p>
        </w:tc>
        <w:tc>
          <w:tcPr>
            <w:tcW w:w="1844"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2</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3</w:t>
            </w:r>
          </w:p>
        </w:tc>
        <w:tc>
          <w:tcPr>
            <w:tcW w:w="3543"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4</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в запасе для использования</w:t>
            </w:r>
          </w:p>
        </w:tc>
        <w:tc>
          <w:tcPr>
            <w:tcW w:w="1844"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использовать</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lastRenderedPageBreak/>
              <w:t>в запасе на хранении</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использовать</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в запасе на хранении</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продолжить хранение</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ненадлежащего качества</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списание</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ненадлежащего качества</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ремонт</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поврежден</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списание</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поврежден</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ремонт</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НЕ 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r w:rsidR="003611D1" w:rsidRPr="003611D1" w:rsidTr="007A0DCD">
        <w:tc>
          <w:tcPr>
            <w:tcW w:w="1979"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истек срок хранения</w:t>
            </w:r>
          </w:p>
        </w:tc>
        <w:tc>
          <w:tcPr>
            <w:tcW w:w="1844"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списание</w:t>
            </w:r>
          </w:p>
        </w:tc>
        <w:tc>
          <w:tcPr>
            <w:tcW w:w="2268" w:type="dxa"/>
          </w:tcPr>
          <w:p w:rsidR="003611D1" w:rsidRPr="003611D1" w:rsidRDefault="003611D1" w:rsidP="003611D1">
            <w:pPr>
              <w:jc w:val="center"/>
              <w:rPr>
                <w:rFonts w:ascii="Times New Roman" w:hAnsi="Times New Roman"/>
                <w:sz w:val="20"/>
                <w:szCs w:val="20"/>
                <w:lang w:eastAsia="ru-RU"/>
              </w:rPr>
            </w:pPr>
            <w:r w:rsidRPr="003611D1">
              <w:rPr>
                <w:rFonts w:ascii="Times New Roman" w:hAnsi="Times New Roman"/>
                <w:sz w:val="20"/>
                <w:szCs w:val="20"/>
                <w:lang w:eastAsia="ru-RU"/>
              </w:rPr>
              <w:t>не соответствует</w:t>
            </w:r>
          </w:p>
        </w:tc>
        <w:tc>
          <w:tcPr>
            <w:tcW w:w="3543" w:type="dxa"/>
          </w:tcPr>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ПОДЛЕЖИТ</w:t>
            </w:r>
          </w:p>
          <w:p w:rsidR="003611D1" w:rsidRPr="003611D1" w:rsidRDefault="003611D1" w:rsidP="003611D1">
            <w:pPr>
              <w:rPr>
                <w:rFonts w:ascii="Times New Roman" w:hAnsi="Times New Roman"/>
                <w:sz w:val="20"/>
                <w:szCs w:val="20"/>
                <w:lang w:eastAsia="ru-RU"/>
              </w:rPr>
            </w:pPr>
            <w:r w:rsidRPr="003611D1">
              <w:rPr>
                <w:rFonts w:ascii="Times New Roman" w:hAnsi="Times New Roman"/>
                <w:sz w:val="20"/>
                <w:szCs w:val="20"/>
                <w:lang w:eastAsia="ru-RU"/>
              </w:rPr>
              <w:t>отражению в графах 17,18 Инвентаризационной описи по объектам нефинансовых активов (ф.0504087).</w:t>
            </w:r>
          </w:p>
        </w:tc>
      </w:tr>
    </w:tbl>
    <w:p w:rsidR="003611D1" w:rsidRPr="003611D1" w:rsidRDefault="003611D1" w:rsidP="003611D1">
      <w:pPr>
        <w:shd w:val="clear" w:color="auto" w:fill="FFFFFF" w:themeFill="background1"/>
        <w:spacing w:after="0" w:line="240" w:lineRule="auto"/>
        <w:rPr>
          <w:rFonts w:ascii="Times New Roman" w:hAnsi="Times New Roman"/>
          <w:sz w:val="24"/>
          <w:szCs w:val="24"/>
          <w:lang w:eastAsia="ru-RU"/>
        </w:rPr>
      </w:pPr>
    </w:p>
    <w:p w:rsidR="005A4D5E" w:rsidRPr="003611D1" w:rsidRDefault="005A4D5E" w:rsidP="003611D1">
      <w:pPr>
        <w:tabs>
          <w:tab w:val="left" w:pos="6450"/>
        </w:tabs>
        <w:spacing w:line="240" w:lineRule="auto"/>
        <w:jc w:val="both"/>
        <w:rPr>
          <w:rFonts w:ascii="Times New Roman" w:hAnsi="Times New Roman"/>
          <w:sz w:val="24"/>
          <w:szCs w:val="24"/>
          <w:lang w:eastAsia="ru-RU"/>
        </w:rPr>
      </w:pPr>
    </w:p>
    <w:p w:rsidR="005A4D5E" w:rsidRPr="003611D1" w:rsidRDefault="005A4D5E" w:rsidP="003611D1">
      <w:pPr>
        <w:tabs>
          <w:tab w:val="left" w:pos="6450"/>
        </w:tabs>
        <w:spacing w:line="240" w:lineRule="auto"/>
        <w:jc w:val="both"/>
        <w:rPr>
          <w:rFonts w:ascii="Times New Roman" w:hAnsi="Times New Roman"/>
          <w:sz w:val="24"/>
          <w:szCs w:val="24"/>
          <w:lang w:eastAsia="ru-RU"/>
        </w:rPr>
      </w:pPr>
    </w:p>
    <w:p w:rsidR="005A4D5E" w:rsidRPr="003611D1" w:rsidRDefault="005A4D5E" w:rsidP="003611D1">
      <w:pPr>
        <w:tabs>
          <w:tab w:val="left" w:pos="6450"/>
        </w:tabs>
        <w:spacing w:line="240" w:lineRule="auto"/>
        <w:jc w:val="both"/>
        <w:rPr>
          <w:rFonts w:ascii="Times New Roman" w:hAnsi="Times New Roman"/>
          <w:sz w:val="24"/>
          <w:szCs w:val="24"/>
          <w:lang w:eastAsia="ru-RU"/>
        </w:rPr>
      </w:pPr>
    </w:p>
    <w:p w:rsidR="005A4D5E" w:rsidRDefault="005A4D5E"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Default="003611D1" w:rsidP="003611D1">
      <w:pPr>
        <w:tabs>
          <w:tab w:val="left" w:pos="6450"/>
        </w:tabs>
        <w:spacing w:line="240" w:lineRule="auto"/>
        <w:jc w:val="both"/>
        <w:rPr>
          <w:rFonts w:ascii="Times New Roman" w:hAnsi="Times New Roman"/>
          <w:sz w:val="24"/>
          <w:szCs w:val="24"/>
          <w:lang w:eastAsia="ru-RU"/>
        </w:rPr>
      </w:pPr>
    </w:p>
    <w:p w:rsidR="003611D1" w:rsidRPr="003611D1" w:rsidRDefault="003611D1" w:rsidP="003611D1">
      <w:pPr>
        <w:tabs>
          <w:tab w:val="left" w:pos="6450"/>
        </w:tabs>
        <w:spacing w:line="240" w:lineRule="auto"/>
        <w:jc w:val="both"/>
        <w:rPr>
          <w:rFonts w:ascii="Times New Roman" w:hAnsi="Times New Roman"/>
          <w:sz w:val="24"/>
          <w:szCs w:val="24"/>
          <w:lang w:eastAsia="ru-RU"/>
        </w:rPr>
      </w:pPr>
    </w:p>
    <w:p w:rsidR="005A4D5E" w:rsidRPr="00513658" w:rsidRDefault="005A4D5E" w:rsidP="00513658">
      <w:pPr>
        <w:tabs>
          <w:tab w:val="left" w:pos="6450"/>
        </w:tabs>
        <w:jc w:val="both"/>
        <w:rPr>
          <w:rFonts w:ascii="Times New Roman" w:hAnsi="Times New Roman"/>
          <w:sz w:val="24"/>
          <w:szCs w:val="24"/>
          <w:lang w:eastAsia="ru-RU"/>
        </w:rPr>
      </w:pPr>
    </w:p>
    <w:p w:rsidR="00A74143" w:rsidRPr="00513658" w:rsidRDefault="00A74143" w:rsidP="00513658">
      <w:pPr>
        <w:tabs>
          <w:tab w:val="left" w:pos="6450"/>
        </w:tabs>
        <w:jc w:val="both"/>
        <w:rPr>
          <w:rFonts w:ascii="Times New Roman" w:hAnsi="Times New Roman"/>
          <w:sz w:val="24"/>
          <w:szCs w:val="24"/>
          <w:lang w:eastAsia="ru-RU"/>
        </w:rPr>
      </w:pPr>
    </w:p>
    <w:p w:rsidR="00A74143" w:rsidRPr="003611D1" w:rsidRDefault="00A74143" w:rsidP="003611D1">
      <w:pPr>
        <w:tabs>
          <w:tab w:val="left" w:pos="6735"/>
        </w:tabs>
        <w:spacing w:after="0" w:line="240" w:lineRule="auto"/>
        <w:jc w:val="right"/>
        <w:rPr>
          <w:rFonts w:ascii="Times New Roman" w:hAnsi="Times New Roman"/>
          <w:sz w:val="20"/>
          <w:szCs w:val="20"/>
          <w:lang w:eastAsia="ru-RU"/>
        </w:rPr>
      </w:pPr>
      <w:r w:rsidRPr="003611D1">
        <w:rPr>
          <w:rFonts w:ascii="Times New Roman" w:hAnsi="Times New Roman"/>
          <w:sz w:val="20"/>
          <w:szCs w:val="20"/>
          <w:lang w:eastAsia="ru-RU"/>
        </w:rPr>
        <w:t>Приложение № 17</w:t>
      </w:r>
    </w:p>
    <w:p w:rsidR="00A74143" w:rsidRPr="003611D1" w:rsidRDefault="00A74143" w:rsidP="003611D1">
      <w:pPr>
        <w:tabs>
          <w:tab w:val="left" w:pos="6735"/>
        </w:tabs>
        <w:spacing w:after="0" w:line="240" w:lineRule="auto"/>
        <w:jc w:val="right"/>
        <w:rPr>
          <w:rFonts w:ascii="Times New Roman" w:hAnsi="Times New Roman"/>
          <w:sz w:val="20"/>
          <w:szCs w:val="20"/>
        </w:rPr>
      </w:pPr>
      <w:r w:rsidRPr="003611D1">
        <w:rPr>
          <w:rFonts w:ascii="Times New Roman" w:hAnsi="Times New Roman"/>
          <w:sz w:val="20"/>
          <w:szCs w:val="20"/>
          <w:lang w:eastAsia="ru-RU"/>
        </w:rPr>
        <w:t xml:space="preserve">к приказу ГБУЗ «Башмаковская РБ» от </w:t>
      </w:r>
      <w:r w:rsidR="003611D1">
        <w:rPr>
          <w:rFonts w:ascii="Times New Roman" w:hAnsi="Times New Roman"/>
          <w:sz w:val="20"/>
          <w:szCs w:val="20"/>
          <w:lang w:eastAsia="ru-RU"/>
        </w:rPr>
        <w:t>02.06.2021</w:t>
      </w:r>
      <w:r w:rsidRPr="003611D1">
        <w:rPr>
          <w:rFonts w:ascii="Times New Roman" w:hAnsi="Times New Roman"/>
          <w:sz w:val="20"/>
          <w:szCs w:val="20"/>
          <w:lang w:eastAsia="ru-RU"/>
        </w:rPr>
        <w:t xml:space="preserve"> № </w:t>
      </w:r>
      <w:r w:rsidR="003611D1">
        <w:rPr>
          <w:rFonts w:ascii="Times New Roman" w:hAnsi="Times New Roman"/>
          <w:sz w:val="20"/>
          <w:szCs w:val="20"/>
          <w:lang w:eastAsia="ru-RU"/>
        </w:rPr>
        <w:t>02062</w:t>
      </w:r>
      <w:r w:rsidRPr="003611D1">
        <w:rPr>
          <w:rFonts w:ascii="Times New Roman" w:hAnsi="Times New Roman"/>
          <w:sz w:val="20"/>
          <w:szCs w:val="20"/>
          <w:lang w:eastAsia="ru-RU"/>
        </w:rPr>
        <w:t xml:space="preserve"> «</w:t>
      </w:r>
      <w:r w:rsidRPr="003611D1">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F12298" w:rsidRDefault="00F12298" w:rsidP="003611D1">
      <w:pPr>
        <w:autoSpaceDE w:val="0"/>
        <w:autoSpaceDN w:val="0"/>
        <w:adjustRightInd w:val="0"/>
        <w:jc w:val="center"/>
        <w:rPr>
          <w:rFonts w:ascii="Times New Roman" w:hAnsi="Times New Roman"/>
          <w:b/>
          <w:sz w:val="24"/>
          <w:szCs w:val="24"/>
          <w:lang w:eastAsia="ru-RU"/>
        </w:rPr>
      </w:pPr>
    </w:p>
    <w:p w:rsidR="001A220A" w:rsidRPr="00513658" w:rsidRDefault="001A220A" w:rsidP="003611D1">
      <w:pPr>
        <w:autoSpaceDE w:val="0"/>
        <w:autoSpaceDN w:val="0"/>
        <w:adjustRightInd w:val="0"/>
        <w:jc w:val="center"/>
        <w:rPr>
          <w:rFonts w:ascii="Times New Roman" w:hAnsi="Times New Roman"/>
          <w:b/>
          <w:sz w:val="24"/>
          <w:szCs w:val="24"/>
          <w:lang w:eastAsia="ru-RU"/>
        </w:rPr>
      </w:pPr>
      <w:r w:rsidRPr="00513658">
        <w:rPr>
          <w:rFonts w:ascii="Times New Roman" w:hAnsi="Times New Roman"/>
          <w:b/>
          <w:sz w:val="24"/>
          <w:szCs w:val="24"/>
          <w:lang w:eastAsia="ru-RU"/>
        </w:rPr>
        <w:t>Документ учетной политики учреждения № 17</w:t>
      </w:r>
    </w:p>
    <w:p w:rsidR="003611D1" w:rsidRPr="003611D1" w:rsidRDefault="003611D1" w:rsidP="003611D1">
      <w:pPr>
        <w:autoSpaceDE w:val="0"/>
        <w:autoSpaceDN w:val="0"/>
        <w:adjustRightInd w:val="0"/>
        <w:spacing w:after="0" w:line="240" w:lineRule="auto"/>
        <w:ind w:firstLine="539"/>
        <w:jc w:val="center"/>
        <w:rPr>
          <w:rFonts w:ascii="Times New Roman" w:hAnsi="Times New Roman"/>
          <w:b/>
          <w:sz w:val="24"/>
          <w:szCs w:val="24"/>
        </w:rPr>
      </w:pPr>
      <w:r w:rsidRPr="003611D1">
        <w:rPr>
          <w:rFonts w:ascii="Times New Roman" w:hAnsi="Times New Roman"/>
          <w:b/>
          <w:sz w:val="24"/>
          <w:szCs w:val="24"/>
        </w:rPr>
        <w:t>Порядок взаимодействия структурных подразделений и сотрудников учреждения с бухгалтерией в целях обеспечения полноты и качества ведения бухгалтерского учета.</w:t>
      </w:r>
    </w:p>
    <w:p w:rsidR="003611D1" w:rsidRPr="004A01B2" w:rsidRDefault="003611D1" w:rsidP="003611D1">
      <w:pPr>
        <w:autoSpaceDE w:val="0"/>
        <w:autoSpaceDN w:val="0"/>
        <w:adjustRightInd w:val="0"/>
        <w:spacing w:after="0" w:line="240" w:lineRule="auto"/>
        <w:ind w:firstLine="539"/>
        <w:jc w:val="center"/>
        <w:rPr>
          <w:rFonts w:ascii="Times New Roman" w:hAnsi="Times New Roman"/>
          <w:b/>
          <w:sz w:val="28"/>
          <w:szCs w:val="28"/>
        </w:rPr>
      </w:pPr>
    </w:p>
    <w:p w:rsidR="003611D1" w:rsidRPr="003611D1" w:rsidRDefault="003611D1" w:rsidP="003611D1">
      <w:pPr>
        <w:shd w:val="clear" w:color="auto" w:fill="FFFFFF"/>
        <w:spacing w:after="0" w:line="240" w:lineRule="auto"/>
        <w:jc w:val="both"/>
        <w:rPr>
          <w:rFonts w:ascii="Times New Roman" w:hAnsi="Times New Roman"/>
          <w:sz w:val="24"/>
          <w:szCs w:val="24"/>
        </w:rPr>
      </w:pPr>
      <w:r w:rsidRPr="003611D1">
        <w:rPr>
          <w:rFonts w:ascii="Times New Roman" w:hAnsi="Times New Roman"/>
          <w:color w:val="000000"/>
          <w:sz w:val="24"/>
          <w:szCs w:val="24"/>
        </w:rPr>
        <w:tab/>
        <w:t>Бухгалтерия учреждения взаимодействует со всеми структурными подразделениями Учреждения. Взаимодействие заключается в получаемой и предоставляемой информации и первичных учетных документов (далее-документов).</w:t>
      </w:r>
      <w:r w:rsidR="00F12298">
        <w:rPr>
          <w:rFonts w:ascii="Times New Roman" w:hAnsi="Times New Roman"/>
          <w:color w:val="000000"/>
          <w:sz w:val="24"/>
          <w:szCs w:val="24"/>
        </w:rPr>
        <w:t xml:space="preserve"> </w:t>
      </w:r>
      <w:r w:rsidRPr="003611D1">
        <w:rPr>
          <w:rFonts w:ascii="Times New Roman" w:hAnsi="Times New Roman"/>
          <w:bCs/>
          <w:kern w:val="36"/>
          <w:sz w:val="24"/>
          <w:szCs w:val="24"/>
        </w:rPr>
        <w:t xml:space="preserve">Наименования и формы документов, сроки предоставления информации и документов в бухгалтерию Учреждения отражаются в Графике </w:t>
      </w:r>
      <w:r w:rsidRPr="003611D1">
        <w:rPr>
          <w:rFonts w:ascii="Times New Roman" w:hAnsi="Times New Roman"/>
          <w:sz w:val="24"/>
          <w:szCs w:val="24"/>
        </w:rPr>
        <w:t>документооборота учреждения (далее - График документооборота).</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000000"/>
          <w:sz w:val="24"/>
          <w:szCs w:val="24"/>
        </w:rPr>
        <w:tab/>
      </w:r>
      <w:r w:rsidRPr="003611D1">
        <w:rPr>
          <w:rFonts w:ascii="Times New Roman" w:hAnsi="Times New Roman"/>
          <w:sz w:val="24"/>
          <w:szCs w:val="24"/>
        </w:rPr>
        <w:t>При взаимодействии с Руководителем Учреждения бухгалтерия получает приказы и распоряжения, а предоставляет Руководителю</w:t>
      </w:r>
      <w:r w:rsidR="00F12298">
        <w:rPr>
          <w:rFonts w:ascii="Times New Roman" w:hAnsi="Times New Roman"/>
          <w:sz w:val="24"/>
          <w:szCs w:val="24"/>
        </w:rPr>
        <w:t xml:space="preserve"> </w:t>
      </w:r>
      <w:r w:rsidRPr="003611D1">
        <w:rPr>
          <w:rFonts w:ascii="Times New Roman" w:hAnsi="Times New Roman"/>
          <w:sz w:val="24"/>
          <w:szCs w:val="24"/>
        </w:rPr>
        <w:t>аналитическую и справочную информацию,  в том числе: бухгалтерскую и бюджетную отчетность, налоговую отчетность, различные отчеты о финансовых показателях, статистическую отчетность и т.д.Так же при взаимодействии с заместителями главного врача в бухгалтерию поступают различные распоряжения (в пределах их компетенции), а бухгалтерия представляет отчеты, сведения о финансовых показателях, дебиторской и кредиторской задолженности, наличии нефинансовых активов и т.д.</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Начальник отдела кадров, специалисты отдела кадров предоставляют сведения об имеющихся вакансиях, сведения о порядке и результатах проведения аттестации, решение аттестационных комиссий, сведения о профессионально-квалификационном уровне, качественном и количественном составе работников, копии должностных инструкций, положения, правила внутреннего трудового распорядка, графики отпусков, табели учета использования рабочего времени, характеристики, объяснительные записки, приказы по личному составу и т.д. Сотрудники отдела кадров вносят данные кадровых документов по личному составу в Единую систему бухгалтерского учета (АС «Смета») в целях своевременного начисления и перечисления заработной платы и иных социальных выплат сотрудникам, формирования отчетности по ним.</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Планово-экономический отдел  предоставляет в бухгалтерию план финансово-хозяйственной деятельности, обоснования и изменения к нему, необходимые расшифровки, копии соглашений на финансовое обеспечение выполнения государственного задания, соглашения на выделение целевых субсидий, в том числе субсидий на осуществление капитальных вложений,  различные технико-экономические показатели, тарифы на оказываемые услуги (выполняемые работы), графики работы,</w:t>
      </w:r>
      <w:r w:rsidR="00F12298">
        <w:rPr>
          <w:rFonts w:ascii="Times New Roman" w:hAnsi="Times New Roman"/>
          <w:sz w:val="24"/>
          <w:szCs w:val="24"/>
        </w:rPr>
        <w:t xml:space="preserve"> </w:t>
      </w:r>
      <w:r w:rsidRPr="003611D1">
        <w:rPr>
          <w:rFonts w:ascii="Times New Roman" w:hAnsi="Times New Roman"/>
          <w:sz w:val="24"/>
          <w:szCs w:val="24"/>
        </w:rPr>
        <w:t>выписки из штатного расписания, данные по размерам окладов, копии положений об оплате труда, о премировании, а бухгалтерия планово-экономическому отделу должна предоставлять</w:t>
      </w:r>
      <w:r w:rsidR="00F12298">
        <w:rPr>
          <w:rFonts w:ascii="Times New Roman" w:hAnsi="Times New Roman"/>
          <w:sz w:val="24"/>
          <w:szCs w:val="24"/>
        </w:rPr>
        <w:t xml:space="preserve"> </w:t>
      </w:r>
      <w:r w:rsidRPr="003611D1">
        <w:rPr>
          <w:rFonts w:ascii="Times New Roman" w:hAnsi="Times New Roman"/>
          <w:sz w:val="24"/>
          <w:szCs w:val="24"/>
        </w:rPr>
        <w:t>следующую информацию: данные бухгалтерского учета, необходимые для осуществления экономического планирования, прогнозирования, проведения анализа финансово-хозяйственной деятельности, отчетности об использовании фонда заработной платы по структурным подразделениям и в целом по учреждению, баланс и оперативные сводные отчеты о доходах и расходах по денежным средствам в разрезе всех источников финансового обеспечения, об использовании средств, выделяемых из бюджетов всех уровней, иную бухгалтерскую/бюджетную, налоговую, финансовую и статистическую отчетность, показатели по результатам</w:t>
      </w:r>
      <w:r w:rsidR="00F12298">
        <w:rPr>
          <w:rFonts w:ascii="Times New Roman" w:hAnsi="Times New Roman"/>
          <w:sz w:val="24"/>
          <w:szCs w:val="24"/>
        </w:rPr>
        <w:t xml:space="preserve"> </w:t>
      </w:r>
      <w:r w:rsidRPr="003611D1">
        <w:rPr>
          <w:rFonts w:ascii="Times New Roman" w:hAnsi="Times New Roman"/>
          <w:sz w:val="24"/>
          <w:szCs w:val="24"/>
        </w:rPr>
        <w:t xml:space="preserve">финансово-хозяйственной деятельности учреждения, данные учета движения денежных средств по счетам и т.д. Сотрудники планово-экономического отдела вносят данные плана ФХД и штатного расписания в </w:t>
      </w:r>
      <w:r w:rsidRPr="003611D1">
        <w:rPr>
          <w:rFonts w:ascii="Times New Roman" w:hAnsi="Times New Roman"/>
          <w:sz w:val="24"/>
          <w:szCs w:val="24"/>
        </w:rPr>
        <w:lastRenderedPageBreak/>
        <w:t>Единую систему бухгалтерского учета (АС «Смета») в целях своевременного формирования показателей по ним, необходимых для ведения бухгалтерского учета.</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Контрактная служба предоставляет бухгалтерии копии договоров/контрактов,</w:t>
      </w:r>
      <w:r w:rsidR="00F12298">
        <w:rPr>
          <w:rFonts w:ascii="Times New Roman" w:hAnsi="Times New Roman"/>
          <w:sz w:val="24"/>
          <w:szCs w:val="24"/>
        </w:rPr>
        <w:t xml:space="preserve"> </w:t>
      </w:r>
      <w:r w:rsidRPr="003611D1">
        <w:rPr>
          <w:rFonts w:ascii="Times New Roman" w:hAnsi="Times New Roman"/>
          <w:sz w:val="24"/>
          <w:szCs w:val="24"/>
        </w:rPr>
        <w:t>информацию о заключенных/измененных контрактах, извещения о проведении конкурентных закупок, а  работники бухгалтерии, в свою очередь, обязаны предоставить сведения об оплате обязательств, копии актов сверки с контрагентами, информацию о постановке на учет основных средств и материальных запасов. Сотрудники контрактной службы вносят обязательства (контракты, договора, заявки) в Единую систему бухгалтерского учета (АС «Смета») в целях своевременного формирования показателей по ним, необходимых для ведения бухгалтерского учета.</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Юрисконсульты предоставляют в бухгалтерию проекты формируемых ими приказов, сведения (и/или копии) о заключенных договорах аренды, безвозмездного пользования, сведения о государственной регистрации недвижимого имущества, расчеты пеней и неустоек по договорам/контрактам. Бухгалтерия предоставляет необходимые данные бухгалтерского учета, банковские и бухгалтерские документы, так же бухгалтерия может обратиться за юридической консультацией к юрисконсульту. Юрисконсульты визируют проекты приказов, предоставляют данные по претензионно-исковой работе, изменениям нормативных правовых документов.</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Отдел материально-технического снабжения (а также техники, инженеры, начальник хозяйственного отдела, директор и т.п.) предоставляет в бухгалтерию счета-фактуры, счета, акты выполненных работ по коммунальным услугам и иным услугам/работам, сведения/документы о передаваемых в ремонт, на реконструкцию, модернизацию объектов нефинансовых активов, акты на списание с баланса изношенного и непригодного оборудования/документы о несоответствии имущества критериям признания активом, акты о вводе в эксплуатацию/выводе из эксплуатации оборудования, данные и документы о приобретенном программном обеспечении, инструкции пользователя,</w:t>
      </w:r>
      <w:r w:rsidR="00F12298">
        <w:rPr>
          <w:rFonts w:ascii="Times New Roman" w:hAnsi="Times New Roman"/>
          <w:sz w:val="24"/>
          <w:szCs w:val="24"/>
        </w:rPr>
        <w:t xml:space="preserve"> </w:t>
      </w:r>
      <w:r w:rsidRPr="003611D1">
        <w:rPr>
          <w:rFonts w:ascii="Times New Roman" w:hAnsi="Times New Roman"/>
          <w:sz w:val="24"/>
          <w:szCs w:val="24"/>
        </w:rPr>
        <w:t>а в бухгалтерии получает информацию о состоянии расчетов по работам/услугам с контрагентами, данные бухгалтерского учета для заполнения статистических и иных отчетных форм, отчетов в вышестоящие организации, доверенности на получение нефинансовых активов, данные учета и движения всех видов нефинансовых активов, имущества на забалансовых счетах.</w:t>
      </w:r>
    </w:p>
    <w:p w:rsidR="003611D1" w:rsidRPr="003611D1" w:rsidRDefault="003611D1" w:rsidP="003611D1">
      <w:pPr>
        <w:autoSpaceDE w:val="0"/>
        <w:autoSpaceDN w:val="0"/>
        <w:adjustRightInd w:val="0"/>
        <w:spacing w:after="0" w:line="240" w:lineRule="auto"/>
        <w:jc w:val="both"/>
        <w:rPr>
          <w:rFonts w:ascii="Times New Roman" w:hAnsi="Times New Roman"/>
          <w:sz w:val="24"/>
          <w:szCs w:val="24"/>
        </w:rPr>
      </w:pPr>
      <w:r w:rsidRPr="003611D1">
        <w:rPr>
          <w:rFonts w:ascii="Times New Roman" w:hAnsi="Times New Roman"/>
          <w:sz w:val="24"/>
          <w:szCs w:val="24"/>
        </w:rPr>
        <w:t xml:space="preserve">Старший фармацевт, фармацевт) учреждения </w:t>
      </w:r>
      <w:bookmarkStart w:id="66" w:name="OLE_LINK1"/>
      <w:bookmarkStart w:id="67" w:name="OLE_LINK2"/>
      <w:bookmarkStart w:id="68" w:name="OLE_LINK3"/>
      <w:r w:rsidRPr="003611D1">
        <w:rPr>
          <w:rFonts w:ascii="Times New Roman" w:hAnsi="Times New Roman"/>
          <w:sz w:val="24"/>
          <w:szCs w:val="24"/>
        </w:rPr>
        <w:t>предоставляет в бухгалтерию отчеты согласно Инструкции по ведению учета медикаментов, ежедневно после приемки товара и проведения экспертизы - документы об исполнении контрактов и договоров для оплаты, первичные учетные документы в соответствии с графиком документооборота, а в бухгалтерии получает информацию о состоянии расчетов с контрагентами, данные бухгалтерского учета для заполнения статистических и иных отчетных форм, отчетов в вышестоящие организации, доверенности на получение нефинансовых активов, данные учета и движения всех видов нефинансовых активов, имущества на забалансовых счетах.</w:t>
      </w:r>
    </w:p>
    <w:bookmarkEnd w:id="66"/>
    <w:bookmarkEnd w:id="67"/>
    <w:bookmarkEnd w:id="68"/>
    <w:p w:rsidR="003611D1" w:rsidRPr="003611D1" w:rsidRDefault="003611D1" w:rsidP="003611D1">
      <w:pPr>
        <w:suppressAutoHyphens/>
        <w:snapToGrid w:val="0"/>
        <w:spacing w:after="0" w:line="240" w:lineRule="auto"/>
        <w:jc w:val="both"/>
        <w:rPr>
          <w:rFonts w:ascii="Times New Roman" w:hAnsi="Times New Roman"/>
          <w:color w:val="FF0000"/>
          <w:sz w:val="24"/>
          <w:szCs w:val="24"/>
        </w:rPr>
      </w:pPr>
      <w:r w:rsidRPr="003611D1">
        <w:rPr>
          <w:rFonts w:ascii="Times New Roman" w:hAnsi="Times New Roman"/>
          <w:color w:val="FF0000"/>
          <w:sz w:val="24"/>
          <w:szCs w:val="24"/>
        </w:rPr>
        <w:tab/>
      </w:r>
      <w:r w:rsidRPr="003611D1">
        <w:rPr>
          <w:rFonts w:ascii="Times New Roman" w:hAnsi="Times New Roman"/>
          <w:sz w:val="24"/>
          <w:szCs w:val="24"/>
        </w:rPr>
        <w:t>Заведующий хозяйственным складом(кладовщик) предоставляет в бухгалтерию документы и отчеты по учету основных средств и материальных запасов, ежедневно после приемки товара и проведения экспертизы - документы об исполнении контрактов и договоров для оплаты за поставленный товар, первичные учетные документы в соответствии с графиком документооборота, а в бухгалтерии получает информацию о состоянии расчетов с контрагентами, данные бухгалтерского учета для заполнения статистических и иных отчетных форм, отчетов в вышестоящие организации, доверенности на получение нефинансовых активов, данные учета и движения всех видов нефинансовых активов, имущества на забалансовых счетах.</w:t>
      </w:r>
    </w:p>
    <w:p w:rsidR="003611D1" w:rsidRPr="003611D1" w:rsidRDefault="003611D1" w:rsidP="003611D1">
      <w:pPr>
        <w:autoSpaceDE w:val="0"/>
        <w:autoSpaceDN w:val="0"/>
        <w:adjustRightInd w:val="0"/>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 xml:space="preserve">Диетсестра  предоставляет в бухгалтерию документы, отчеты согласно Инструкции по учету продуктов питания, ежедневно после приемки товара и проведения экспертизы - документы об исполнении контрактов и договоров для оплаты, первичные учетные документы в соответствии с графиком документооборота, а в бухгалтерии получает информацию о состоянии расчетов с контрагентами, данные бухгалтерского учета для заполнения статистических и иных отчетных форм, отчетов в вышестоящие организации, </w:t>
      </w:r>
      <w:r w:rsidRPr="003611D1">
        <w:rPr>
          <w:rFonts w:ascii="Times New Roman" w:hAnsi="Times New Roman"/>
          <w:sz w:val="24"/>
          <w:szCs w:val="24"/>
        </w:rPr>
        <w:lastRenderedPageBreak/>
        <w:t>доверенности на получение нефинансовых активов, данные учета и движения всех видов нефинансовых активов, имущества на забалансовых счетах.</w:t>
      </w:r>
    </w:p>
    <w:p w:rsidR="003611D1" w:rsidRPr="003611D1" w:rsidRDefault="003611D1" w:rsidP="003611D1">
      <w:pPr>
        <w:suppressAutoHyphens/>
        <w:snapToGrid w:val="0"/>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Материально-ответственные (ответственные) лица предоставляют в бухгалтерию документы, отчеты по складскому учету, движению, выбытию из эксплуатации нефинансовых активов, бланков строгой отчетности и иного имущества на забалансовых счетах</w:t>
      </w:r>
      <w:r w:rsidR="00F12298">
        <w:rPr>
          <w:rFonts w:ascii="Times New Roman" w:hAnsi="Times New Roman"/>
          <w:sz w:val="24"/>
          <w:szCs w:val="24"/>
        </w:rPr>
        <w:t xml:space="preserve"> </w:t>
      </w:r>
      <w:r w:rsidRPr="003611D1">
        <w:rPr>
          <w:rFonts w:ascii="Times New Roman" w:hAnsi="Times New Roman"/>
          <w:sz w:val="24"/>
          <w:szCs w:val="24"/>
        </w:rPr>
        <w:t>согласно графика документооборота. Бухгалтерия предоставляет сведения о присвоенных инвентарных номерах основным средствам, оборотные ведомости для сверки наличия нефинансовых активов и показателей Книги учета материальных ценностей.</w:t>
      </w:r>
    </w:p>
    <w:p w:rsidR="003611D1" w:rsidRPr="003611D1" w:rsidRDefault="003611D1" w:rsidP="003611D1">
      <w:pPr>
        <w:spacing w:after="0" w:line="240" w:lineRule="auto"/>
        <w:jc w:val="both"/>
        <w:rPr>
          <w:rFonts w:ascii="Times New Roman" w:hAnsi="Times New Roman"/>
          <w:color w:val="FF0000"/>
          <w:sz w:val="24"/>
          <w:szCs w:val="24"/>
        </w:rPr>
      </w:pPr>
      <w:r w:rsidRPr="003611D1">
        <w:rPr>
          <w:rFonts w:ascii="Times New Roman" w:hAnsi="Times New Roman"/>
          <w:color w:val="FF0000"/>
          <w:sz w:val="24"/>
          <w:szCs w:val="24"/>
        </w:rPr>
        <w:tab/>
      </w:r>
      <w:r w:rsidRPr="003611D1">
        <w:rPr>
          <w:rFonts w:ascii="Times New Roman" w:hAnsi="Times New Roman"/>
          <w:sz w:val="24"/>
          <w:szCs w:val="24"/>
        </w:rPr>
        <w:t xml:space="preserve">Информационно-вычислительный центр оказывает техническую поддержку бухгалтерии, предоставляет данные по наличию действующего программного обеспечения, приобретенным неисключительным (пользовательским) лицензионным правам на программное обеспечение, их состоянию, местонахождению, сроку использования и прочие сведения. Бухгалтерия может предоставлять данные бухгалтерского учета, необходимые для заполнения отчетов, которые заполняются работниками ИВЦ, информацию для размещения на сайтах. </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Инженер по охране труда и технике безопасности предоставляет в бухгалтерию информацию о требованиях законодательства в области охраны труда, документацию по специальной оценке рабочих мест, заключения о соответствии организации работы в подразделении требованиям законодательства в области охраны труда, результаты проведения внутренних аудитов по СУОТ, результаты контроля параметров производственной среды, графики проведения проверки знаний по охране труда, графики осуществления производственного контроля, а из бухгалтерии получает информацию о соблюдении законодательства в области охраны труда, документацию на согласование в части соблюдения требований по охране труда и иную документацию в рамках своей компетенции.</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Инженеру по охране окружающей среды (экологу или иному ответственному лицу) предоставляется из бухгалтерии статистическая отчетность  в виде соответствующих форм, информация о количестве образующихся отходов при проведении инвентаризации отходов, а инженер, в свою очередь, обязан предоставить бухгалтерии информацию о количестве отходов, вывезенных на захоронение, информацию о количестве загрязняющих веществ, выбрасываемых в атмосферу, информацию о движении объектов растительного мира и прочие необходимые данные.</w:t>
      </w:r>
    </w:p>
    <w:p w:rsidR="003611D1" w:rsidRPr="003611D1" w:rsidRDefault="003611D1" w:rsidP="003611D1">
      <w:pPr>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Сотрудники Учреждения, направляемые в командировки, предоставляют в бухгалтерию авансовые отчеты со всеми необходимыми документами в сроки, установленные графиком документооборота. Бухгалтерия может предоставлять им информацию о составлении/составе</w:t>
      </w:r>
      <w:r w:rsidR="00F12298">
        <w:rPr>
          <w:rFonts w:ascii="Times New Roman" w:hAnsi="Times New Roman"/>
          <w:sz w:val="24"/>
          <w:szCs w:val="24"/>
        </w:rPr>
        <w:t xml:space="preserve"> </w:t>
      </w:r>
      <w:r w:rsidRPr="003611D1">
        <w:rPr>
          <w:rFonts w:ascii="Times New Roman" w:hAnsi="Times New Roman"/>
          <w:sz w:val="24"/>
          <w:szCs w:val="24"/>
        </w:rPr>
        <w:t>авансового отчета о командировке (задолженности по нему) и составе документов прилагаемых к авансовому отчету.</w:t>
      </w:r>
    </w:p>
    <w:p w:rsidR="003611D1" w:rsidRPr="003611D1" w:rsidRDefault="003611D1" w:rsidP="003611D1">
      <w:pPr>
        <w:autoSpaceDE w:val="0"/>
        <w:autoSpaceDN w:val="0"/>
        <w:adjustRightInd w:val="0"/>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Постоянно действующие Комиссии Учреждения (инвентаризационные, по поступлению и выбытию активов и т.д.) предоставляют в бухгалтерию документы по инвентаризации, обесценению, состоянию нефинансовых и финансовых активов для отражения этих данных хозяйственной жизни учреждения в бухгалтерском учете. В свою очередь, бухгалтерия предоставляет комиссиям информацию, необходимую для выполнения своих функций.</w:t>
      </w:r>
    </w:p>
    <w:p w:rsidR="003611D1" w:rsidRPr="003611D1" w:rsidRDefault="003611D1" w:rsidP="003611D1">
      <w:pPr>
        <w:autoSpaceDE w:val="0"/>
        <w:autoSpaceDN w:val="0"/>
        <w:adjustRightInd w:val="0"/>
        <w:spacing w:after="0" w:line="240" w:lineRule="auto"/>
        <w:jc w:val="both"/>
        <w:rPr>
          <w:rFonts w:ascii="Times New Roman" w:hAnsi="Times New Roman"/>
          <w:sz w:val="24"/>
          <w:szCs w:val="24"/>
        </w:rPr>
      </w:pPr>
      <w:r w:rsidRPr="003611D1">
        <w:rPr>
          <w:rFonts w:ascii="Times New Roman" w:hAnsi="Times New Roman"/>
          <w:color w:val="FF0000"/>
          <w:sz w:val="24"/>
          <w:szCs w:val="24"/>
        </w:rPr>
        <w:tab/>
      </w:r>
      <w:r w:rsidRPr="003611D1">
        <w:rPr>
          <w:rFonts w:ascii="Times New Roman" w:hAnsi="Times New Roman"/>
          <w:sz w:val="24"/>
          <w:szCs w:val="24"/>
        </w:rPr>
        <w:t>Отдел делопроизводства предоставляет в бухгалтерию входящие документы (корреспонденцию), служебные записки сотрудников учреждения, касающиеся фактов хозяйственной жизни, необходимых для отражения в бухгалтерском учете, копии приказов Руководителя, иные необходимые документы.</w:t>
      </w:r>
    </w:p>
    <w:p w:rsidR="003611D1" w:rsidRPr="003611D1" w:rsidRDefault="003611D1" w:rsidP="003611D1">
      <w:pPr>
        <w:autoSpaceDE w:val="0"/>
        <w:autoSpaceDN w:val="0"/>
        <w:adjustRightInd w:val="0"/>
        <w:spacing w:after="0" w:line="240" w:lineRule="auto"/>
        <w:jc w:val="both"/>
        <w:rPr>
          <w:rFonts w:ascii="Times New Roman" w:hAnsi="Times New Roman"/>
          <w:sz w:val="24"/>
          <w:szCs w:val="24"/>
        </w:rPr>
      </w:pPr>
      <w:r w:rsidRPr="003611D1">
        <w:rPr>
          <w:rFonts w:ascii="Times New Roman" w:hAnsi="Times New Roman"/>
          <w:sz w:val="24"/>
          <w:szCs w:val="24"/>
        </w:rPr>
        <w:t xml:space="preserve">          В случае обнаружения контрольными органами фактов искажения данных бухгалтерского учета и отчетности, допущенных по вине вышеуказанных лиц, не выполнявших требования настоящего порядка и графика документооборота данные лица подлежат привлечению к административной и дисциплинарной ответственности в соответствии с действующим законодательством Российской Федерации.</w:t>
      </w:r>
    </w:p>
    <w:p w:rsidR="003611D1" w:rsidRPr="003611D1" w:rsidRDefault="003611D1" w:rsidP="003611D1">
      <w:pPr>
        <w:autoSpaceDE w:val="0"/>
        <w:autoSpaceDN w:val="0"/>
        <w:adjustRightInd w:val="0"/>
        <w:spacing w:after="0" w:line="240" w:lineRule="auto"/>
        <w:jc w:val="both"/>
        <w:rPr>
          <w:rFonts w:ascii="Times New Roman" w:hAnsi="Times New Roman"/>
          <w:bCs/>
          <w:kern w:val="36"/>
          <w:sz w:val="24"/>
          <w:szCs w:val="24"/>
        </w:rPr>
      </w:pPr>
      <w:r w:rsidRPr="003611D1">
        <w:rPr>
          <w:rFonts w:ascii="Times New Roman" w:hAnsi="Times New Roman"/>
          <w:color w:val="FF0000"/>
          <w:sz w:val="24"/>
          <w:szCs w:val="24"/>
        </w:rPr>
        <w:tab/>
      </w:r>
      <w:r w:rsidRPr="003611D1">
        <w:rPr>
          <w:rFonts w:ascii="Times New Roman" w:hAnsi="Times New Roman"/>
          <w:sz w:val="24"/>
          <w:szCs w:val="24"/>
        </w:rPr>
        <w:t>В настоящий Порядок могут вноситься изменения и дополнения.</w:t>
      </w:r>
    </w:p>
    <w:p w:rsidR="003611D1" w:rsidRDefault="003611D1" w:rsidP="003611D1">
      <w:pPr>
        <w:shd w:val="clear" w:color="auto" w:fill="FFFFFF"/>
        <w:spacing w:after="0" w:line="240" w:lineRule="auto"/>
        <w:jc w:val="both"/>
        <w:rPr>
          <w:rFonts w:ascii="Times New Roman" w:hAnsi="Times New Roman"/>
          <w:bCs/>
          <w:kern w:val="36"/>
          <w:sz w:val="24"/>
          <w:szCs w:val="24"/>
        </w:rPr>
      </w:pPr>
    </w:p>
    <w:p w:rsidR="00F12298" w:rsidRPr="003611D1" w:rsidRDefault="00F12298" w:rsidP="003611D1">
      <w:pPr>
        <w:shd w:val="clear" w:color="auto" w:fill="FFFFFF"/>
        <w:spacing w:after="0" w:line="240" w:lineRule="auto"/>
        <w:jc w:val="both"/>
        <w:rPr>
          <w:rFonts w:ascii="Times New Roman" w:hAnsi="Times New Roman"/>
          <w:bCs/>
          <w:kern w:val="36"/>
          <w:sz w:val="24"/>
          <w:szCs w:val="24"/>
        </w:rPr>
      </w:pPr>
    </w:p>
    <w:p w:rsidR="00466267" w:rsidRPr="00F12298" w:rsidRDefault="00466267" w:rsidP="00F12298">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t>Приложение № 18</w:t>
      </w:r>
    </w:p>
    <w:p w:rsidR="00466267" w:rsidRPr="00F12298" w:rsidRDefault="00466267" w:rsidP="00F12298">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 xml:space="preserve">к приказу ГБУЗ «Башмаковская РБ» от </w:t>
      </w:r>
      <w:r w:rsidR="00F12298">
        <w:rPr>
          <w:rFonts w:ascii="Times New Roman" w:hAnsi="Times New Roman"/>
          <w:sz w:val="20"/>
          <w:szCs w:val="20"/>
          <w:lang w:eastAsia="ru-RU"/>
        </w:rPr>
        <w:t>02.06.2021</w:t>
      </w:r>
      <w:r w:rsidRPr="00F12298">
        <w:rPr>
          <w:rFonts w:ascii="Times New Roman" w:hAnsi="Times New Roman"/>
          <w:sz w:val="20"/>
          <w:szCs w:val="20"/>
          <w:lang w:eastAsia="ru-RU"/>
        </w:rPr>
        <w:t xml:space="preserve"> № </w:t>
      </w:r>
      <w:r w:rsidR="00F12298">
        <w:rPr>
          <w:rFonts w:ascii="Times New Roman" w:hAnsi="Times New Roman"/>
          <w:sz w:val="20"/>
          <w:szCs w:val="20"/>
          <w:lang w:eastAsia="ru-RU"/>
        </w:rPr>
        <w:t>02062</w:t>
      </w:r>
      <w:r w:rsidRPr="00F12298">
        <w:rPr>
          <w:rFonts w:ascii="Times New Roman" w:hAnsi="Times New Roman"/>
          <w:sz w:val="20"/>
          <w:szCs w:val="20"/>
          <w:lang w:eastAsia="ru-RU"/>
        </w:rPr>
        <w:t xml:space="preserve">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466267" w:rsidRPr="00513658" w:rsidRDefault="00466267" w:rsidP="0051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lang w:eastAsia="ar-SA"/>
        </w:rPr>
      </w:pPr>
    </w:p>
    <w:p w:rsidR="00466267" w:rsidRPr="00513658" w:rsidRDefault="00466267" w:rsidP="00F1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ru-RU"/>
        </w:rPr>
      </w:pPr>
      <w:r w:rsidRPr="00513658">
        <w:rPr>
          <w:rFonts w:ascii="Times New Roman" w:hAnsi="Times New Roman"/>
          <w:b/>
          <w:sz w:val="24"/>
          <w:szCs w:val="24"/>
          <w:lang w:eastAsia="ar-SA"/>
        </w:rPr>
        <w:t>Документ учетной политики учреждения № 18</w:t>
      </w:r>
    </w:p>
    <w:p w:rsidR="00F12298" w:rsidRPr="00F12298"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F12298">
        <w:rPr>
          <w:rFonts w:ascii="Times New Roman" w:hAnsi="Times New Roman"/>
          <w:b/>
          <w:bCs/>
          <w:sz w:val="24"/>
          <w:szCs w:val="24"/>
        </w:rPr>
        <w:t>ПОРЯДОК</w:t>
      </w:r>
    </w:p>
    <w:p w:rsidR="00F12298" w:rsidRPr="00F12298"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F12298">
        <w:rPr>
          <w:rFonts w:ascii="Times New Roman" w:hAnsi="Times New Roman"/>
          <w:b/>
          <w:bCs/>
          <w:sz w:val="24"/>
          <w:szCs w:val="24"/>
        </w:rPr>
        <w:t>списания невостребованной кредиторской задолженности.</w:t>
      </w:r>
    </w:p>
    <w:p w:rsidR="00F12298" w:rsidRPr="00910430" w:rsidRDefault="00F12298" w:rsidP="00F12298">
      <w:pPr>
        <w:widowControl w:val="0"/>
        <w:autoSpaceDE w:val="0"/>
        <w:autoSpaceDN w:val="0"/>
        <w:adjustRightInd w:val="0"/>
        <w:spacing w:after="0" w:line="240" w:lineRule="auto"/>
        <w:jc w:val="center"/>
        <w:outlineLvl w:val="1"/>
        <w:rPr>
          <w:rFonts w:ascii="Times New Roman" w:hAnsi="Times New Roman"/>
          <w:bCs/>
          <w:sz w:val="28"/>
          <w:szCs w:val="28"/>
        </w:rPr>
      </w:pPr>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F12298">
        <w:rPr>
          <w:rFonts w:ascii="Times New Roman" w:hAnsi="Times New Roman"/>
          <w:b/>
          <w:bCs/>
          <w:sz w:val="24"/>
          <w:szCs w:val="24"/>
        </w:rPr>
        <w:t>1. Общие положения.</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1.1.</w:t>
      </w:r>
      <w:r w:rsidRPr="00F12298">
        <w:rPr>
          <w:rFonts w:ascii="Times New Roman" w:hAnsi="Times New Roman"/>
          <w:bCs/>
          <w:sz w:val="24"/>
          <w:szCs w:val="24"/>
        </w:rPr>
        <w:tab/>
        <w:t>Настоящий Порядок разработан в соответствии с Гражданским кодексом Российской Федерации, Бюджетным кодексом Российской Федерации, Приказом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иными нормативными правовыми актами Российской Федерации, в том числе в области бухгалтерского учета.</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1.2. Настоящий Порядок устанавливает критерии отнесения кредиторской задолженности к невостребованной, а также перечень документов, на основании которых данная задолженность подлежит списанию.</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bCs/>
          <w:sz w:val="24"/>
          <w:szCs w:val="24"/>
        </w:rPr>
        <w:t xml:space="preserve">1.3.  К невостребованной кредиторской задолженности для целей бухгалтерского учета относятся - </w:t>
      </w:r>
      <w:r w:rsidRPr="00F12298">
        <w:rPr>
          <w:rFonts w:ascii="Times New Roman" w:hAnsi="Times New Roman"/>
          <w:sz w:val="24"/>
          <w:szCs w:val="24"/>
        </w:rPr>
        <w:t>суммы непредъявленных кредиторами требований, вытекающих из условий договора, контракта и т.п. в том числе суммы кредиторской задолженности, не подтвержденной по результатам инвентаризации кредитором (далее - задолженность учреждения, невостребованная кредиторами).</w:t>
      </w:r>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Cs/>
          <w:sz w:val="24"/>
          <w:szCs w:val="24"/>
        </w:rPr>
      </w:pPr>
      <w:bookmarkStart w:id="69" w:name="Par43"/>
      <w:bookmarkEnd w:id="69"/>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F12298">
        <w:rPr>
          <w:rFonts w:ascii="Times New Roman" w:hAnsi="Times New Roman"/>
          <w:b/>
          <w:bCs/>
          <w:sz w:val="24"/>
          <w:szCs w:val="24"/>
        </w:rPr>
        <w:t>2. Критерии отнесения</w:t>
      </w:r>
    </w:p>
    <w:p w:rsidR="00F12298" w:rsidRPr="00F12298"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F12298">
        <w:rPr>
          <w:rFonts w:ascii="Times New Roman" w:hAnsi="Times New Roman"/>
          <w:b/>
          <w:bCs/>
          <w:sz w:val="24"/>
          <w:szCs w:val="24"/>
        </w:rPr>
        <w:t>кредиторской задолженности к невостребованной.</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2.1. К невостребованной кредиторской задолженности относятся:</w:t>
      </w:r>
    </w:p>
    <w:p w:rsidR="00F12298" w:rsidRPr="00F12298" w:rsidRDefault="00F12298" w:rsidP="003A08F9">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bCs/>
          <w:sz w:val="24"/>
          <w:szCs w:val="24"/>
        </w:rPr>
      </w:pPr>
      <w:r w:rsidRPr="00F12298">
        <w:rPr>
          <w:rFonts w:ascii="Times New Roman" w:hAnsi="Times New Roman"/>
          <w:bCs/>
          <w:sz w:val="24"/>
          <w:szCs w:val="24"/>
        </w:rPr>
        <w:t>задолженность, по которой истек установленный срок исковой давности (</w:t>
      </w:r>
      <w:hyperlink r:id="rId87" w:history="1">
        <w:r w:rsidRPr="00F12298">
          <w:rPr>
            <w:rFonts w:ascii="Times New Roman" w:hAnsi="Times New Roman"/>
            <w:bCs/>
            <w:color w:val="000000" w:themeColor="text1"/>
            <w:sz w:val="24"/>
            <w:szCs w:val="24"/>
          </w:rPr>
          <w:t>статья 196</w:t>
        </w:r>
      </w:hyperlink>
      <w:r w:rsidRPr="00F12298">
        <w:rPr>
          <w:rFonts w:ascii="Times New Roman" w:hAnsi="Times New Roman"/>
          <w:bCs/>
          <w:sz w:val="24"/>
          <w:szCs w:val="24"/>
        </w:rPr>
        <w:t xml:space="preserve"> ГК РФ);</w:t>
      </w:r>
    </w:p>
    <w:p w:rsidR="00F12298" w:rsidRPr="00F12298" w:rsidRDefault="00F12298" w:rsidP="003A08F9">
      <w:pPr>
        <w:pStyle w:val="a3"/>
        <w:widowControl w:val="0"/>
        <w:numPr>
          <w:ilvl w:val="0"/>
          <w:numId w:val="13"/>
        </w:numPr>
        <w:autoSpaceDE w:val="0"/>
        <w:autoSpaceDN w:val="0"/>
        <w:adjustRightInd w:val="0"/>
        <w:spacing w:after="0" w:line="240" w:lineRule="auto"/>
        <w:ind w:left="0" w:firstLine="567"/>
        <w:jc w:val="both"/>
        <w:rPr>
          <w:rFonts w:ascii="Times New Roman" w:hAnsi="Times New Roman"/>
          <w:bCs/>
          <w:sz w:val="24"/>
          <w:szCs w:val="24"/>
        </w:rPr>
      </w:pPr>
      <w:r w:rsidRPr="00F12298">
        <w:rPr>
          <w:rFonts w:ascii="Times New Roman" w:hAnsi="Times New Roman"/>
          <w:bCs/>
          <w:sz w:val="24"/>
          <w:szCs w:val="24"/>
        </w:rPr>
        <w:t>задолженность, по которой в соответствии с гражданским законодательством обязательство прекращено вследствие невозможности его исполнения (</w:t>
      </w:r>
      <w:hyperlink r:id="rId88" w:history="1">
        <w:r w:rsidRPr="00F12298">
          <w:rPr>
            <w:rFonts w:ascii="Times New Roman" w:hAnsi="Times New Roman"/>
            <w:bCs/>
            <w:color w:val="000000" w:themeColor="text1"/>
            <w:sz w:val="24"/>
            <w:szCs w:val="24"/>
          </w:rPr>
          <w:t>статья 416</w:t>
        </w:r>
      </w:hyperlink>
      <w:r w:rsidRPr="00F12298">
        <w:rPr>
          <w:rFonts w:ascii="Times New Roman" w:hAnsi="Times New Roman"/>
          <w:bCs/>
          <w:sz w:val="24"/>
          <w:szCs w:val="24"/>
        </w:rPr>
        <w:t>ГК РФ);</w:t>
      </w:r>
    </w:p>
    <w:p w:rsidR="00F12298" w:rsidRPr="00F12298" w:rsidRDefault="00F12298" w:rsidP="003A08F9">
      <w:pPr>
        <w:pStyle w:val="a3"/>
        <w:widowControl w:val="0"/>
        <w:numPr>
          <w:ilvl w:val="0"/>
          <w:numId w:val="13"/>
        </w:numPr>
        <w:autoSpaceDE w:val="0"/>
        <w:autoSpaceDN w:val="0"/>
        <w:adjustRightInd w:val="0"/>
        <w:spacing w:after="0" w:line="240" w:lineRule="auto"/>
        <w:ind w:left="0" w:firstLine="567"/>
        <w:jc w:val="both"/>
        <w:rPr>
          <w:rFonts w:ascii="Times New Roman" w:hAnsi="Times New Roman"/>
          <w:bCs/>
          <w:sz w:val="24"/>
          <w:szCs w:val="24"/>
        </w:rPr>
      </w:pPr>
      <w:r w:rsidRPr="00F12298">
        <w:rPr>
          <w:rFonts w:ascii="Times New Roman" w:hAnsi="Times New Roman"/>
          <w:bCs/>
          <w:sz w:val="24"/>
          <w:szCs w:val="24"/>
        </w:rPr>
        <w:t>задолженность, по которой в соответствии с гражданским законодательством обязательство прекращено на основании акта государственного органа и/или органа местного самоуправления (</w:t>
      </w:r>
      <w:hyperlink r:id="rId89" w:history="1">
        <w:r w:rsidRPr="00F12298">
          <w:rPr>
            <w:rFonts w:ascii="Times New Roman" w:hAnsi="Times New Roman"/>
            <w:bCs/>
            <w:color w:val="000000" w:themeColor="text1"/>
            <w:sz w:val="24"/>
            <w:szCs w:val="24"/>
          </w:rPr>
          <w:t>статья 417</w:t>
        </w:r>
      </w:hyperlink>
      <w:r w:rsidRPr="00F12298">
        <w:rPr>
          <w:rFonts w:ascii="Times New Roman" w:hAnsi="Times New Roman"/>
          <w:bCs/>
          <w:sz w:val="24"/>
          <w:szCs w:val="24"/>
        </w:rPr>
        <w:t xml:space="preserve"> ГК РФ);</w:t>
      </w:r>
    </w:p>
    <w:p w:rsidR="00F12298" w:rsidRPr="00F12298" w:rsidRDefault="00F12298" w:rsidP="003A08F9">
      <w:pPr>
        <w:pStyle w:val="a3"/>
        <w:widowControl w:val="0"/>
        <w:numPr>
          <w:ilvl w:val="0"/>
          <w:numId w:val="13"/>
        </w:numPr>
        <w:autoSpaceDE w:val="0"/>
        <w:autoSpaceDN w:val="0"/>
        <w:adjustRightInd w:val="0"/>
        <w:spacing w:after="0" w:line="240" w:lineRule="auto"/>
        <w:ind w:left="0" w:firstLine="567"/>
        <w:jc w:val="both"/>
        <w:rPr>
          <w:rFonts w:ascii="Times New Roman" w:hAnsi="Times New Roman"/>
          <w:bCs/>
          <w:sz w:val="24"/>
          <w:szCs w:val="24"/>
        </w:rPr>
      </w:pPr>
      <w:r w:rsidRPr="00F12298">
        <w:rPr>
          <w:rFonts w:ascii="Times New Roman" w:hAnsi="Times New Roman"/>
          <w:bCs/>
          <w:sz w:val="24"/>
          <w:szCs w:val="24"/>
        </w:rPr>
        <w:t xml:space="preserve">задолженность, по которой в соответствии с гражданским законодательством обязательство прекращено в связи с ликвидацией юридического лица или смертью гражданина </w:t>
      </w:r>
      <w:r w:rsidRPr="00F12298">
        <w:rPr>
          <w:rFonts w:ascii="Times New Roman" w:hAnsi="Times New Roman"/>
          <w:bCs/>
          <w:color w:val="000000" w:themeColor="text1"/>
          <w:sz w:val="24"/>
          <w:szCs w:val="24"/>
        </w:rPr>
        <w:t>(</w:t>
      </w:r>
      <w:hyperlink r:id="rId90" w:history="1">
        <w:r w:rsidRPr="00F12298">
          <w:rPr>
            <w:rFonts w:ascii="Times New Roman" w:hAnsi="Times New Roman"/>
            <w:bCs/>
            <w:color w:val="000000" w:themeColor="text1"/>
            <w:sz w:val="24"/>
            <w:szCs w:val="24"/>
          </w:rPr>
          <w:t>статьи 419</w:t>
        </w:r>
      </w:hyperlink>
      <w:r w:rsidRPr="00F12298">
        <w:rPr>
          <w:rFonts w:ascii="Times New Roman" w:hAnsi="Times New Roman"/>
          <w:bCs/>
          <w:color w:val="000000" w:themeColor="text1"/>
          <w:sz w:val="24"/>
          <w:szCs w:val="24"/>
        </w:rPr>
        <w:t xml:space="preserve">, </w:t>
      </w:r>
      <w:hyperlink r:id="rId91" w:history="1">
        <w:r w:rsidRPr="00F12298">
          <w:rPr>
            <w:rFonts w:ascii="Times New Roman" w:hAnsi="Times New Roman"/>
            <w:bCs/>
            <w:color w:val="000000" w:themeColor="text1"/>
            <w:sz w:val="24"/>
            <w:szCs w:val="24"/>
          </w:rPr>
          <w:t>418</w:t>
        </w:r>
      </w:hyperlink>
      <w:r w:rsidRPr="00F12298">
        <w:rPr>
          <w:rFonts w:ascii="Times New Roman" w:hAnsi="Times New Roman"/>
          <w:bCs/>
          <w:sz w:val="24"/>
          <w:szCs w:val="24"/>
        </w:rPr>
        <w:t>ГК РФ);</w:t>
      </w:r>
    </w:p>
    <w:p w:rsidR="00F12298" w:rsidRPr="00F12298" w:rsidRDefault="00F12298" w:rsidP="003A08F9">
      <w:pPr>
        <w:pStyle w:val="a3"/>
        <w:widowControl w:val="0"/>
        <w:numPr>
          <w:ilvl w:val="0"/>
          <w:numId w:val="13"/>
        </w:numPr>
        <w:autoSpaceDE w:val="0"/>
        <w:autoSpaceDN w:val="0"/>
        <w:adjustRightInd w:val="0"/>
        <w:spacing w:after="0" w:line="240" w:lineRule="auto"/>
        <w:ind w:left="0" w:firstLine="567"/>
        <w:jc w:val="both"/>
        <w:rPr>
          <w:rFonts w:ascii="Times New Roman" w:hAnsi="Times New Roman"/>
          <w:bCs/>
          <w:sz w:val="24"/>
          <w:szCs w:val="24"/>
        </w:rPr>
      </w:pPr>
      <w:r w:rsidRPr="00F12298">
        <w:rPr>
          <w:rFonts w:ascii="Times New Roman" w:hAnsi="Times New Roman"/>
          <w:bCs/>
          <w:sz w:val="24"/>
          <w:szCs w:val="24"/>
        </w:rPr>
        <w:t>задолженность по иным основаниям, установленным действующим законодательством Российской Федерации, признаваемая безнадежной к взысканию;</w:t>
      </w:r>
    </w:p>
    <w:p w:rsidR="00F12298" w:rsidRPr="00F12298" w:rsidRDefault="00F12298" w:rsidP="003A08F9">
      <w:pPr>
        <w:pStyle w:val="a3"/>
        <w:widowControl w:val="0"/>
        <w:numPr>
          <w:ilvl w:val="0"/>
          <w:numId w:val="13"/>
        </w:numPr>
        <w:autoSpaceDE w:val="0"/>
        <w:autoSpaceDN w:val="0"/>
        <w:adjustRightInd w:val="0"/>
        <w:spacing w:after="0" w:line="240" w:lineRule="auto"/>
        <w:ind w:left="0" w:firstLine="567"/>
        <w:jc w:val="both"/>
        <w:rPr>
          <w:rFonts w:ascii="Times New Roman" w:hAnsi="Times New Roman"/>
          <w:bCs/>
          <w:sz w:val="24"/>
          <w:szCs w:val="24"/>
        </w:rPr>
      </w:pPr>
      <w:r w:rsidRPr="00F12298">
        <w:rPr>
          <w:rFonts w:ascii="Times New Roman" w:hAnsi="Times New Roman"/>
          <w:sz w:val="24"/>
          <w:szCs w:val="24"/>
        </w:rPr>
        <w:t>с</w:t>
      </w:r>
      <w:r w:rsidRPr="00F12298">
        <w:rPr>
          <w:rFonts w:ascii="Times New Roman" w:hAnsi="Times New Roman"/>
          <w:bCs/>
          <w:sz w:val="24"/>
          <w:szCs w:val="24"/>
        </w:rPr>
        <w:t>уммы кредиторской задолженности, не подтвержденные по результатам инвентаризации кредитором.</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bookmarkStart w:id="70" w:name="Par53"/>
      <w:bookmarkEnd w:id="70"/>
      <w:r w:rsidRPr="00F12298">
        <w:rPr>
          <w:rFonts w:ascii="Times New Roman" w:hAnsi="Times New Roman"/>
          <w:b/>
          <w:bCs/>
          <w:sz w:val="24"/>
          <w:szCs w:val="24"/>
        </w:rPr>
        <w:t>3. Перечень документов, на основании которых невостребованная кредиторская</w:t>
      </w:r>
      <w:r>
        <w:rPr>
          <w:rFonts w:ascii="Times New Roman" w:hAnsi="Times New Roman"/>
          <w:b/>
          <w:bCs/>
          <w:sz w:val="24"/>
          <w:szCs w:val="24"/>
        </w:rPr>
        <w:t xml:space="preserve"> </w:t>
      </w:r>
      <w:r w:rsidRPr="00F12298">
        <w:rPr>
          <w:rFonts w:ascii="Times New Roman" w:hAnsi="Times New Roman"/>
          <w:b/>
          <w:bCs/>
          <w:sz w:val="24"/>
          <w:szCs w:val="24"/>
        </w:rPr>
        <w:t>задолженность</w:t>
      </w:r>
      <w:r>
        <w:rPr>
          <w:rFonts w:ascii="Times New Roman" w:hAnsi="Times New Roman"/>
          <w:b/>
          <w:bCs/>
          <w:sz w:val="24"/>
          <w:szCs w:val="24"/>
        </w:rPr>
        <w:t xml:space="preserve"> </w:t>
      </w:r>
      <w:r w:rsidRPr="00F12298">
        <w:rPr>
          <w:rFonts w:ascii="Times New Roman" w:hAnsi="Times New Roman"/>
          <w:b/>
          <w:bCs/>
          <w:sz w:val="24"/>
          <w:szCs w:val="24"/>
        </w:rPr>
        <w:t>подлежит списанию с балансовых счетов</w:t>
      </w:r>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F12298">
        <w:rPr>
          <w:rFonts w:ascii="Times New Roman" w:hAnsi="Times New Roman"/>
          <w:b/>
          <w:bCs/>
          <w:sz w:val="24"/>
          <w:szCs w:val="24"/>
        </w:rPr>
        <w:t>и постановке на учет на забалансовом</w:t>
      </w:r>
      <w:r>
        <w:rPr>
          <w:rFonts w:ascii="Times New Roman" w:hAnsi="Times New Roman"/>
          <w:b/>
          <w:bCs/>
          <w:sz w:val="24"/>
          <w:szCs w:val="24"/>
        </w:rPr>
        <w:t xml:space="preserve"> </w:t>
      </w:r>
      <w:r w:rsidRPr="00F12298">
        <w:rPr>
          <w:rFonts w:ascii="Times New Roman" w:hAnsi="Times New Roman"/>
          <w:b/>
          <w:bCs/>
          <w:sz w:val="24"/>
          <w:szCs w:val="24"/>
        </w:rPr>
        <w:t>счете 20 "Задолженность, невостребованная кредиторами"</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 xml:space="preserve">3.1. Задолженность учреждения, не востребованная кредитором, принимается к забалансовому учету в сумме задолженности, списанной с балансового учета в течение </w:t>
      </w:r>
      <w:r w:rsidRPr="00F12298">
        <w:rPr>
          <w:rFonts w:ascii="Times New Roman" w:hAnsi="Times New Roman"/>
          <w:bCs/>
          <w:sz w:val="24"/>
          <w:szCs w:val="24"/>
        </w:rPr>
        <w:lastRenderedPageBreak/>
        <w:t>срока исковой давности.</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3.2. Основанием для списания невостребованной кредиторской задолженности с балансовых счетов являются документы, подтверждающие невозможность погашения задолженности:</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-документы, подтверждающие факт осуществления хозяйственной операции (договор (контракт), счета-фактуры, накладные, акты о выполненных работах, оказанных услугах и др.);</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-акты сверки взаимных расчетов (при наличии);</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xml:space="preserve">- акт о результатах инвентаризации </w:t>
      </w:r>
      <w:hyperlink r:id="rId92" w:history="1">
        <w:r w:rsidRPr="00F12298">
          <w:rPr>
            <w:rFonts w:ascii="Times New Roman" w:hAnsi="Times New Roman"/>
            <w:color w:val="000000" w:themeColor="text1"/>
            <w:sz w:val="24"/>
            <w:szCs w:val="24"/>
          </w:rPr>
          <w:t>(ф. 0504835)</w:t>
        </w:r>
      </w:hyperlink>
      <w:r w:rsidRPr="00F12298">
        <w:rPr>
          <w:rFonts w:ascii="Times New Roman" w:hAnsi="Times New Roman"/>
          <w:sz w:val="24"/>
          <w:szCs w:val="24"/>
        </w:rPr>
        <w:t>;</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xml:space="preserve">- инвентаризационная опись расчетов с покупателями, поставщиками и прочими дебиторами и кредиторами </w:t>
      </w:r>
      <w:hyperlink r:id="rId93" w:history="1">
        <w:r w:rsidRPr="00F12298">
          <w:rPr>
            <w:rFonts w:ascii="Times New Roman" w:hAnsi="Times New Roman"/>
            <w:color w:val="000000" w:themeColor="text1"/>
            <w:sz w:val="24"/>
            <w:szCs w:val="24"/>
          </w:rPr>
          <w:t>(ф. 0504089)</w:t>
        </w:r>
      </w:hyperlink>
      <w:r w:rsidRPr="00F12298">
        <w:rPr>
          <w:rFonts w:ascii="Times New Roman" w:hAnsi="Times New Roman"/>
          <w:sz w:val="24"/>
          <w:szCs w:val="24"/>
        </w:rPr>
        <w:t>;</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сведения об исключении организации/физического лица из ЕГРЮЛ/ЕГРИП;</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-документы, подтверждающие возврат заказной корреспонденции, направленной кредитору;</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-смена местонахождения кредитора и отсутствие информации о новом местонахождении;</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приказ руководителя учреждения о списании невостребованной кредиторской задолженности (Приложение № 1 к Порядку).</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
          <w:sz w:val="24"/>
          <w:szCs w:val="24"/>
        </w:rPr>
      </w:pPr>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bookmarkStart w:id="71" w:name="Par64"/>
      <w:bookmarkEnd w:id="71"/>
      <w:r w:rsidRPr="00F12298">
        <w:rPr>
          <w:rFonts w:ascii="Times New Roman" w:hAnsi="Times New Roman"/>
          <w:b/>
          <w:bCs/>
          <w:sz w:val="24"/>
          <w:szCs w:val="24"/>
        </w:rPr>
        <w:t>4. Порядок отражения списания невостребованной</w:t>
      </w:r>
    </w:p>
    <w:p w:rsidR="00F12298" w:rsidRPr="00F12298"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F12298">
        <w:rPr>
          <w:rFonts w:ascii="Times New Roman" w:hAnsi="Times New Roman"/>
          <w:b/>
          <w:bCs/>
          <w:sz w:val="24"/>
          <w:szCs w:val="24"/>
        </w:rPr>
        <w:t>кредиторской задолженности</w:t>
      </w:r>
      <w:r>
        <w:rPr>
          <w:rFonts w:ascii="Times New Roman" w:hAnsi="Times New Roman"/>
          <w:b/>
          <w:bCs/>
          <w:sz w:val="24"/>
          <w:szCs w:val="24"/>
        </w:rPr>
        <w:t xml:space="preserve"> </w:t>
      </w:r>
      <w:r w:rsidRPr="00F12298">
        <w:rPr>
          <w:rFonts w:ascii="Times New Roman" w:hAnsi="Times New Roman"/>
          <w:b/>
          <w:bCs/>
          <w:sz w:val="24"/>
          <w:szCs w:val="24"/>
        </w:rPr>
        <w:t>в бухгалтерском учете.</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bookmarkStart w:id="72" w:name="Par68"/>
      <w:bookmarkEnd w:id="72"/>
      <w:r w:rsidRPr="00F12298">
        <w:rPr>
          <w:rFonts w:ascii="Times New Roman" w:hAnsi="Times New Roman"/>
          <w:bCs/>
          <w:sz w:val="24"/>
          <w:szCs w:val="24"/>
        </w:rPr>
        <w:t>4.1. При наличии соответствующих оправдательных документов списание с баланса учреждения невостребованной кредиторской задолженности производится с соблюдением следующих требований:</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 по каждому обязательству отдельно;</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 по результатам проведенной инвентаризации (решение инвентаризационной комиссии);</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 на основании приказа руководителя учреждения.</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 xml:space="preserve">4.2.Основанием для списания невостребованной кредиторской задолженности с забалансового счета 20 "Задолженность, невостребованная кредиторами" являются: </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xml:space="preserve">- акт о результатах инвентаризации </w:t>
      </w:r>
      <w:hyperlink r:id="rId94" w:history="1">
        <w:r w:rsidRPr="00F12298">
          <w:rPr>
            <w:rFonts w:ascii="Times New Roman" w:hAnsi="Times New Roman"/>
            <w:color w:val="000000" w:themeColor="text1"/>
            <w:sz w:val="24"/>
            <w:szCs w:val="24"/>
          </w:rPr>
          <w:t>(ф. 0504835)</w:t>
        </w:r>
      </w:hyperlink>
      <w:r w:rsidRPr="00F12298">
        <w:rPr>
          <w:rFonts w:ascii="Times New Roman" w:hAnsi="Times New Roman"/>
          <w:sz w:val="24"/>
          <w:szCs w:val="24"/>
        </w:rPr>
        <w:t>;</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xml:space="preserve">- инвентаризационная опись расчетов с покупателями, поставщиками и прочими дебиторами и кредиторами </w:t>
      </w:r>
      <w:hyperlink r:id="rId95" w:history="1">
        <w:r w:rsidRPr="00F12298">
          <w:rPr>
            <w:rFonts w:ascii="Times New Roman" w:hAnsi="Times New Roman"/>
            <w:color w:val="000000" w:themeColor="text1"/>
            <w:sz w:val="24"/>
            <w:szCs w:val="24"/>
          </w:rPr>
          <w:t>(ф. 0504089)</w:t>
        </w:r>
      </w:hyperlink>
      <w:r w:rsidRPr="00F12298">
        <w:rPr>
          <w:rFonts w:ascii="Times New Roman" w:hAnsi="Times New Roman"/>
          <w:sz w:val="24"/>
          <w:szCs w:val="24"/>
        </w:rPr>
        <w:t>;</w:t>
      </w:r>
    </w:p>
    <w:p w:rsidR="00F12298" w:rsidRPr="00F12298" w:rsidRDefault="00F12298" w:rsidP="00F12298">
      <w:pPr>
        <w:autoSpaceDE w:val="0"/>
        <w:autoSpaceDN w:val="0"/>
        <w:adjustRightInd w:val="0"/>
        <w:spacing w:after="0" w:line="240" w:lineRule="auto"/>
        <w:ind w:firstLine="540"/>
        <w:jc w:val="both"/>
        <w:rPr>
          <w:rFonts w:ascii="Times New Roman" w:hAnsi="Times New Roman"/>
          <w:sz w:val="24"/>
          <w:szCs w:val="24"/>
        </w:rPr>
      </w:pPr>
      <w:r w:rsidRPr="00F12298">
        <w:rPr>
          <w:rFonts w:ascii="Times New Roman" w:hAnsi="Times New Roman"/>
          <w:sz w:val="24"/>
          <w:szCs w:val="24"/>
        </w:rPr>
        <w:t>- приказ руководителя учреждения о списании невостребованной кредиторской задолженности с забалансового счета.</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 xml:space="preserve">Списание задолженности учреждения, невостребованной кредиторами, с забалансового учета осуществляется в соответствии с </w:t>
      </w:r>
      <w:hyperlink w:anchor="Par68" w:history="1">
        <w:r w:rsidRPr="00F12298">
          <w:rPr>
            <w:rFonts w:ascii="Times New Roman" w:hAnsi="Times New Roman"/>
            <w:bCs/>
            <w:color w:val="000000" w:themeColor="text1"/>
            <w:sz w:val="24"/>
            <w:szCs w:val="24"/>
          </w:rPr>
          <w:t>пунктом 4.1</w:t>
        </w:r>
      </w:hyperlink>
      <w:r w:rsidRPr="00F12298">
        <w:rPr>
          <w:rFonts w:ascii="Times New Roman" w:hAnsi="Times New Roman"/>
          <w:bCs/>
          <w:sz w:val="24"/>
          <w:szCs w:val="24"/>
        </w:rPr>
        <w:t>.</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4.3. При списании кредиторской задолженности с балансовых счетов по основанию–отсутствие подтверждения по результатам инвентаризации кредитором, в случае обращения кредитора и представления им всех необходимых документов, подтверждающих наличие кредиторской задолженности, задолженность подлежит списанию с забалансового учета и постановке на балансовый учет в корреспонденции со счетом 0 401 10 173.</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F12298">
        <w:rPr>
          <w:rFonts w:ascii="Times New Roman" w:hAnsi="Times New Roman"/>
          <w:bCs/>
          <w:sz w:val="24"/>
          <w:szCs w:val="24"/>
        </w:rPr>
        <w:t>4.4. В случае наличия документов, подтверждающих прекращение обязательства смертью кредитора- физического лица,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F12298">
        <w:rPr>
          <w:rFonts w:ascii="Times New Roman" w:hAnsi="Times New Roman"/>
          <w:b/>
          <w:bCs/>
          <w:sz w:val="24"/>
          <w:szCs w:val="24"/>
        </w:rPr>
        <w:t>Приложение № 1к Порядку.</w:t>
      </w:r>
    </w:p>
    <w:p w:rsidR="00F12298" w:rsidRPr="00F12298" w:rsidRDefault="00F12298" w:rsidP="00F12298">
      <w:pPr>
        <w:pStyle w:val="ConsPlusNonformat"/>
        <w:rPr>
          <w:rFonts w:ascii="Times New Roman" w:hAnsi="Times New Roman" w:cs="Times New Roman"/>
          <w:sz w:val="24"/>
          <w:szCs w:val="24"/>
        </w:rPr>
      </w:pPr>
    </w:p>
    <w:p w:rsidR="00F12298" w:rsidRPr="00F12298" w:rsidRDefault="00F12298" w:rsidP="00F12298">
      <w:pPr>
        <w:pStyle w:val="ConsPlusNonformat"/>
        <w:jc w:val="center"/>
        <w:rPr>
          <w:rFonts w:ascii="Times New Roman" w:hAnsi="Times New Roman" w:cs="Times New Roman"/>
          <w:b/>
          <w:sz w:val="24"/>
          <w:szCs w:val="24"/>
        </w:rPr>
      </w:pPr>
      <w:r w:rsidRPr="00F12298">
        <w:rPr>
          <w:rFonts w:ascii="Times New Roman" w:hAnsi="Times New Roman" w:cs="Times New Roman"/>
          <w:b/>
          <w:sz w:val="24"/>
          <w:szCs w:val="24"/>
        </w:rPr>
        <w:t>Приказ</w:t>
      </w:r>
    </w:p>
    <w:p w:rsidR="00F12298" w:rsidRPr="00F12298" w:rsidRDefault="00F12298" w:rsidP="00F12298">
      <w:pPr>
        <w:pStyle w:val="ConsPlusNonformat"/>
        <w:jc w:val="center"/>
        <w:rPr>
          <w:rFonts w:ascii="Times New Roman" w:hAnsi="Times New Roman" w:cs="Times New Roman"/>
          <w:b/>
          <w:sz w:val="24"/>
          <w:szCs w:val="24"/>
        </w:rPr>
      </w:pPr>
      <w:r w:rsidRPr="00F12298">
        <w:rPr>
          <w:rFonts w:ascii="Times New Roman" w:hAnsi="Times New Roman" w:cs="Times New Roman"/>
          <w:b/>
          <w:sz w:val="24"/>
          <w:szCs w:val="24"/>
        </w:rPr>
        <w:t>о списании кредиторской задолженности</w:t>
      </w: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jc w:val="center"/>
        <w:rPr>
          <w:rFonts w:ascii="Times New Roman" w:hAnsi="Times New Roman" w:cs="Times New Roman"/>
          <w:sz w:val="28"/>
          <w:szCs w:val="28"/>
        </w:rPr>
      </w:pPr>
      <w:r w:rsidRPr="00910430">
        <w:rPr>
          <w:rFonts w:ascii="Times New Roman" w:hAnsi="Times New Roman" w:cs="Times New Roman"/>
          <w:sz w:val="28"/>
          <w:szCs w:val="28"/>
        </w:rPr>
        <w:t xml:space="preserve">№___                                </w:t>
      </w:r>
      <w:r>
        <w:rPr>
          <w:rFonts w:ascii="Times New Roman" w:hAnsi="Times New Roman" w:cs="Times New Roman"/>
          <w:sz w:val="28"/>
          <w:szCs w:val="28"/>
        </w:rPr>
        <w:t xml:space="preserve">                  </w:t>
      </w:r>
      <w:r w:rsidRPr="00910430">
        <w:rPr>
          <w:rFonts w:ascii="Times New Roman" w:hAnsi="Times New Roman" w:cs="Times New Roman"/>
          <w:sz w:val="28"/>
          <w:szCs w:val="28"/>
        </w:rPr>
        <w:t xml:space="preserve">                     "__" ___________ ____ г.</w:t>
      </w: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rPr>
          <w:rFonts w:ascii="Times New Roman" w:hAnsi="Times New Roman" w:cs="Times New Roman"/>
          <w:sz w:val="28"/>
          <w:szCs w:val="28"/>
        </w:rPr>
      </w:pPr>
      <w:r w:rsidRPr="00F12298">
        <w:rPr>
          <w:rFonts w:ascii="Times New Roman" w:hAnsi="Times New Roman" w:cs="Times New Roman"/>
          <w:sz w:val="24"/>
          <w:szCs w:val="24"/>
        </w:rPr>
        <w:t>В связи с</w:t>
      </w:r>
      <w:r w:rsidRPr="00910430">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________</w:t>
      </w:r>
    </w:p>
    <w:p w:rsidR="00F12298" w:rsidRPr="00F12298" w:rsidRDefault="00F12298" w:rsidP="00F12298">
      <w:pPr>
        <w:pStyle w:val="ConsPlusNonformat"/>
        <w:jc w:val="center"/>
        <w:rPr>
          <w:rFonts w:ascii="Times New Roman" w:hAnsi="Times New Roman" w:cs="Times New Roman"/>
          <w:b/>
          <w:i/>
        </w:rPr>
      </w:pPr>
      <w:r w:rsidRPr="00F12298">
        <w:rPr>
          <w:rFonts w:ascii="Times New Roman" w:hAnsi="Times New Roman" w:cs="Times New Roman"/>
          <w:b/>
          <w:i/>
        </w:rPr>
        <w:t>(истечение срока исковой давности или указать другое основание)</w:t>
      </w:r>
    </w:p>
    <w:p w:rsidR="00F12298" w:rsidRPr="00910430" w:rsidRDefault="00F12298" w:rsidP="00F12298">
      <w:pPr>
        <w:pStyle w:val="ConsPlusNonformat"/>
        <w:rPr>
          <w:rFonts w:ascii="Times New Roman" w:hAnsi="Times New Roman" w:cs="Times New Roman"/>
          <w:sz w:val="28"/>
          <w:szCs w:val="28"/>
        </w:rPr>
      </w:pPr>
      <w:r w:rsidRPr="00F12298">
        <w:rPr>
          <w:rFonts w:ascii="Times New Roman" w:hAnsi="Times New Roman" w:cs="Times New Roman"/>
          <w:sz w:val="24"/>
          <w:szCs w:val="24"/>
        </w:rPr>
        <w:t>в отношении кредиторской задолженности</w:t>
      </w:r>
      <w:r w:rsidRPr="00910430">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w:t>
      </w:r>
    </w:p>
    <w:p w:rsidR="00F12298" w:rsidRPr="00F12298" w:rsidRDefault="00F12298" w:rsidP="00F12298">
      <w:pPr>
        <w:pStyle w:val="ConsPlusNonformat"/>
        <w:jc w:val="center"/>
        <w:rPr>
          <w:rFonts w:ascii="Times New Roman" w:hAnsi="Times New Roman" w:cs="Times New Roman"/>
          <w:b/>
          <w:i/>
        </w:rPr>
      </w:pPr>
      <w:r w:rsidRPr="00F12298">
        <w:rPr>
          <w:rFonts w:ascii="Times New Roman" w:hAnsi="Times New Roman" w:cs="Times New Roman"/>
          <w:b/>
          <w:i/>
        </w:rPr>
        <w:t>(наименование, адрес, ИНН)</w:t>
      </w:r>
    </w:p>
    <w:p w:rsidR="00F12298" w:rsidRPr="00F12298" w:rsidRDefault="00F12298" w:rsidP="00F12298">
      <w:pPr>
        <w:pStyle w:val="ConsPlusNonformat"/>
        <w:rPr>
          <w:rFonts w:ascii="Times New Roman" w:hAnsi="Times New Roman" w:cs="Times New Roman"/>
          <w:sz w:val="24"/>
          <w:szCs w:val="24"/>
        </w:rPr>
      </w:pPr>
      <w:r w:rsidRPr="00F12298">
        <w:rPr>
          <w:rFonts w:ascii="Times New Roman" w:hAnsi="Times New Roman" w:cs="Times New Roman"/>
          <w:sz w:val="24"/>
          <w:szCs w:val="24"/>
        </w:rPr>
        <w:t>в сумме ________________ руб. приказываю:</w:t>
      </w: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rPr>
          <w:rFonts w:ascii="Times New Roman" w:hAnsi="Times New Roman" w:cs="Times New Roman"/>
          <w:sz w:val="28"/>
          <w:szCs w:val="28"/>
        </w:rPr>
      </w:pPr>
      <w:r w:rsidRPr="00F12298">
        <w:rPr>
          <w:rFonts w:ascii="Times New Roman" w:hAnsi="Times New Roman" w:cs="Times New Roman"/>
          <w:sz w:val="24"/>
          <w:szCs w:val="24"/>
        </w:rPr>
        <w:t>1. Списать кредиторскую задолженность с баланса</w:t>
      </w:r>
      <w:r w:rsidRPr="00910430">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________________________________</w:t>
      </w:r>
    </w:p>
    <w:p w:rsidR="00F12298" w:rsidRPr="00F12298" w:rsidRDefault="00F12298" w:rsidP="00F12298">
      <w:pPr>
        <w:pStyle w:val="ConsPlusNonformat"/>
        <w:jc w:val="center"/>
        <w:rPr>
          <w:rFonts w:ascii="Times New Roman" w:hAnsi="Times New Roman" w:cs="Times New Roman"/>
          <w:b/>
          <w:i/>
        </w:rPr>
      </w:pPr>
      <w:r w:rsidRPr="00F12298">
        <w:rPr>
          <w:rFonts w:ascii="Times New Roman" w:hAnsi="Times New Roman" w:cs="Times New Roman"/>
          <w:b/>
          <w:i/>
        </w:rPr>
        <w:t>(наименование, адрес, ИНН)</w:t>
      </w:r>
    </w:p>
    <w:p w:rsidR="00F12298" w:rsidRPr="00F12298" w:rsidRDefault="00F12298" w:rsidP="00F12298">
      <w:pPr>
        <w:pStyle w:val="ConsPlusNonformat"/>
        <w:rPr>
          <w:rFonts w:ascii="Times New Roman" w:hAnsi="Times New Roman" w:cs="Times New Roman"/>
          <w:sz w:val="24"/>
          <w:szCs w:val="24"/>
        </w:rPr>
      </w:pPr>
      <w:r w:rsidRPr="00F12298">
        <w:rPr>
          <w:rFonts w:ascii="Times New Roman" w:hAnsi="Times New Roman" w:cs="Times New Roman"/>
          <w:sz w:val="24"/>
          <w:szCs w:val="24"/>
        </w:rPr>
        <w:t>в сумме ________________ руб.</w:t>
      </w:r>
    </w:p>
    <w:p w:rsidR="00F12298" w:rsidRPr="00F12298" w:rsidRDefault="00F12298" w:rsidP="00F12298">
      <w:pPr>
        <w:pStyle w:val="ConsPlusNonformat"/>
        <w:rPr>
          <w:rFonts w:ascii="Times New Roman" w:hAnsi="Times New Roman" w:cs="Times New Roman"/>
          <w:sz w:val="24"/>
          <w:szCs w:val="24"/>
        </w:rPr>
      </w:pPr>
      <w:r w:rsidRPr="00F12298">
        <w:rPr>
          <w:rFonts w:ascii="Times New Roman" w:hAnsi="Times New Roman" w:cs="Times New Roman"/>
          <w:sz w:val="24"/>
          <w:szCs w:val="24"/>
        </w:rPr>
        <w:t>2. Поставить данную кредиторскую задолженность на забалансовый учет.</w:t>
      </w:r>
    </w:p>
    <w:p w:rsidR="00F12298" w:rsidRPr="00F12298" w:rsidRDefault="00F12298" w:rsidP="00F12298">
      <w:pPr>
        <w:pStyle w:val="ConsPlusNonformat"/>
        <w:rPr>
          <w:rFonts w:ascii="Times New Roman" w:hAnsi="Times New Roman" w:cs="Times New Roman"/>
          <w:sz w:val="24"/>
          <w:szCs w:val="24"/>
        </w:rPr>
      </w:pPr>
      <w:r w:rsidRPr="00F12298">
        <w:rPr>
          <w:rFonts w:ascii="Times New Roman" w:hAnsi="Times New Roman" w:cs="Times New Roman"/>
          <w:sz w:val="24"/>
          <w:szCs w:val="24"/>
        </w:rPr>
        <w:t>3. Контроль за выполнением настоящего Приказа возложить на главного бухгалтера _______________________________________________________</w:t>
      </w:r>
    </w:p>
    <w:p w:rsidR="00F12298" w:rsidRPr="00F12298" w:rsidRDefault="00F12298" w:rsidP="00F12298">
      <w:pPr>
        <w:pStyle w:val="ConsPlusNonformat"/>
        <w:jc w:val="center"/>
        <w:rPr>
          <w:rFonts w:ascii="Times New Roman" w:hAnsi="Times New Roman" w:cs="Times New Roman"/>
          <w:b/>
          <w:i/>
        </w:rPr>
      </w:pPr>
      <w:r w:rsidRPr="00F12298">
        <w:rPr>
          <w:rFonts w:ascii="Times New Roman" w:hAnsi="Times New Roman" w:cs="Times New Roman"/>
          <w:b/>
          <w:i/>
        </w:rPr>
        <w:t>(Ф.И.О.)</w:t>
      </w: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rPr>
          <w:rFonts w:ascii="Times New Roman" w:hAnsi="Times New Roman" w:cs="Times New Roman"/>
          <w:sz w:val="28"/>
          <w:szCs w:val="28"/>
        </w:rPr>
      </w:pPr>
    </w:p>
    <w:p w:rsidR="00F12298" w:rsidRPr="00910430" w:rsidRDefault="00F12298" w:rsidP="00F12298">
      <w:pPr>
        <w:pStyle w:val="ConsPlusNonformat"/>
        <w:jc w:val="center"/>
        <w:rPr>
          <w:rFonts w:ascii="Times New Roman" w:hAnsi="Times New Roman" w:cs="Times New Roman"/>
          <w:sz w:val="28"/>
          <w:szCs w:val="28"/>
        </w:rPr>
      </w:pPr>
      <w:r w:rsidRPr="00910430">
        <w:rPr>
          <w:rFonts w:ascii="Times New Roman" w:hAnsi="Times New Roman" w:cs="Times New Roman"/>
          <w:sz w:val="28"/>
          <w:szCs w:val="28"/>
        </w:rPr>
        <w:t>_________________________________/__________________/</w:t>
      </w:r>
    </w:p>
    <w:p w:rsidR="00F12298" w:rsidRPr="00F12298" w:rsidRDefault="00F12298" w:rsidP="00F12298">
      <w:pPr>
        <w:pStyle w:val="ConsPlusNonformat"/>
        <w:jc w:val="center"/>
        <w:rPr>
          <w:rFonts w:ascii="Times New Roman" w:hAnsi="Times New Roman" w:cs="Times New Roman"/>
        </w:rPr>
      </w:pPr>
      <w:r w:rsidRPr="00F12298">
        <w:rPr>
          <w:rFonts w:ascii="Times New Roman" w:hAnsi="Times New Roman" w:cs="Times New Roman"/>
        </w:rPr>
        <w:t>(должность руководителя, подпись)</w:t>
      </w:r>
      <w:r>
        <w:rPr>
          <w:rFonts w:ascii="Times New Roman" w:hAnsi="Times New Roman" w:cs="Times New Roman"/>
        </w:rPr>
        <w:t xml:space="preserve">                              </w:t>
      </w:r>
      <w:r w:rsidRPr="00F12298">
        <w:rPr>
          <w:rFonts w:ascii="Times New Roman" w:hAnsi="Times New Roman" w:cs="Times New Roman"/>
        </w:rPr>
        <w:t xml:space="preserve">      (Ф.И.О.)</w:t>
      </w:r>
    </w:p>
    <w:p w:rsidR="00F12298" w:rsidRPr="00910430" w:rsidRDefault="00F12298" w:rsidP="00F12298">
      <w:pPr>
        <w:pStyle w:val="ConsPlusNonformat"/>
        <w:jc w:val="center"/>
        <w:rPr>
          <w:rFonts w:ascii="Times New Roman" w:hAnsi="Times New Roman" w:cs="Times New Roman"/>
          <w:sz w:val="28"/>
          <w:szCs w:val="28"/>
        </w:rPr>
      </w:pPr>
      <w:r w:rsidRPr="00910430">
        <w:rPr>
          <w:rFonts w:ascii="Times New Roman" w:hAnsi="Times New Roman" w:cs="Times New Roman"/>
          <w:sz w:val="28"/>
          <w:szCs w:val="28"/>
        </w:rPr>
        <w:t>М.П.</w:t>
      </w:r>
    </w:p>
    <w:p w:rsidR="00F12298" w:rsidRPr="00910430" w:rsidRDefault="00F12298" w:rsidP="00F12298">
      <w:pPr>
        <w:pStyle w:val="ConsPlusNonformat"/>
        <w:jc w:val="center"/>
        <w:rPr>
          <w:rFonts w:ascii="Times New Roman" w:hAnsi="Times New Roman" w:cs="Times New Roman"/>
          <w:sz w:val="28"/>
          <w:szCs w:val="28"/>
        </w:rPr>
      </w:pPr>
    </w:p>
    <w:p w:rsidR="00F12298" w:rsidRPr="00910430" w:rsidRDefault="00F12298" w:rsidP="00F12298">
      <w:pPr>
        <w:pStyle w:val="ConsPlusNonformat"/>
        <w:jc w:val="center"/>
        <w:rPr>
          <w:rFonts w:ascii="Times New Roman" w:hAnsi="Times New Roman" w:cs="Times New Roman"/>
          <w:sz w:val="28"/>
          <w:szCs w:val="28"/>
        </w:rPr>
      </w:pPr>
    </w:p>
    <w:p w:rsidR="00F12298" w:rsidRPr="00F12298" w:rsidRDefault="00F12298" w:rsidP="00F12298">
      <w:pPr>
        <w:pStyle w:val="ConsPlusNonformat"/>
        <w:jc w:val="center"/>
        <w:rPr>
          <w:rFonts w:ascii="Times New Roman" w:hAnsi="Times New Roman" w:cs="Times New Roman"/>
          <w:sz w:val="24"/>
          <w:szCs w:val="24"/>
        </w:rPr>
      </w:pPr>
      <w:r w:rsidRPr="00F12298">
        <w:rPr>
          <w:rFonts w:ascii="Times New Roman" w:hAnsi="Times New Roman" w:cs="Times New Roman"/>
          <w:sz w:val="24"/>
          <w:szCs w:val="24"/>
        </w:rPr>
        <w:t>с Приказом ознакомлены:</w:t>
      </w:r>
    </w:p>
    <w:p w:rsidR="00F12298" w:rsidRPr="00910430" w:rsidRDefault="00F12298" w:rsidP="00F12298">
      <w:pPr>
        <w:pStyle w:val="ConsPlusNonformat"/>
        <w:jc w:val="center"/>
        <w:rPr>
          <w:rFonts w:ascii="Times New Roman" w:hAnsi="Times New Roman" w:cs="Times New Roman"/>
          <w:sz w:val="28"/>
          <w:szCs w:val="28"/>
        </w:rPr>
      </w:pPr>
    </w:p>
    <w:p w:rsidR="00F12298" w:rsidRPr="00910430" w:rsidRDefault="00F12298" w:rsidP="00F12298">
      <w:pPr>
        <w:pStyle w:val="ConsPlusNonformat"/>
        <w:jc w:val="center"/>
        <w:rPr>
          <w:rFonts w:ascii="Times New Roman" w:hAnsi="Times New Roman" w:cs="Times New Roman"/>
          <w:sz w:val="28"/>
          <w:szCs w:val="28"/>
        </w:rPr>
      </w:pPr>
      <w:r w:rsidRPr="00910430">
        <w:rPr>
          <w:rFonts w:ascii="Times New Roman" w:hAnsi="Times New Roman" w:cs="Times New Roman"/>
          <w:sz w:val="28"/>
          <w:szCs w:val="28"/>
        </w:rPr>
        <w:t>"__" ___________ ____ г. ______________________________________________</w:t>
      </w:r>
    </w:p>
    <w:p w:rsidR="00F12298" w:rsidRPr="00F12298" w:rsidRDefault="00F12298" w:rsidP="00F12298">
      <w:pPr>
        <w:pStyle w:val="ConsPlusNonformat"/>
        <w:jc w:val="center"/>
        <w:rPr>
          <w:rFonts w:ascii="Times New Roman" w:hAnsi="Times New Roman" w:cs="Times New Roman"/>
        </w:rPr>
      </w:pPr>
      <w:r w:rsidRPr="00F12298">
        <w:rPr>
          <w:rFonts w:ascii="Times New Roman" w:hAnsi="Times New Roman" w:cs="Times New Roman"/>
        </w:rPr>
        <w:t>(должность, Ф.И.О., подпись)</w:t>
      </w:r>
    </w:p>
    <w:p w:rsidR="00466267" w:rsidRPr="00513658" w:rsidRDefault="00466267" w:rsidP="00513658">
      <w:pPr>
        <w:tabs>
          <w:tab w:val="left" w:pos="6450"/>
        </w:tabs>
        <w:jc w:val="both"/>
        <w:rPr>
          <w:rFonts w:ascii="Times New Roman" w:hAnsi="Times New Roman"/>
          <w:sz w:val="24"/>
          <w:szCs w:val="24"/>
          <w:lang w:eastAsia="ru-RU"/>
        </w:rPr>
      </w:pPr>
    </w:p>
    <w:p w:rsidR="00466267" w:rsidRPr="00513658" w:rsidRDefault="00466267" w:rsidP="00513658">
      <w:pPr>
        <w:tabs>
          <w:tab w:val="left" w:pos="6450"/>
        </w:tabs>
        <w:jc w:val="both"/>
        <w:rPr>
          <w:rFonts w:ascii="Times New Roman" w:hAnsi="Times New Roman"/>
          <w:sz w:val="24"/>
          <w:szCs w:val="24"/>
          <w:lang w:eastAsia="ru-RU"/>
        </w:rPr>
      </w:pPr>
    </w:p>
    <w:p w:rsidR="00466267" w:rsidRPr="00513658" w:rsidRDefault="00466267" w:rsidP="00513658">
      <w:pPr>
        <w:tabs>
          <w:tab w:val="left" w:pos="6450"/>
        </w:tabs>
        <w:jc w:val="both"/>
        <w:rPr>
          <w:rFonts w:ascii="Times New Roman" w:hAnsi="Times New Roman"/>
          <w:sz w:val="24"/>
          <w:szCs w:val="24"/>
          <w:lang w:eastAsia="ru-RU"/>
        </w:rPr>
      </w:pPr>
    </w:p>
    <w:p w:rsidR="00466267" w:rsidRPr="00513658" w:rsidRDefault="00466267" w:rsidP="00513658">
      <w:pPr>
        <w:tabs>
          <w:tab w:val="left" w:pos="6450"/>
        </w:tabs>
        <w:jc w:val="both"/>
        <w:rPr>
          <w:rFonts w:ascii="Times New Roman" w:hAnsi="Times New Roman"/>
          <w:sz w:val="24"/>
          <w:szCs w:val="24"/>
          <w:lang w:eastAsia="ru-RU"/>
        </w:rPr>
      </w:pPr>
    </w:p>
    <w:p w:rsidR="00466267" w:rsidRPr="00513658" w:rsidRDefault="00466267" w:rsidP="00513658">
      <w:pPr>
        <w:tabs>
          <w:tab w:val="left" w:pos="6450"/>
        </w:tabs>
        <w:jc w:val="both"/>
        <w:rPr>
          <w:rFonts w:ascii="Times New Roman" w:hAnsi="Times New Roman"/>
          <w:sz w:val="24"/>
          <w:szCs w:val="24"/>
          <w:lang w:eastAsia="ru-RU"/>
        </w:rPr>
      </w:pPr>
    </w:p>
    <w:p w:rsidR="00466267" w:rsidRPr="00513658" w:rsidRDefault="00466267" w:rsidP="00513658">
      <w:pPr>
        <w:tabs>
          <w:tab w:val="left" w:pos="6450"/>
        </w:tabs>
        <w:jc w:val="both"/>
        <w:rPr>
          <w:rFonts w:ascii="Times New Roman" w:hAnsi="Times New Roman"/>
          <w:sz w:val="24"/>
          <w:szCs w:val="24"/>
          <w:lang w:eastAsia="ru-RU"/>
        </w:rPr>
      </w:pPr>
    </w:p>
    <w:p w:rsidR="00466267" w:rsidRPr="00513658" w:rsidRDefault="00466267" w:rsidP="00513658">
      <w:pPr>
        <w:tabs>
          <w:tab w:val="left" w:pos="6450"/>
        </w:tabs>
        <w:jc w:val="both"/>
        <w:rPr>
          <w:rFonts w:ascii="Times New Roman" w:hAnsi="Times New Roman"/>
          <w:sz w:val="24"/>
          <w:szCs w:val="24"/>
          <w:lang w:eastAsia="ru-RU"/>
        </w:rPr>
      </w:pPr>
    </w:p>
    <w:p w:rsidR="004822A3" w:rsidRPr="00513658" w:rsidRDefault="004822A3" w:rsidP="00513658">
      <w:pPr>
        <w:tabs>
          <w:tab w:val="left" w:pos="6450"/>
        </w:tabs>
        <w:jc w:val="both"/>
        <w:rPr>
          <w:rFonts w:ascii="Times New Roman" w:hAnsi="Times New Roman"/>
          <w:sz w:val="24"/>
          <w:szCs w:val="24"/>
          <w:lang w:eastAsia="ru-RU"/>
        </w:rPr>
      </w:pPr>
    </w:p>
    <w:p w:rsidR="00F12298" w:rsidRDefault="00F12298" w:rsidP="00F12298">
      <w:pPr>
        <w:tabs>
          <w:tab w:val="left" w:pos="6735"/>
        </w:tabs>
        <w:spacing w:after="0" w:line="240" w:lineRule="auto"/>
        <w:jc w:val="right"/>
        <w:rPr>
          <w:rFonts w:ascii="Times New Roman" w:hAnsi="Times New Roman"/>
          <w:sz w:val="20"/>
          <w:szCs w:val="20"/>
          <w:lang w:eastAsia="ru-RU"/>
        </w:rPr>
      </w:pPr>
    </w:p>
    <w:p w:rsidR="004822A3" w:rsidRPr="00F12298" w:rsidRDefault="004822A3" w:rsidP="00F12298">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lastRenderedPageBreak/>
        <w:t>Приложение № 19</w:t>
      </w:r>
    </w:p>
    <w:p w:rsidR="004822A3" w:rsidRPr="00F12298" w:rsidRDefault="004822A3" w:rsidP="00F12298">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 xml:space="preserve">к приказу ГБУЗ «Башмаковская РБ» от </w:t>
      </w:r>
      <w:r w:rsidR="00F12298" w:rsidRPr="00F12298">
        <w:rPr>
          <w:rFonts w:ascii="Times New Roman" w:hAnsi="Times New Roman"/>
          <w:sz w:val="20"/>
          <w:szCs w:val="20"/>
          <w:lang w:eastAsia="ru-RU"/>
        </w:rPr>
        <w:t>02.06.2021</w:t>
      </w:r>
      <w:r w:rsidRPr="00F12298">
        <w:rPr>
          <w:rFonts w:ascii="Times New Roman" w:hAnsi="Times New Roman"/>
          <w:sz w:val="20"/>
          <w:szCs w:val="20"/>
          <w:lang w:eastAsia="ru-RU"/>
        </w:rPr>
        <w:t xml:space="preserve"> № </w:t>
      </w:r>
      <w:r w:rsidR="00F12298" w:rsidRPr="00F12298">
        <w:rPr>
          <w:rFonts w:ascii="Times New Roman" w:hAnsi="Times New Roman"/>
          <w:sz w:val="20"/>
          <w:szCs w:val="20"/>
          <w:lang w:eastAsia="ru-RU"/>
        </w:rPr>
        <w:t>02062</w:t>
      </w:r>
      <w:r w:rsidRPr="00F12298">
        <w:rPr>
          <w:rFonts w:ascii="Times New Roman" w:hAnsi="Times New Roman"/>
          <w:sz w:val="20"/>
          <w:szCs w:val="20"/>
          <w:lang w:eastAsia="ru-RU"/>
        </w:rPr>
        <w:t xml:space="preserve">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4822A3" w:rsidRPr="00513658" w:rsidRDefault="00F12298" w:rsidP="00F12298">
      <w:pPr>
        <w:tabs>
          <w:tab w:val="left" w:pos="8595"/>
        </w:tabs>
        <w:jc w:val="both"/>
        <w:rPr>
          <w:rFonts w:ascii="Times New Roman" w:hAnsi="Times New Roman"/>
          <w:sz w:val="24"/>
          <w:szCs w:val="24"/>
          <w:lang w:eastAsia="ru-RU"/>
        </w:rPr>
      </w:pPr>
      <w:r>
        <w:rPr>
          <w:rFonts w:ascii="Times New Roman" w:hAnsi="Times New Roman"/>
          <w:sz w:val="24"/>
          <w:szCs w:val="24"/>
          <w:lang w:eastAsia="ru-RU"/>
        </w:rPr>
        <w:tab/>
      </w:r>
    </w:p>
    <w:p w:rsidR="00770D59" w:rsidRPr="00513658" w:rsidRDefault="00770D59" w:rsidP="00F12298">
      <w:pPr>
        <w:widowControl w:val="0"/>
        <w:autoSpaceDE w:val="0"/>
        <w:autoSpaceDN w:val="0"/>
        <w:spacing w:after="0" w:line="240" w:lineRule="auto"/>
        <w:jc w:val="center"/>
        <w:rPr>
          <w:rFonts w:ascii="Times New Roman" w:hAnsi="Times New Roman"/>
          <w:b/>
          <w:sz w:val="24"/>
          <w:szCs w:val="24"/>
          <w:lang w:eastAsia="ru-RU"/>
        </w:rPr>
      </w:pPr>
      <w:r w:rsidRPr="00513658">
        <w:rPr>
          <w:rFonts w:ascii="Times New Roman" w:hAnsi="Times New Roman"/>
          <w:b/>
          <w:sz w:val="24"/>
          <w:szCs w:val="24"/>
          <w:lang w:eastAsia="ru-RU"/>
        </w:rPr>
        <w:t>Документ учетной политики учреждения № 19</w:t>
      </w:r>
    </w:p>
    <w:p w:rsidR="00770D59" w:rsidRPr="00F12298" w:rsidRDefault="00770D59" w:rsidP="00513658">
      <w:pPr>
        <w:widowControl w:val="0"/>
        <w:autoSpaceDE w:val="0"/>
        <w:autoSpaceDN w:val="0"/>
        <w:spacing w:after="0" w:line="240" w:lineRule="auto"/>
        <w:jc w:val="both"/>
        <w:rPr>
          <w:rFonts w:ascii="Times New Roman" w:hAnsi="Times New Roman"/>
          <w:b/>
          <w:sz w:val="24"/>
          <w:szCs w:val="24"/>
          <w:lang w:eastAsia="ru-RU"/>
        </w:rPr>
      </w:pPr>
    </w:p>
    <w:p w:rsidR="00F12298" w:rsidRPr="00F12298" w:rsidRDefault="00F12298" w:rsidP="00F12298">
      <w:pPr>
        <w:spacing w:after="0" w:line="240" w:lineRule="auto"/>
        <w:jc w:val="center"/>
        <w:rPr>
          <w:rFonts w:ascii="Times New Roman" w:hAnsi="Times New Roman"/>
          <w:b/>
          <w:bCs/>
          <w:color w:val="000000"/>
          <w:sz w:val="24"/>
          <w:szCs w:val="24"/>
        </w:rPr>
      </w:pPr>
      <w:r w:rsidRPr="00F12298">
        <w:rPr>
          <w:rFonts w:ascii="Times New Roman" w:hAnsi="Times New Roman"/>
          <w:b/>
          <w:bCs/>
          <w:color w:val="000000"/>
          <w:sz w:val="24"/>
          <w:szCs w:val="24"/>
        </w:rPr>
        <w:t>ПОЛОЖЕНИЕ</w:t>
      </w:r>
      <w:r w:rsidRPr="00F12298">
        <w:rPr>
          <w:rFonts w:ascii="Times New Roman" w:hAnsi="Times New Roman"/>
          <w:b/>
          <w:bCs/>
          <w:color w:val="000000"/>
          <w:sz w:val="24"/>
          <w:szCs w:val="24"/>
        </w:rPr>
        <w:br/>
        <w:t>о комиссии по поступлению и выбытию активов</w:t>
      </w:r>
    </w:p>
    <w:p w:rsidR="00F12298" w:rsidRPr="00065F5C" w:rsidRDefault="00F12298" w:rsidP="00F12298">
      <w:pPr>
        <w:spacing w:after="0" w:line="240" w:lineRule="auto"/>
        <w:jc w:val="both"/>
        <w:rPr>
          <w:rFonts w:ascii="Times New Roman" w:hAnsi="Times New Roman"/>
          <w:bCs/>
          <w:color w:val="000000"/>
          <w:sz w:val="24"/>
          <w:szCs w:val="24"/>
        </w:rPr>
      </w:pPr>
    </w:p>
    <w:p w:rsidR="00F12298" w:rsidRPr="00065F5C" w:rsidRDefault="00F12298" w:rsidP="00F122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center"/>
        <w:rPr>
          <w:rFonts w:ascii="Times New Roman" w:hAnsi="Times New Roman"/>
          <w:b/>
          <w:bCs/>
          <w:color w:val="000000"/>
          <w:sz w:val="24"/>
          <w:szCs w:val="24"/>
        </w:rPr>
      </w:pPr>
      <w:r w:rsidRPr="00672608">
        <w:rPr>
          <w:rFonts w:ascii="Times New Roman" w:hAnsi="Times New Roman"/>
          <w:b/>
          <w:bCs/>
          <w:color w:val="000000"/>
          <w:sz w:val="24"/>
          <w:szCs w:val="24"/>
        </w:rPr>
        <w:t xml:space="preserve">1. </w:t>
      </w:r>
      <w:r w:rsidRPr="00065F5C">
        <w:rPr>
          <w:rFonts w:ascii="Times New Roman" w:hAnsi="Times New Roman"/>
          <w:b/>
          <w:bCs/>
          <w:color w:val="000000"/>
          <w:sz w:val="24"/>
          <w:szCs w:val="24"/>
        </w:rPr>
        <w:t>Общие положения</w:t>
      </w:r>
    </w:p>
    <w:p w:rsidR="00F12298" w:rsidRDefault="00F12298" w:rsidP="00F12298">
      <w:pPr>
        <w:tabs>
          <w:tab w:val="left" w:pos="-6663"/>
          <w:tab w:val="left" w:pos="-6521"/>
          <w:tab w:val="left" w:pos="-6237"/>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F12298" w:rsidRDefault="00F12298" w:rsidP="00F12298">
      <w:pPr>
        <w:tabs>
          <w:tab w:val="left" w:pos="-6663"/>
          <w:tab w:val="left" w:pos="-6521"/>
          <w:tab w:val="left" w:pos="-6237"/>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065F5C">
        <w:rPr>
          <w:rFonts w:ascii="Times New Roman" w:hAnsi="Times New Roman"/>
          <w:color w:val="000000"/>
          <w:sz w:val="24"/>
          <w:szCs w:val="24"/>
        </w:rPr>
        <w:t xml:space="preserve">Комиссия по поступлению и выбытию активов </w:t>
      </w:r>
      <w:r>
        <w:rPr>
          <w:rFonts w:ascii="Times New Roman" w:hAnsi="Times New Roman"/>
          <w:color w:val="000000"/>
          <w:sz w:val="24"/>
          <w:szCs w:val="24"/>
        </w:rPr>
        <w:t>ГБУЗ «Башмаковская РБ»</w:t>
      </w:r>
      <w:r w:rsidRPr="00065F5C">
        <w:rPr>
          <w:rFonts w:ascii="Times New Roman" w:hAnsi="Times New Roman"/>
          <w:color w:val="000000"/>
          <w:sz w:val="24"/>
          <w:szCs w:val="24"/>
        </w:rPr>
        <w:t xml:space="preserve"> (далее – Комиссия) создана для принятия решения о поступлении, выбытии, внутреннем перемещении имущества, </w:t>
      </w:r>
      <w:r>
        <w:rPr>
          <w:rFonts w:ascii="Times New Roman" w:hAnsi="Times New Roman"/>
          <w:color w:val="000000"/>
          <w:sz w:val="24"/>
          <w:szCs w:val="24"/>
        </w:rPr>
        <w:t xml:space="preserve">определении справедливой стоимости </w:t>
      </w:r>
      <w:r w:rsidRPr="00065F5C">
        <w:rPr>
          <w:rFonts w:ascii="Times New Roman" w:hAnsi="Times New Roman"/>
          <w:color w:val="000000"/>
          <w:sz w:val="24"/>
          <w:szCs w:val="24"/>
        </w:rPr>
        <w:t>нематериальных активов и материальных запасов, а также для списания дебиторской задолженности.</w:t>
      </w:r>
    </w:p>
    <w:p w:rsidR="00F12298" w:rsidRDefault="00F12298" w:rsidP="00F12298">
      <w:pPr>
        <w:tabs>
          <w:tab w:val="left" w:pos="-6663"/>
          <w:tab w:val="left" w:pos="-6521"/>
          <w:tab w:val="left" w:pos="-6237"/>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065F5C">
        <w:rPr>
          <w:rFonts w:ascii="Times New Roman" w:hAnsi="Times New Roman"/>
          <w:color w:val="000000"/>
          <w:sz w:val="24"/>
          <w:szCs w:val="24"/>
        </w:rPr>
        <w:t>Комиссия в своей работе руководствуется:</w:t>
      </w:r>
      <w:r w:rsidRPr="00065F5C">
        <w:rPr>
          <w:rFonts w:ascii="Times New Roman" w:hAnsi="Times New Roman"/>
          <w:color w:val="000000"/>
          <w:sz w:val="24"/>
          <w:szCs w:val="24"/>
        </w:rPr>
        <w:br/>
        <w:t>–</w:t>
      </w:r>
      <w:r>
        <w:rPr>
          <w:rFonts w:ascii="Times New Roman" w:hAnsi="Times New Roman"/>
          <w:color w:val="000000"/>
          <w:sz w:val="24"/>
          <w:szCs w:val="24"/>
        </w:rPr>
        <w:t xml:space="preserve"> </w:t>
      </w:r>
      <w:r w:rsidRPr="00065F5C">
        <w:rPr>
          <w:rFonts w:ascii="Times New Roman" w:hAnsi="Times New Roman"/>
          <w:color w:val="000000"/>
          <w:sz w:val="24"/>
          <w:szCs w:val="24"/>
        </w:rPr>
        <w:t xml:space="preserve"> Законом от 6 декабря 2011 № 402-ФЗ «О бухгалтерском учете»;</w:t>
      </w:r>
    </w:p>
    <w:p w:rsidR="00F12298" w:rsidRPr="00065F5C" w:rsidRDefault="00F12298" w:rsidP="00F12298">
      <w:pPr>
        <w:spacing w:after="0" w:line="240" w:lineRule="auto"/>
        <w:jc w:val="both"/>
        <w:rPr>
          <w:rFonts w:ascii="Times New Roman" w:hAnsi="Times New Roman"/>
          <w:color w:val="000000"/>
          <w:sz w:val="24"/>
          <w:szCs w:val="24"/>
          <w:shd w:val="clear" w:color="auto" w:fill="FFFFFF"/>
        </w:rPr>
      </w:pPr>
      <w:r w:rsidRPr="00065F5C">
        <w:rPr>
          <w:rFonts w:ascii="Times New Roman" w:hAnsi="Times New Roman"/>
          <w:color w:val="000000"/>
          <w:sz w:val="24"/>
          <w:szCs w:val="24"/>
        </w:rPr>
        <w:t xml:space="preserve">– Федеральным стандартом «Основные средства», утвержденным </w:t>
      </w:r>
      <w:r w:rsidRPr="00065F5C">
        <w:rPr>
          <w:rFonts w:ascii="Times New Roman" w:hAnsi="Times New Roman"/>
          <w:color w:val="000000"/>
          <w:sz w:val="24"/>
          <w:szCs w:val="24"/>
          <w:shd w:val="clear" w:color="auto" w:fill="FFFFFF"/>
        </w:rPr>
        <w:t>приказом Минфина России от 31 декабря 2016 № 257н;</w:t>
      </w:r>
    </w:p>
    <w:p w:rsidR="00F12298" w:rsidRPr="00065F5C" w:rsidRDefault="00F12298" w:rsidP="00F12298">
      <w:pPr>
        <w:spacing w:after="0" w:line="240" w:lineRule="auto"/>
        <w:jc w:val="both"/>
        <w:rPr>
          <w:rFonts w:ascii="Times New Roman" w:hAnsi="Times New Roman"/>
          <w:color w:val="000000"/>
          <w:sz w:val="24"/>
          <w:szCs w:val="24"/>
          <w:shd w:val="clear" w:color="auto" w:fill="FFFFFF"/>
        </w:rPr>
      </w:pPr>
      <w:r w:rsidRPr="00065F5C">
        <w:rPr>
          <w:rFonts w:ascii="Times New Roman" w:hAnsi="Times New Roman"/>
          <w:color w:val="000000"/>
          <w:sz w:val="24"/>
          <w:szCs w:val="24"/>
        </w:rPr>
        <w:t>– Федеральным стандартом «</w:t>
      </w:r>
      <w:r w:rsidRPr="00065F5C">
        <w:rPr>
          <w:rFonts w:ascii="Times New Roman" w:hAnsi="Times New Roman"/>
          <w:color w:val="000000"/>
          <w:sz w:val="24"/>
          <w:szCs w:val="24"/>
          <w:shd w:val="clear" w:color="auto" w:fill="FFFFFF"/>
        </w:rPr>
        <w:t>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rsidR="00F12298" w:rsidRPr="00065F5C" w:rsidRDefault="00F12298" w:rsidP="00F12298">
      <w:pPr>
        <w:tabs>
          <w:tab w:val="left" w:pos="-6663"/>
          <w:tab w:val="left" w:pos="-6521"/>
          <w:tab w:val="left" w:pos="-6237"/>
        </w:tabs>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 Федеральным стандартом «Обесценение активов», утвержденным приказом </w:t>
      </w:r>
      <w:r w:rsidRPr="00065F5C">
        <w:rPr>
          <w:rFonts w:ascii="Times New Roman" w:hAnsi="Times New Roman"/>
          <w:color w:val="000000"/>
          <w:sz w:val="24"/>
          <w:szCs w:val="24"/>
          <w:shd w:val="clear" w:color="auto" w:fill="FFFFFF"/>
        </w:rPr>
        <w:t>Минфина России от 31 декабря 2016 № 259н</w:t>
      </w:r>
      <w:r w:rsidRPr="00065F5C">
        <w:rPr>
          <w:rFonts w:ascii="Times New Roman" w:hAnsi="Times New Roman"/>
          <w:color w:val="000000"/>
          <w:sz w:val="24"/>
          <w:szCs w:val="24"/>
        </w:rPr>
        <w:t>;</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Общероссийским классификатором основных фондов ОК 013-2014 (СНС 2008), утвержденным приказом Росстандарта от 12 декабря 2014 № 2018-ст (далее – ОКОФ);</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постановлением Правительства РФ от 1 января 2002 № 1 «О Классификации основных средств, включаемых в амортизационные группы» (далее – Постановление № 1);</w:t>
      </w:r>
    </w:p>
    <w:p w:rsidR="00F12298" w:rsidRPr="00065F5C" w:rsidRDefault="00F12298" w:rsidP="00F12298">
      <w:pPr>
        <w:spacing w:after="0" w:line="240" w:lineRule="auto"/>
        <w:jc w:val="both"/>
        <w:rPr>
          <w:rFonts w:ascii="Times New Roman" w:hAnsi="Times New Roman"/>
          <w:color w:val="000000"/>
          <w:sz w:val="24"/>
          <w:szCs w:val="24"/>
          <w:shd w:val="clear" w:color="auto" w:fill="FFFFFF"/>
        </w:rPr>
      </w:pPr>
      <w:r w:rsidRPr="00065F5C">
        <w:rPr>
          <w:rFonts w:ascii="Times New Roman" w:hAnsi="Times New Roman"/>
          <w:color w:val="000000"/>
          <w:sz w:val="24"/>
          <w:szCs w:val="24"/>
        </w:rPr>
        <w:t>–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rsidR="00F12298" w:rsidRPr="00065F5C" w:rsidRDefault="00F12298" w:rsidP="00F12298">
      <w:pPr>
        <w:spacing w:after="0" w:line="240" w:lineRule="auto"/>
        <w:jc w:val="both"/>
        <w:rPr>
          <w:rFonts w:ascii="Times New Roman" w:hAnsi="Times New Roman"/>
          <w:color w:val="000000"/>
          <w:sz w:val="24"/>
          <w:szCs w:val="24"/>
        </w:rPr>
      </w:pPr>
    </w:p>
    <w:p w:rsidR="00F12298" w:rsidRPr="00065F5C" w:rsidRDefault="00F12298" w:rsidP="00F12298">
      <w:pPr>
        <w:pStyle w:val="a3"/>
        <w:spacing w:after="0" w:line="240" w:lineRule="auto"/>
        <w:ind w:left="0"/>
        <w:contextualSpacing w:val="0"/>
        <w:jc w:val="center"/>
        <w:rPr>
          <w:rFonts w:ascii="Times New Roman" w:hAnsi="Times New Roman"/>
          <w:b/>
          <w:color w:val="000000"/>
          <w:sz w:val="24"/>
          <w:szCs w:val="24"/>
        </w:rPr>
      </w:pPr>
      <w:r w:rsidRPr="00065F5C">
        <w:rPr>
          <w:rFonts w:ascii="Times New Roman" w:hAnsi="Times New Roman"/>
          <w:b/>
          <w:color w:val="000000"/>
          <w:sz w:val="24"/>
          <w:szCs w:val="24"/>
        </w:rPr>
        <w:t>2. Организация работы Комиссии</w:t>
      </w:r>
    </w:p>
    <w:p w:rsidR="00F12298" w:rsidRPr="00065F5C" w:rsidRDefault="00F12298" w:rsidP="00F12298">
      <w:pPr>
        <w:spacing w:after="0" w:line="240" w:lineRule="auto"/>
        <w:jc w:val="both"/>
        <w:rPr>
          <w:rFonts w:ascii="Times New Roman" w:hAnsi="Times New Roman"/>
          <w:b/>
          <w:color w:val="000000"/>
          <w:sz w:val="24"/>
          <w:szCs w:val="24"/>
        </w:rPr>
      </w:pP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2.1. Персональный состав Комиссии утверждается приказом руководителя учреждения.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2.2.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2.3. Комиссия проводит заседания по мере необходимости.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2.4. Срок рассмотрения Комиссией представленных ей документов не должен превышать </w:t>
      </w:r>
      <w:r>
        <w:rPr>
          <w:rFonts w:ascii="Times New Roman" w:hAnsi="Times New Roman"/>
          <w:color w:val="000000"/>
          <w:sz w:val="24"/>
          <w:szCs w:val="24"/>
        </w:rPr>
        <w:t>двух</w:t>
      </w:r>
      <w:r w:rsidRPr="00065F5C">
        <w:rPr>
          <w:rFonts w:ascii="Times New Roman" w:hAnsi="Times New Roman"/>
          <w:color w:val="000000"/>
          <w:sz w:val="24"/>
          <w:szCs w:val="24"/>
        </w:rPr>
        <w:t xml:space="preserve"> дней.</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2.5. Решения Комиссии считаются правомочными, если на заседании присутствует не менее </w:t>
      </w:r>
      <w:r>
        <w:rPr>
          <w:rFonts w:ascii="Times New Roman" w:hAnsi="Times New Roman"/>
          <w:color w:val="000000"/>
          <w:sz w:val="24"/>
          <w:szCs w:val="24"/>
        </w:rPr>
        <w:t>3 членов комиссии</w:t>
      </w:r>
      <w:r w:rsidRPr="00065F5C">
        <w:rPr>
          <w:rFonts w:ascii="Times New Roman" w:hAnsi="Times New Roman"/>
          <w:color w:val="000000"/>
          <w:sz w:val="24"/>
          <w:szCs w:val="24"/>
        </w:rPr>
        <w:t>.</w:t>
      </w:r>
    </w:p>
    <w:p w:rsidR="00F12298" w:rsidRPr="00065F5C" w:rsidRDefault="00F12298" w:rsidP="00F12298">
      <w:pPr>
        <w:spacing w:after="0" w:line="240" w:lineRule="auto"/>
        <w:jc w:val="both"/>
        <w:rPr>
          <w:rFonts w:ascii="Times New Roman" w:hAnsi="Times New Roman"/>
          <w:color w:val="000000"/>
          <w:sz w:val="24"/>
          <w:szCs w:val="24"/>
        </w:rPr>
      </w:pPr>
    </w:p>
    <w:p w:rsidR="00F12298" w:rsidRPr="00065F5C" w:rsidRDefault="00F12298" w:rsidP="00F12298">
      <w:pPr>
        <w:pStyle w:val="a3"/>
        <w:spacing w:after="0" w:line="240" w:lineRule="auto"/>
        <w:ind w:left="0"/>
        <w:contextualSpacing w:val="0"/>
        <w:jc w:val="center"/>
        <w:rPr>
          <w:rFonts w:ascii="Times New Roman" w:hAnsi="Times New Roman"/>
          <w:b/>
          <w:color w:val="000000"/>
          <w:sz w:val="24"/>
          <w:szCs w:val="24"/>
        </w:rPr>
      </w:pPr>
      <w:r w:rsidRPr="00065F5C">
        <w:rPr>
          <w:rFonts w:ascii="Times New Roman" w:hAnsi="Times New Roman"/>
          <w:b/>
          <w:color w:val="000000"/>
          <w:sz w:val="24"/>
          <w:szCs w:val="24"/>
        </w:rPr>
        <w:t>3. Основные задачи Комиссии</w:t>
      </w:r>
    </w:p>
    <w:p w:rsidR="00F12298" w:rsidRPr="00065F5C" w:rsidRDefault="00F12298" w:rsidP="00F12298">
      <w:pPr>
        <w:spacing w:after="0" w:line="240" w:lineRule="auto"/>
        <w:jc w:val="both"/>
        <w:rPr>
          <w:rFonts w:ascii="Times New Roman" w:hAnsi="Times New Roman"/>
          <w:color w:val="000000"/>
          <w:sz w:val="24"/>
          <w:szCs w:val="24"/>
        </w:rPr>
      </w:pP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 Комиссия принимает решения по следующим вопросам:</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 определение, какое имущество в учреждении считается активом, то есть приносит</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экономическую выгоду или имеет полезный потенциал</w:t>
      </w:r>
      <w:r w:rsidRPr="00065F5C">
        <w:rPr>
          <w:rFonts w:ascii="Times New Roman" w:hAnsi="Times New Roman"/>
          <w:color w:val="000000"/>
          <w:sz w:val="24"/>
          <w:szCs w:val="24"/>
          <w:shd w:val="clear" w:color="auto" w:fill="FFFFFF"/>
        </w:rPr>
        <w:t>;</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3.1.2. отнесение объектов имущества к основным средствам и определение признаков отнесения к особо ценному движимому имуществу;</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3.1.3. определение группы аналитического учета активов и кодов по ОКОФ;</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3.1.4. определение способа начисления амортизации;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rsidR="00F12298" w:rsidRPr="00065F5C" w:rsidRDefault="00F12298" w:rsidP="00F12298">
      <w:pPr>
        <w:spacing w:after="0" w:line="240" w:lineRule="auto"/>
        <w:jc w:val="both"/>
        <w:rPr>
          <w:rFonts w:ascii="Times New Roman" w:hAnsi="Times New Roman"/>
          <w:color w:val="000000"/>
          <w:sz w:val="24"/>
          <w:szCs w:val="24"/>
          <w:shd w:val="clear" w:color="auto" w:fill="FFFFFF"/>
        </w:rPr>
      </w:pPr>
      <w:r w:rsidRPr="00065F5C">
        <w:rPr>
          <w:rFonts w:ascii="Times New Roman" w:hAnsi="Times New Roman"/>
          <w:color w:val="000000"/>
          <w:sz w:val="24"/>
          <w:szCs w:val="24"/>
        </w:rPr>
        <w:t xml:space="preserve">3.1.6. </w:t>
      </w:r>
      <w:r w:rsidRPr="00065F5C">
        <w:rPr>
          <w:rFonts w:ascii="Times New Roman" w:hAnsi="Times New Roman"/>
          <w:color w:val="000000"/>
          <w:sz w:val="24"/>
          <w:szCs w:val="24"/>
          <w:shd w:val="clear" w:color="auto" w:fill="FFFFFF"/>
        </w:rPr>
        <w:t>установление правил</w:t>
      </w:r>
      <w:r>
        <w:rPr>
          <w:rFonts w:ascii="Times New Roman" w:hAnsi="Times New Roman"/>
          <w:color w:val="000000"/>
          <w:sz w:val="24"/>
          <w:szCs w:val="24"/>
          <w:shd w:val="clear" w:color="auto" w:fill="FFFFFF"/>
        </w:rPr>
        <w:t xml:space="preserve"> и принятие решений</w:t>
      </w:r>
      <w:r w:rsidRPr="00065F5C">
        <w:rPr>
          <w:rFonts w:ascii="Times New Roman" w:hAnsi="Times New Roman"/>
          <w:color w:val="000000"/>
          <w:sz w:val="24"/>
          <w:szCs w:val="24"/>
          <w:shd w:val="clear" w:color="auto" w:fill="FFFFFF"/>
        </w:rPr>
        <w:t xml:space="preserve"> объединения объектов с несущественной стоимостью в единый комплекс;</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shd w:val="clear" w:color="auto" w:fill="FFFFFF"/>
        </w:rPr>
        <w:t xml:space="preserve">3.1.7. </w:t>
      </w:r>
      <w:r w:rsidRPr="00065F5C">
        <w:rPr>
          <w:rFonts w:ascii="Times New Roman" w:hAnsi="Times New Roman"/>
          <w:color w:val="000000"/>
          <w:sz w:val="24"/>
          <w:szCs w:val="24"/>
        </w:rPr>
        <w:t>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rsidR="00F12298" w:rsidRPr="008269B0"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3.1.8. определение справедливой стоимости объектов нефинансовых активов, выявленных при инвентаризации в виде излишков, ущербов, </w:t>
      </w:r>
      <w:r w:rsidRPr="008269B0">
        <w:rPr>
          <w:rFonts w:ascii="Times New Roman" w:hAnsi="Times New Roman"/>
          <w:sz w:val="24"/>
          <w:szCs w:val="24"/>
        </w:rPr>
        <w:t>полученных в рамках необменных операций (дарения,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а также при выявлении объектов, созданных в рамках проведения ремонтных работ,</w:t>
      </w:r>
      <w:r>
        <w:rPr>
          <w:rFonts w:ascii="Times New Roman" w:hAnsi="Times New Roman"/>
          <w:sz w:val="24"/>
          <w:szCs w:val="24"/>
        </w:rPr>
        <w:t xml:space="preserve"> строительства объекта недвижимости,</w:t>
      </w:r>
      <w:r w:rsidRPr="008269B0">
        <w:rPr>
          <w:rFonts w:ascii="Times New Roman" w:hAnsi="Times New Roman"/>
          <w:sz w:val="24"/>
          <w:szCs w:val="24"/>
        </w:rPr>
        <w:t xml:space="preserve"> соответствующих критериям признания объектов основных средств.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3.1.9. определение срока полезного использования поступающих в учреждение основных средств и нематериальных активов;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3.1.10. </w:t>
      </w:r>
      <w:r>
        <w:rPr>
          <w:rFonts w:ascii="Times New Roman" w:hAnsi="Times New Roman"/>
          <w:color w:val="000000"/>
          <w:sz w:val="24"/>
          <w:szCs w:val="24"/>
        </w:rPr>
        <w:t>определение содержания драгоценных металлов в основных средствах</w:t>
      </w:r>
      <w:r w:rsidRPr="00065F5C">
        <w:rPr>
          <w:rFonts w:ascii="Times New Roman" w:hAnsi="Times New Roman"/>
          <w:color w:val="000000"/>
          <w:sz w:val="24"/>
          <w:szCs w:val="24"/>
        </w:rPr>
        <w:t>;</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3.1.11. </w:t>
      </w:r>
      <w:r w:rsidRPr="00065F5C">
        <w:rPr>
          <w:rFonts w:ascii="Times New Roman" w:hAnsi="Times New Roman"/>
          <w:color w:val="000000"/>
          <w:sz w:val="24"/>
          <w:szCs w:val="24"/>
          <w:shd w:val="clear" w:color="auto" w:fill="FFFFFF"/>
        </w:rPr>
        <w:t>определение признаков обесценения активов;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3.1.12.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3.1.14. списание (выбытие)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3.1.15. определение возможности использовать отдельные узлы, детали, конструкции и материалы от выбывающих основных средств и их первоначальной стоимости;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3.1.16. списание (выбытие) материальных запасов с оформлением соответствующих первичных учетных документов;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3.1.17. осуществление сверок с дебиторами с целью принятия решения о списании дебиторской задолженности;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3.1.18. признание дебиторской задолженности безнадежной к взысканию в целях списания с балансового учета в связи с истечением исковой давности;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3.1.19.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rsidR="00F12298"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3.1.20. участие в передаче материальных ценностей при смен</w:t>
      </w:r>
      <w:r>
        <w:rPr>
          <w:rFonts w:ascii="Times New Roman" w:hAnsi="Times New Roman"/>
          <w:color w:val="000000"/>
          <w:sz w:val="24"/>
          <w:szCs w:val="24"/>
        </w:rPr>
        <w:t>е материально-ответственных лиц.</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3.2. Комиссия осуществляет контроль за:</w:t>
      </w:r>
    </w:p>
    <w:p w:rsidR="00F12298" w:rsidRPr="00065F5C" w:rsidRDefault="00F12298" w:rsidP="00F12298">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065F5C">
        <w:rPr>
          <w:rFonts w:ascii="Times New Roman" w:hAnsi="Times New Roman"/>
          <w:color w:val="000000"/>
          <w:sz w:val="24"/>
          <w:szCs w:val="24"/>
        </w:rPr>
        <w:t>.2.1. изъятием из списываемых основных средств пригодных узлов, деталей, конструкций и материалов, драгоценных металлов и камней, цветных металлов;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3.2.2. сдачей вторичного сырья в организации приема вторичного сырья;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lastRenderedPageBreak/>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r>
        <w:rPr>
          <w:rFonts w:ascii="Times New Roman" w:hAnsi="Times New Roman"/>
          <w:color w:val="000000"/>
          <w:sz w:val="24"/>
          <w:szCs w:val="24"/>
        </w:rPr>
        <w:t>, о выемке драгоценных металлов</w:t>
      </w:r>
      <w:r w:rsidRPr="00065F5C">
        <w:rPr>
          <w:rFonts w:ascii="Times New Roman" w:hAnsi="Times New Roman"/>
          <w:color w:val="000000"/>
          <w:sz w:val="24"/>
          <w:szCs w:val="24"/>
        </w:rPr>
        <w:t>.</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r>
        <w:rPr>
          <w:rFonts w:ascii="Times New Roman" w:hAnsi="Times New Roman"/>
          <w:color w:val="000000"/>
          <w:sz w:val="24"/>
          <w:szCs w:val="24"/>
        </w:rPr>
        <w:t xml:space="preserve"> нормативных актов Учреждения.</w:t>
      </w:r>
    </w:p>
    <w:p w:rsidR="00F12298" w:rsidRDefault="00F12298" w:rsidP="00F12298">
      <w:pPr>
        <w:tabs>
          <w:tab w:val="left" w:pos="527"/>
        </w:tabs>
        <w:spacing w:after="0" w:line="240" w:lineRule="auto"/>
        <w:jc w:val="center"/>
        <w:rPr>
          <w:rFonts w:ascii="Times New Roman" w:hAnsi="Times New Roman"/>
          <w:b/>
          <w:color w:val="000000"/>
          <w:sz w:val="24"/>
          <w:szCs w:val="24"/>
        </w:rPr>
      </w:pPr>
    </w:p>
    <w:p w:rsidR="00F12298" w:rsidRPr="00065F5C" w:rsidRDefault="00F12298" w:rsidP="00F12298">
      <w:pPr>
        <w:tabs>
          <w:tab w:val="left" w:pos="527"/>
        </w:tabs>
        <w:spacing w:after="0" w:line="240" w:lineRule="auto"/>
        <w:jc w:val="center"/>
        <w:rPr>
          <w:rFonts w:ascii="Times New Roman" w:hAnsi="Times New Roman"/>
          <w:b/>
          <w:color w:val="000000"/>
          <w:sz w:val="24"/>
          <w:szCs w:val="24"/>
        </w:rPr>
      </w:pPr>
      <w:r w:rsidRPr="00065F5C">
        <w:rPr>
          <w:rFonts w:ascii="Times New Roman" w:hAnsi="Times New Roman"/>
          <w:b/>
          <w:color w:val="000000"/>
          <w:sz w:val="24"/>
          <w:szCs w:val="24"/>
        </w:rPr>
        <w:t>4. Порядок принятия решений</w:t>
      </w:r>
    </w:p>
    <w:p w:rsidR="00F12298" w:rsidRPr="00065F5C" w:rsidRDefault="00F12298" w:rsidP="00F12298">
      <w:pPr>
        <w:tabs>
          <w:tab w:val="left" w:pos="527"/>
        </w:tabs>
        <w:spacing w:after="0" w:line="240" w:lineRule="auto"/>
        <w:jc w:val="both"/>
        <w:rPr>
          <w:rFonts w:ascii="Times New Roman" w:hAnsi="Times New Roman"/>
          <w:b/>
          <w:color w:val="000000"/>
          <w:sz w:val="24"/>
          <w:szCs w:val="24"/>
        </w:rPr>
      </w:pP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 октября 1990 № 1072;</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F12298"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xml:space="preserve">4.3. Решение Комиссии о </w:t>
      </w:r>
      <w:r>
        <w:rPr>
          <w:rFonts w:ascii="Times New Roman" w:hAnsi="Times New Roman"/>
          <w:color w:val="000000"/>
          <w:sz w:val="24"/>
          <w:szCs w:val="24"/>
        </w:rPr>
        <w:t xml:space="preserve">справедливой </w:t>
      </w:r>
      <w:r w:rsidRPr="00065F5C">
        <w:rPr>
          <w:rFonts w:ascii="Times New Roman" w:hAnsi="Times New Roman"/>
          <w:color w:val="000000"/>
          <w:sz w:val="24"/>
          <w:szCs w:val="24"/>
        </w:rPr>
        <w:t xml:space="preserve">стоимости поступающих в учреждение на праве оперативного управления основных средств и нематериальных активов принимается на основании </w:t>
      </w:r>
      <w:r>
        <w:rPr>
          <w:rFonts w:ascii="Times New Roman" w:hAnsi="Times New Roman"/>
          <w:color w:val="000000"/>
          <w:sz w:val="24"/>
          <w:szCs w:val="24"/>
        </w:rPr>
        <w:t xml:space="preserve">протокола заседания Комиссии с целью определения справедливой стоимости актива. Комиссия использует информацию не менее чем из 3-х источников (форма - приложение № 1 к настоящему Положению). При заседании Комиссии могут использоваться </w:t>
      </w:r>
      <w:r w:rsidRPr="00065F5C">
        <w:rPr>
          <w:rFonts w:ascii="Times New Roman" w:hAnsi="Times New Roman"/>
          <w:color w:val="000000"/>
          <w:sz w:val="24"/>
          <w:szCs w:val="24"/>
        </w:rPr>
        <w:t>следующи</w:t>
      </w:r>
      <w:r>
        <w:rPr>
          <w:rFonts w:ascii="Times New Roman" w:hAnsi="Times New Roman"/>
          <w:color w:val="000000"/>
          <w:sz w:val="24"/>
          <w:szCs w:val="24"/>
        </w:rPr>
        <w:t>е</w:t>
      </w:r>
      <w:r w:rsidRPr="00065F5C">
        <w:rPr>
          <w:rFonts w:ascii="Times New Roman" w:hAnsi="Times New Roman"/>
          <w:color w:val="000000"/>
          <w:sz w:val="24"/>
          <w:szCs w:val="24"/>
        </w:rPr>
        <w:t xml:space="preserve"> документ</w:t>
      </w:r>
      <w:r>
        <w:rPr>
          <w:rFonts w:ascii="Times New Roman" w:hAnsi="Times New Roman"/>
          <w:color w:val="000000"/>
          <w:sz w:val="24"/>
          <w:szCs w:val="24"/>
        </w:rPr>
        <w:t>ы</w:t>
      </w:r>
      <w:r w:rsidRPr="00065F5C">
        <w:rPr>
          <w:rFonts w:ascii="Times New Roman" w:hAnsi="Times New Roman"/>
          <w:color w:val="000000"/>
          <w:sz w:val="24"/>
          <w:szCs w:val="24"/>
        </w:rPr>
        <w:t>:</w:t>
      </w:r>
    </w:p>
    <w:p w:rsidR="00F12298" w:rsidRPr="00065F5C" w:rsidRDefault="00F12298" w:rsidP="00F12298">
      <w:pPr>
        <w:spacing w:after="0" w:line="240" w:lineRule="auto"/>
        <w:jc w:val="both"/>
        <w:rPr>
          <w:rFonts w:ascii="Times New Roman" w:hAnsi="Times New Roman"/>
          <w:color w:val="000000"/>
          <w:sz w:val="24"/>
          <w:szCs w:val="24"/>
        </w:rPr>
      </w:pPr>
      <w:bookmarkStart w:id="73" w:name="OLE_LINK4"/>
      <w:bookmarkStart w:id="74" w:name="OLE_LINK5"/>
      <w:r w:rsidRPr="00065F5C">
        <w:rPr>
          <w:rFonts w:ascii="Times New Roman" w:hAnsi="Times New Roman"/>
          <w:color w:val="000000"/>
          <w:sz w:val="24"/>
          <w:szCs w:val="24"/>
        </w:rPr>
        <w:t>– сопроводительн</w:t>
      </w:r>
      <w:r>
        <w:rPr>
          <w:rFonts w:ascii="Times New Roman" w:hAnsi="Times New Roman"/>
          <w:color w:val="000000"/>
          <w:sz w:val="24"/>
          <w:szCs w:val="24"/>
        </w:rPr>
        <w:t>ая</w:t>
      </w:r>
      <w:r w:rsidRPr="00065F5C">
        <w:rPr>
          <w:rFonts w:ascii="Times New Roman" w:hAnsi="Times New Roman"/>
          <w:color w:val="000000"/>
          <w:sz w:val="24"/>
          <w:szCs w:val="24"/>
        </w:rPr>
        <w:t xml:space="preserve"> </w:t>
      </w:r>
      <w:bookmarkEnd w:id="73"/>
      <w:bookmarkEnd w:id="74"/>
      <w:r w:rsidRPr="00065F5C">
        <w:rPr>
          <w:rFonts w:ascii="Times New Roman" w:hAnsi="Times New Roman"/>
          <w:color w:val="000000"/>
          <w:sz w:val="24"/>
          <w:szCs w:val="24"/>
        </w:rPr>
        <w:t>и техническ</w:t>
      </w:r>
      <w:r>
        <w:rPr>
          <w:rFonts w:ascii="Times New Roman" w:hAnsi="Times New Roman"/>
          <w:color w:val="000000"/>
          <w:sz w:val="24"/>
          <w:szCs w:val="24"/>
        </w:rPr>
        <w:t>ая</w:t>
      </w:r>
      <w:r w:rsidRPr="00065F5C">
        <w:rPr>
          <w:rFonts w:ascii="Times New Roman" w:hAnsi="Times New Roman"/>
          <w:color w:val="000000"/>
          <w:sz w:val="24"/>
          <w:szCs w:val="24"/>
        </w:rPr>
        <w:t xml:space="preserve">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представленны</w:t>
      </w:r>
      <w:r>
        <w:rPr>
          <w:rFonts w:ascii="Times New Roman" w:hAnsi="Times New Roman"/>
          <w:color w:val="000000"/>
          <w:sz w:val="24"/>
          <w:szCs w:val="24"/>
        </w:rPr>
        <w:t>е</w:t>
      </w:r>
      <w:r w:rsidRPr="00065F5C">
        <w:rPr>
          <w:rFonts w:ascii="Times New Roman" w:hAnsi="Times New Roman"/>
          <w:color w:val="000000"/>
          <w:sz w:val="24"/>
          <w:szCs w:val="24"/>
        </w:rPr>
        <w:t xml:space="preserve"> предыдущим балансодержателем (по безвозмездно полученным основным средствам и нематериальным активам);</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отчет</w:t>
      </w:r>
      <w:r>
        <w:rPr>
          <w:rFonts w:ascii="Times New Roman" w:hAnsi="Times New Roman"/>
          <w:color w:val="000000"/>
          <w:sz w:val="24"/>
          <w:szCs w:val="24"/>
        </w:rPr>
        <w:t>ы</w:t>
      </w:r>
      <w:r w:rsidRPr="00065F5C">
        <w:rPr>
          <w:rFonts w:ascii="Times New Roman" w:hAnsi="Times New Roman"/>
          <w:color w:val="000000"/>
          <w:sz w:val="24"/>
          <w:szCs w:val="24"/>
        </w:rPr>
        <w:t xml:space="preserve"> об оценке независимых оценщиков;</w:t>
      </w:r>
    </w:p>
    <w:p w:rsidR="00F12298" w:rsidRPr="00065F5C" w:rsidRDefault="00F12298" w:rsidP="00F12298">
      <w:pPr>
        <w:spacing w:after="0" w:line="240" w:lineRule="auto"/>
        <w:jc w:val="both"/>
        <w:rPr>
          <w:rFonts w:ascii="Times New Roman" w:hAnsi="Times New Roman"/>
          <w:color w:val="000000"/>
          <w:sz w:val="24"/>
          <w:szCs w:val="24"/>
        </w:rPr>
      </w:pPr>
    </w:p>
    <w:p w:rsidR="00F12298"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данны</w:t>
      </w:r>
      <w:r>
        <w:rPr>
          <w:rFonts w:ascii="Times New Roman" w:hAnsi="Times New Roman"/>
          <w:color w:val="000000"/>
          <w:sz w:val="24"/>
          <w:szCs w:val="24"/>
        </w:rPr>
        <w:t xml:space="preserve">е </w:t>
      </w:r>
      <w:r w:rsidRPr="00065F5C">
        <w:rPr>
          <w:rFonts w:ascii="Times New Roman" w:hAnsi="Times New Roman"/>
          <w:color w:val="000000"/>
          <w:sz w:val="24"/>
          <w:szCs w:val="24"/>
        </w:rPr>
        <w:t>о ценах на аналогичные материальные ценности, полученны</w:t>
      </w:r>
      <w:r>
        <w:rPr>
          <w:rFonts w:ascii="Times New Roman" w:hAnsi="Times New Roman"/>
          <w:color w:val="000000"/>
          <w:sz w:val="24"/>
          <w:szCs w:val="24"/>
        </w:rPr>
        <w:t>е</w:t>
      </w:r>
      <w:r w:rsidRPr="00065F5C">
        <w:rPr>
          <w:rFonts w:ascii="Times New Roman" w:hAnsi="Times New Roman"/>
          <w:color w:val="000000"/>
          <w:sz w:val="24"/>
          <w:szCs w:val="24"/>
        </w:rPr>
        <w:t xml:space="preserve"> в письменной форме от организаций-изготовителей; сведени</w:t>
      </w:r>
      <w:r>
        <w:rPr>
          <w:rFonts w:ascii="Times New Roman" w:hAnsi="Times New Roman"/>
          <w:color w:val="000000"/>
          <w:sz w:val="24"/>
          <w:szCs w:val="24"/>
        </w:rPr>
        <w:t>я</w:t>
      </w:r>
      <w:r w:rsidRPr="00065F5C">
        <w:rPr>
          <w:rFonts w:ascii="Times New Roman" w:hAnsi="Times New Roman"/>
          <w:color w:val="000000"/>
          <w:sz w:val="24"/>
          <w:szCs w:val="24"/>
        </w:rPr>
        <w:t xml:space="preserve"> об уровне цен, имеющихся у органов </w:t>
      </w:r>
      <w:r w:rsidRPr="00065F5C">
        <w:rPr>
          <w:rFonts w:ascii="Times New Roman" w:hAnsi="Times New Roman"/>
          <w:color w:val="000000"/>
          <w:sz w:val="24"/>
          <w:szCs w:val="24"/>
        </w:rPr>
        <w:lastRenderedPageBreak/>
        <w:t>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r>
        <w:rPr>
          <w:rFonts w:ascii="Times New Roman" w:hAnsi="Times New Roman"/>
          <w:color w:val="000000"/>
          <w:sz w:val="24"/>
          <w:szCs w:val="24"/>
        </w:rPr>
        <w:t>, сети интернет</w:t>
      </w:r>
      <w:r w:rsidRPr="00065F5C">
        <w:rPr>
          <w:rFonts w:ascii="Times New Roman" w:hAnsi="Times New Roman"/>
          <w:color w:val="000000"/>
          <w:sz w:val="24"/>
          <w:szCs w:val="24"/>
        </w:rPr>
        <w:t>.</w:t>
      </w:r>
    </w:p>
    <w:p w:rsidR="00F12298" w:rsidRDefault="00F12298" w:rsidP="00F1229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случае необходимости определения справедливой цены объекта бывшего в использовании, Комиссия:</w:t>
      </w:r>
    </w:p>
    <w:p w:rsidR="00F12298" w:rsidRDefault="00F12298" w:rsidP="00F122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определяет среднюю цену нового объекта,</w:t>
      </w:r>
    </w:p>
    <w:p w:rsidR="00F12298" w:rsidRDefault="00F12298" w:rsidP="00F122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определяет полезный срок использования объекта, остаточный срок использования объекта,</w:t>
      </w:r>
    </w:p>
    <w:p w:rsidR="00F12298" w:rsidRDefault="00F12298" w:rsidP="00F12298">
      <w:pPr>
        <w:spacing w:after="0" w:line="240" w:lineRule="auto"/>
        <w:jc w:val="both"/>
        <w:rPr>
          <w:rFonts w:ascii="Times New Roman" w:hAnsi="Times New Roman"/>
          <w:sz w:val="24"/>
          <w:szCs w:val="24"/>
          <w:lang w:eastAsia="ru-RU"/>
        </w:rPr>
      </w:pPr>
      <w:r>
        <w:rPr>
          <w:rFonts w:ascii="Times New Roman" w:hAnsi="Times New Roman"/>
          <w:color w:val="000000"/>
          <w:sz w:val="24"/>
          <w:szCs w:val="24"/>
        </w:rPr>
        <w:t>- используя данные о стоимости аналогичного нового объекта, сроках полезного использования рассчитывает справедливую стоимость объекта (остаточную) на дату принятия к учету (проводит расчет начисления амортизации линейным методом) согласно п. 23 Приказа Минфина РФ № 257н.</w:t>
      </w:r>
      <w:r w:rsidRPr="00071C35">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12298" w:rsidRDefault="00F12298" w:rsidP="00F1229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отражается приобретенный путем такой необменной операции актив в составе основных средств в условной оценке, равной одному рублю.</w:t>
      </w:r>
    </w:p>
    <w:p w:rsidR="00F12298" w:rsidRDefault="00F12298" w:rsidP="00F1229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По решению Комиссии, на основании Протокола заседания, к учету принимаются активы по средней сложившейся цене.</w:t>
      </w:r>
    </w:p>
    <w:p w:rsidR="00F12298" w:rsidRDefault="00F12298" w:rsidP="00F1229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Основные средства, полученные от Учредителя или иной организации госсектора  принимаются к учету по стоимости, отраженной в передаточных документах. В данном случае решение Комиссии не требуется.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4.4.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Акта о приеме-передаче объектов нефинансовых активов (форма 0504101) для приема-передачи нефинансовых активов, в том числе вложений в объекты недвижимого имущества,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rsidR="00F12298" w:rsidRPr="00065F5C" w:rsidRDefault="00F12298" w:rsidP="00F12298">
      <w:pPr>
        <w:spacing w:after="0" w:line="240" w:lineRule="auto"/>
        <w:jc w:val="both"/>
        <w:rPr>
          <w:rFonts w:ascii="Times New Roman" w:hAnsi="Times New Roman"/>
          <w:color w:val="000000"/>
          <w:sz w:val="24"/>
          <w:szCs w:val="24"/>
        </w:rPr>
      </w:pP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lastRenderedPageBreak/>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4.6. Решение Комиссии о списании (выбытии) основных средств, нематериальных активов принимается с учетом наличия: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9 декабря 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иных документов, подтверждающих факт преждевременного выбытия имущества из владения, пользования и распоряжения.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4.7.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 о списании объектов нефинансовых активов (кроме транспортных средств) (форма 0504104);</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 о списании мягкого и хозяйственного инвентаря (форма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 за единицу и служит основанием для отражения в бухгалтерском учете учреждения выбытия указанных объектов учета;</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 о списании материальных запасов (форма 0504230).</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4.8.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перечень объектов имущества, решение о списании которых подлежит согласованию;</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копию протокола заседания постоянно действующей Комиссии по подготовке и принятию решения о списании объектов имущества;</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 акты о списании имущества и прочие оправдательные документы.</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w:t>
      </w:r>
    </w:p>
    <w:p w:rsidR="00F12298" w:rsidRPr="00065F5C" w:rsidRDefault="00F12298" w:rsidP="00F12298">
      <w:pPr>
        <w:spacing w:after="0" w:line="240" w:lineRule="auto"/>
        <w:jc w:val="both"/>
        <w:rPr>
          <w:rFonts w:ascii="Times New Roman" w:hAnsi="Times New Roman"/>
          <w:color w:val="000000"/>
          <w:sz w:val="24"/>
          <w:szCs w:val="24"/>
        </w:rPr>
      </w:pP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lastRenderedPageBreak/>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4.9. Решение Комиссии о списании дебиторской задолженности оформляется актом.</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4.10. Решение Комиссии, принятое на заседании, оформляется протоколом, который подписывают председатель и члены Комиссии и утверждает руководитель учреждения.</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4.11. Оформленные в установленном порядке документы Комиссия передает в бухгалтерию для отражения в учете.</w:t>
      </w:r>
    </w:p>
    <w:p w:rsidR="00F12298" w:rsidRPr="00065F5C" w:rsidRDefault="00F12298" w:rsidP="00F12298">
      <w:pPr>
        <w:spacing w:after="0" w:line="240" w:lineRule="auto"/>
        <w:jc w:val="both"/>
        <w:rPr>
          <w:rFonts w:ascii="Times New Roman" w:hAnsi="Times New Roman"/>
          <w:color w:val="000000"/>
          <w:sz w:val="24"/>
          <w:szCs w:val="24"/>
        </w:rPr>
      </w:pPr>
      <w:r w:rsidRPr="00065F5C">
        <w:rPr>
          <w:rFonts w:ascii="Times New Roman" w:hAnsi="Times New Roman"/>
          <w:color w:val="000000"/>
          <w:sz w:val="24"/>
          <w:szCs w:val="24"/>
        </w:rPr>
        <w:t>4.12. Протоколы Комиссии хранятся в соответствии с Законом от 22 октября 2004 № 125-ФЗ «Об архивном деле в Российской Федерации».</w:t>
      </w:r>
    </w:p>
    <w:p w:rsidR="00F12298" w:rsidRDefault="00F12298" w:rsidP="00F12298">
      <w:pPr>
        <w:jc w:val="center"/>
        <w:rPr>
          <w:rFonts w:ascii="Times New Roman" w:hAnsi="Times New Roman"/>
          <w:b/>
          <w:sz w:val="36"/>
          <w:szCs w:val="36"/>
        </w:rPr>
      </w:pPr>
    </w:p>
    <w:p w:rsidR="00F12298" w:rsidRDefault="00F12298" w:rsidP="00F12298">
      <w:pPr>
        <w:jc w:val="center"/>
        <w:rPr>
          <w:rFonts w:ascii="Times New Roman" w:hAnsi="Times New Roman"/>
          <w:b/>
          <w:sz w:val="36"/>
          <w:szCs w:val="36"/>
        </w:rPr>
      </w:pPr>
    </w:p>
    <w:p w:rsidR="00F12298" w:rsidRDefault="00F12298" w:rsidP="00F12298">
      <w:pPr>
        <w:jc w:val="center"/>
        <w:rPr>
          <w:rFonts w:ascii="Times New Roman" w:hAnsi="Times New Roman"/>
          <w:b/>
          <w:sz w:val="36"/>
          <w:szCs w:val="36"/>
        </w:rPr>
      </w:pPr>
    </w:p>
    <w:p w:rsidR="004822A3" w:rsidRPr="00513658" w:rsidRDefault="004822A3" w:rsidP="00513658">
      <w:pPr>
        <w:tabs>
          <w:tab w:val="left" w:pos="6450"/>
        </w:tabs>
        <w:jc w:val="both"/>
        <w:rPr>
          <w:rFonts w:ascii="Times New Roman" w:hAnsi="Times New Roman"/>
          <w:sz w:val="24"/>
          <w:szCs w:val="24"/>
          <w:lang w:eastAsia="ru-RU"/>
        </w:rPr>
      </w:pPr>
    </w:p>
    <w:p w:rsidR="004822A3" w:rsidRPr="00513658" w:rsidRDefault="004822A3" w:rsidP="00513658">
      <w:pPr>
        <w:tabs>
          <w:tab w:val="left" w:pos="6450"/>
        </w:tabs>
        <w:jc w:val="both"/>
        <w:rPr>
          <w:rFonts w:ascii="Times New Roman" w:hAnsi="Times New Roman"/>
          <w:sz w:val="24"/>
          <w:szCs w:val="24"/>
          <w:lang w:eastAsia="ru-RU"/>
        </w:rPr>
      </w:pPr>
    </w:p>
    <w:p w:rsidR="004822A3" w:rsidRPr="00513658" w:rsidRDefault="004822A3"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Default="00B60B50" w:rsidP="00513658">
      <w:pPr>
        <w:tabs>
          <w:tab w:val="left" w:pos="6450"/>
        </w:tabs>
        <w:jc w:val="both"/>
        <w:rPr>
          <w:rFonts w:ascii="Times New Roman" w:hAnsi="Times New Roman"/>
          <w:sz w:val="24"/>
          <w:szCs w:val="24"/>
          <w:lang w:eastAsia="ru-RU"/>
        </w:rPr>
      </w:pPr>
    </w:p>
    <w:p w:rsidR="004154BA" w:rsidRDefault="004154BA" w:rsidP="00513658">
      <w:pPr>
        <w:tabs>
          <w:tab w:val="left" w:pos="6450"/>
        </w:tabs>
        <w:jc w:val="both"/>
        <w:rPr>
          <w:rFonts w:ascii="Times New Roman" w:hAnsi="Times New Roman"/>
          <w:sz w:val="24"/>
          <w:szCs w:val="24"/>
          <w:lang w:eastAsia="ru-RU"/>
        </w:rPr>
      </w:pPr>
    </w:p>
    <w:p w:rsidR="004154BA" w:rsidRDefault="004154BA" w:rsidP="004154BA">
      <w:pPr>
        <w:spacing w:after="0" w:line="240" w:lineRule="auto"/>
        <w:ind w:hanging="74"/>
        <w:jc w:val="center"/>
        <w:rPr>
          <w:rFonts w:ascii="Times New Roman" w:hAnsi="Times New Roman"/>
          <w:b/>
          <w:bCs/>
          <w:color w:val="000000"/>
          <w:sz w:val="20"/>
          <w:szCs w:val="20"/>
          <w:lang w:eastAsia="ru-RU"/>
        </w:rPr>
        <w:sectPr w:rsidR="004154BA" w:rsidSect="00C64DAC">
          <w:pgSz w:w="11906" w:h="16838"/>
          <w:pgMar w:top="284" w:right="850" w:bottom="1134" w:left="1701" w:header="708" w:footer="708" w:gutter="0"/>
          <w:cols w:space="708"/>
          <w:docGrid w:linePitch="360"/>
        </w:sectPr>
      </w:pPr>
    </w:p>
    <w:p w:rsidR="004154BA" w:rsidRDefault="004154BA" w:rsidP="004154BA">
      <w:pPr>
        <w:spacing w:after="0" w:line="240" w:lineRule="auto"/>
        <w:ind w:hanging="74"/>
        <w:jc w:val="center"/>
        <w:rPr>
          <w:rFonts w:ascii="Times New Roman" w:hAnsi="Times New Roman"/>
          <w:b/>
          <w:bCs/>
          <w:color w:val="000000"/>
          <w:lang w:eastAsia="ru-RU"/>
        </w:rPr>
      </w:pPr>
      <w:r w:rsidRPr="007964F6">
        <w:rPr>
          <w:rFonts w:ascii="Times New Roman" w:hAnsi="Times New Roman"/>
          <w:b/>
          <w:bCs/>
          <w:color w:val="000000"/>
          <w:sz w:val="20"/>
          <w:szCs w:val="20"/>
          <w:lang w:eastAsia="ru-RU"/>
        </w:rPr>
        <w:lastRenderedPageBreak/>
        <w:t>Протокол заседания комиссии по поступлению и выбытию активов по</w:t>
      </w:r>
      <w:r>
        <w:rPr>
          <w:rFonts w:ascii="Times New Roman" w:hAnsi="Times New Roman"/>
          <w:b/>
          <w:bCs/>
          <w:color w:val="000000"/>
          <w:lang w:eastAsia="ru-RU"/>
        </w:rPr>
        <w:t xml:space="preserve"> </w:t>
      </w:r>
      <w:r w:rsidRPr="000610EF">
        <w:rPr>
          <w:rFonts w:ascii="Times New Roman" w:hAnsi="Times New Roman"/>
          <w:b/>
          <w:bCs/>
          <w:color w:val="000000"/>
          <w:sz w:val="20"/>
          <w:szCs w:val="20"/>
          <w:lang w:eastAsia="ru-RU"/>
        </w:rPr>
        <w:t xml:space="preserve">определению справедливой стоимости на оборудование, полученное </w:t>
      </w:r>
      <w:r>
        <w:rPr>
          <w:rFonts w:ascii="Times New Roman" w:hAnsi="Times New Roman"/>
          <w:b/>
          <w:bCs/>
          <w:color w:val="000000"/>
          <w:sz w:val="20"/>
          <w:szCs w:val="20"/>
          <w:lang w:eastAsia="ru-RU"/>
        </w:rPr>
        <w:t>от Пензенской областной организации Профсоюза работников здравоохранения РФ</w:t>
      </w:r>
    </w:p>
    <w:p w:rsidR="004154BA" w:rsidRDefault="004154BA" w:rsidP="004154BA">
      <w:pPr>
        <w:spacing w:after="0" w:line="240" w:lineRule="auto"/>
        <w:ind w:hanging="74"/>
        <w:jc w:val="center"/>
        <w:rPr>
          <w:rFonts w:ascii="Times New Roman" w:hAnsi="Times New Roman"/>
          <w:b/>
          <w:bCs/>
          <w:color w:val="000000"/>
          <w:lang w:eastAsia="ru-RU"/>
        </w:rPr>
      </w:pPr>
    </w:p>
    <w:p w:rsidR="004154BA" w:rsidRDefault="004154BA" w:rsidP="004154BA">
      <w:pPr>
        <w:spacing w:after="0" w:line="240" w:lineRule="auto"/>
        <w:ind w:hanging="74"/>
        <w:jc w:val="center"/>
        <w:rPr>
          <w:rFonts w:ascii="Times New Roman" w:hAnsi="Times New Roman"/>
          <w:b/>
          <w:bCs/>
          <w:color w:val="000000"/>
          <w:lang w:eastAsia="ru-RU"/>
        </w:rPr>
      </w:pPr>
      <w:r w:rsidRPr="007964F6">
        <w:rPr>
          <w:rFonts w:ascii="Times New Roman" w:hAnsi="Times New Roman"/>
          <w:b/>
          <w:bCs/>
          <w:color w:val="000000"/>
          <w:sz w:val="20"/>
          <w:szCs w:val="20"/>
          <w:lang w:eastAsia="ru-RU"/>
        </w:rPr>
        <w:t xml:space="preserve">ГБУЗ </w:t>
      </w:r>
      <w:r>
        <w:rPr>
          <w:rFonts w:ascii="Times New Roman" w:hAnsi="Times New Roman"/>
          <w:b/>
          <w:bCs/>
          <w:color w:val="000000"/>
          <w:sz w:val="20"/>
          <w:szCs w:val="20"/>
          <w:lang w:eastAsia="ru-RU"/>
        </w:rPr>
        <w:t>«Башмаковская РБ»</w:t>
      </w:r>
    </w:p>
    <w:p w:rsidR="004154BA" w:rsidRDefault="004154BA" w:rsidP="004154BA">
      <w:pPr>
        <w:spacing w:after="0" w:line="240" w:lineRule="auto"/>
        <w:ind w:hanging="74"/>
        <w:jc w:val="center"/>
        <w:rPr>
          <w:rFonts w:ascii="Times New Roman" w:hAnsi="Times New Roman"/>
          <w:b/>
          <w:bCs/>
          <w:color w:val="000000"/>
          <w:lang w:eastAsia="ru-RU"/>
        </w:rPr>
      </w:pPr>
    </w:p>
    <w:p w:rsidR="004154BA" w:rsidRDefault="004154BA" w:rsidP="004154BA">
      <w:pPr>
        <w:spacing w:after="0" w:line="240" w:lineRule="auto"/>
        <w:ind w:hanging="74"/>
        <w:rPr>
          <w:rFonts w:ascii="Times New Roman" w:hAnsi="Times New Roman"/>
          <w:b/>
          <w:bCs/>
          <w:color w:val="000000"/>
          <w:lang w:eastAsia="ru-RU"/>
        </w:rPr>
      </w:pPr>
      <w:r>
        <w:rPr>
          <w:rFonts w:ascii="Times New Roman" w:hAnsi="Times New Roman"/>
          <w:b/>
          <w:bCs/>
          <w:color w:val="000000"/>
          <w:sz w:val="20"/>
          <w:szCs w:val="20"/>
          <w:lang w:eastAsia="ru-RU"/>
        </w:rPr>
        <w:t>рп Башмаково</w:t>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r>
      <w:r>
        <w:rPr>
          <w:rFonts w:ascii="Times New Roman" w:hAnsi="Times New Roman"/>
          <w:b/>
          <w:bCs/>
          <w:color w:val="000000"/>
          <w:lang w:eastAsia="ru-RU"/>
        </w:rPr>
        <w:tab/>
        <w:t>«___»___________20_г.</w:t>
      </w:r>
    </w:p>
    <w:p w:rsidR="004154BA" w:rsidRDefault="004154BA" w:rsidP="004154BA">
      <w:pPr>
        <w:spacing w:after="0" w:line="240" w:lineRule="auto"/>
        <w:ind w:hanging="74"/>
        <w:rPr>
          <w:rFonts w:ascii="Times New Roman" w:hAnsi="Times New Roman"/>
          <w:b/>
          <w:bCs/>
          <w:color w:val="000000"/>
          <w:lang w:eastAsia="ru-RU"/>
        </w:rPr>
      </w:pPr>
    </w:p>
    <w:p w:rsidR="004154BA" w:rsidRDefault="004154BA" w:rsidP="004154BA">
      <w:pPr>
        <w:spacing w:after="0" w:line="240" w:lineRule="auto"/>
        <w:ind w:hanging="74"/>
        <w:rPr>
          <w:rFonts w:ascii="Times New Roman" w:hAnsi="Times New Roman"/>
          <w:b/>
          <w:bCs/>
          <w:color w:val="000000"/>
          <w:lang w:eastAsia="ru-RU"/>
        </w:rPr>
      </w:pPr>
      <w:r w:rsidRPr="007964F6">
        <w:rPr>
          <w:rFonts w:ascii="Times New Roman" w:hAnsi="Times New Roman"/>
          <w:b/>
          <w:bCs/>
          <w:color w:val="000000"/>
          <w:sz w:val="20"/>
          <w:szCs w:val="20"/>
          <w:lang w:eastAsia="ru-RU"/>
        </w:rPr>
        <w:t>Комиссия по поступлению и выбытию активов в составе</w:t>
      </w:r>
      <w:r>
        <w:rPr>
          <w:rFonts w:ascii="Times New Roman" w:hAnsi="Times New Roman"/>
          <w:b/>
          <w:bCs/>
          <w:color w:val="000000"/>
          <w:lang w:eastAsia="ru-RU"/>
        </w:rPr>
        <w:t>:</w:t>
      </w:r>
    </w:p>
    <w:p w:rsidR="004154BA" w:rsidRDefault="004154BA" w:rsidP="004154BA">
      <w:pPr>
        <w:spacing w:after="0" w:line="240" w:lineRule="auto"/>
        <w:ind w:hanging="74"/>
        <w:rPr>
          <w:rFonts w:ascii="Times New Roman" w:hAnsi="Times New Roman"/>
          <w:color w:val="000000"/>
          <w:lang w:eastAsia="ru-RU"/>
        </w:rPr>
      </w:pPr>
      <w:r w:rsidRPr="00F23015">
        <w:rPr>
          <w:rFonts w:ascii="Times New Roman" w:hAnsi="Times New Roman"/>
          <w:b/>
          <w:color w:val="000000"/>
          <w:sz w:val="20"/>
          <w:szCs w:val="20"/>
          <w:lang w:eastAsia="ru-RU"/>
        </w:rPr>
        <w:t>Председатель комиссии</w:t>
      </w:r>
      <w:r>
        <w:rPr>
          <w:rFonts w:ascii="Times New Roman" w:hAnsi="Times New Roman"/>
          <w:color w:val="000000"/>
          <w:lang w:eastAsia="ru-RU"/>
        </w:rPr>
        <w:t xml:space="preserve">  -     ________________________________ </w:t>
      </w:r>
    </w:p>
    <w:p w:rsidR="004154BA" w:rsidRDefault="004154BA" w:rsidP="004154BA">
      <w:pPr>
        <w:spacing w:after="0" w:line="240" w:lineRule="auto"/>
        <w:ind w:hanging="74"/>
        <w:rPr>
          <w:rFonts w:ascii="Times New Roman" w:hAnsi="Times New Roman"/>
          <w:b/>
          <w:color w:val="00000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ФИО, должность</w:t>
      </w:r>
    </w:p>
    <w:p w:rsidR="004154BA" w:rsidRDefault="004154BA" w:rsidP="004154BA">
      <w:pPr>
        <w:spacing w:after="0" w:line="240" w:lineRule="auto"/>
        <w:ind w:hanging="74"/>
        <w:rPr>
          <w:rFonts w:ascii="Times New Roman" w:hAnsi="Times New Roman"/>
          <w:color w:val="000000"/>
          <w:lang w:eastAsia="ru-RU"/>
        </w:rPr>
      </w:pPr>
      <w:r>
        <w:rPr>
          <w:rFonts w:ascii="Times New Roman" w:hAnsi="Times New Roman"/>
          <w:b/>
          <w:color w:val="000000"/>
          <w:lang w:eastAsia="ru-RU"/>
        </w:rPr>
        <w:t xml:space="preserve">Члены комиссии - </w:t>
      </w:r>
      <w:r>
        <w:rPr>
          <w:rFonts w:ascii="Times New Roman" w:hAnsi="Times New Roman"/>
          <w:color w:val="000000"/>
          <w:lang w:eastAsia="ru-RU"/>
        </w:rPr>
        <w:t xml:space="preserve">________________________________ </w:t>
      </w:r>
    </w:p>
    <w:p w:rsidR="004154BA" w:rsidRDefault="004154BA" w:rsidP="004154BA">
      <w:pPr>
        <w:spacing w:after="0" w:line="240" w:lineRule="auto"/>
        <w:ind w:hanging="74"/>
        <w:rPr>
          <w:rFonts w:ascii="Times New Roman" w:hAnsi="Times New Roman"/>
          <w:b/>
          <w:color w:val="00000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ФИО, должность</w:t>
      </w:r>
    </w:p>
    <w:p w:rsidR="004154BA" w:rsidRDefault="004154BA" w:rsidP="004154BA">
      <w:pPr>
        <w:spacing w:after="0" w:line="240" w:lineRule="auto"/>
        <w:ind w:hanging="74"/>
        <w:rPr>
          <w:rFonts w:ascii="Times New Roman" w:hAnsi="Times New Roman"/>
          <w:color w:val="000000"/>
          <w:lang w:eastAsia="ru-RU"/>
        </w:rPr>
      </w:pPr>
    </w:p>
    <w:p w:rsidR="004154BA" w:rsidRDefault="004154BA" w:rsidP="004154BA">
      <w:pPr>
        <w:spacing w:after="0" w:line="240" w:lineRule="auto"/>
        <w:ind w:hanging="74"/>
        <w:rPr>
          <w:rFonts w:ascii="Times New Roman" w:hAnsi="Times New Roman"/>
          <w:color w:val="000000"/>
          <w:lang w:eastAsia="ru-RU"/>
        </w:rPr>
      </w:pPr>
      <w:r>
        <w:tab/>
      </w:r>
      <w:r>
        <w:tab/>
        <w:t xml:space="preserve">                  </w:t>
      </w:r>
      <w:r>
        <w:rPr>
          <w:rFonts w:ascii="Times New Roman" w:hAnsi="Times New Roman"/>
          <w:color w:val="000000"/>
          <w:lang w:eastAsia="ru-RU"/>
        </w:rPr>
        <w:t xml:space="preserve">________________________________ </w:t>
      </w:r>
    </w:p>
    <w:p w:rsidR="004154BA" w:rsidRDefault="004154BA" w:rsidP="004154BA">
      <w:pPr>
        <w:spacing w:after="0" w:line="240" w:lineRule="auto"/>
        <w:ind w:hanging="74"/>
        <w:rPr>
          <w:rFonts w:ascii="Times New Roman" w:hAnsi="Times New Roman"/>
          <w:b/>
          <w:color w:val="00000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ФИО, должность</w:t>
      </w:r>
    </w:p>
    <w:p w:rsidR="004154BA" w:rsidRDefault="004154BA" w:rsidP="004154BA">
      <w:pPr>
        <w:tabs>
          <w:tab w:val="left" w:pos="1815"/>
        </w:tabs>
        <w:spacing w:after="0" w:line="240" w:lineRule="auto"/>
        <w:ind w:hanging="74"/>
      </w:pPr>
    </w:p>
    <w:p w:rsidR="004154BA" w:rsidRDefault="004154BA" w:rsidP="004154BA">
      <w:pPr>
        <w:spacing w:after="0" w:line="240" w:lineRule="auto"/>
      </w:pPr>
    </w:p>
    <w:p w:rsidR="004154BA" w:rsidRDefault="004154BA" w:rsidP="004154BA">
      <w:pPr>
        <w:spacing w:after="0" w:line="240" w:lineRule="auto"/>
        <w:ind w:hanging="74"/>
        <w:rPr>
          <w:rFonts w:ascii="Times New Roman" w:hAnsi="Times New Roman"/>
          <w:color w:val="000000"/>
          <w:lang w:eastAsia="ru-RU"/>
        </w:rPr>
      </w:pPr>
      <w:r>
        <w:t xml:space="preserve">                               </w:t>
      </w:r>
      <w:r>
        <w:rPr>
          <w:rFonts w:ascii="Times New Roman" w:hAnsi="Times New Roman"/>
          <w:color w:val="000000"/>
          <w:lang w:eastAsia="ru-RU"/>
        </w:rPr>
        <w:t xml:space="preserve">________________________________ </w:t>
      </w:r>
    </w:p>
    <w:p w:rsidR="004154BA" w:rsidRDefault="004154BA" w:rsidP="004154BA">
      <w:pPr>
        <w:spacing w:after="0" w:line="240" w:lineRule="auto"/>
        <w:ind w:hanging="74"/>
        <w:rPr>
          <w:rFonts w:ascii="Times New Roman" w:hAnsi="Times New Roman"/>
          <w:b/>
          <w:color w:val="00000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ФИО, должность</w:t>
      </w:r>
    </w:p>
    <w:p w:rsidR="004154BA" w:rsidRDefault="004154BA" w:rsidP="004154BA">
      <w:pPr>
        <w:tabs>
          <w:tab w:val="left" w:pos="1845"/>
        </w:tabs>
        <w:spacing w:after="0" w:line="240" w:lineRule="auto"/>
      </w:pPr>
    </w:p>
    <w:p w:rsidR="004154BA" w:rsidRDefault="004154BA" w:rsidP="004154BA">
      <w:pPr>
        <w:spacing w:after="0" w:line="240" w:lineRule="auto"/>
      </w:pPr>
    </w:p>
    <w:p w:rsidR="004154BA" w:rsidRDefault="004154BA" w:rsidP="004154BA">
      <w:pPr>
        <w:spacing w:after="0" w:line="240" w:lineRule="auto"/>
        <w:ind w:hanging="74"/>
        <w:rPr>
          <w:rFonts w:ascii="Times New Roman" w:hAnsi="Times New Roman"/>
          <w:color w:val="000000"/>
          <w:lang w:eastAsia="ru-RU"/>
        </w:rPr>
      </w:pPr>
      <w:r>
        <w:rPr>
          <w:rFonts w:ascii="Times New Roman" w:hAnsi="Times New Roman"/>
          <w:color w:val="000000"/>
          <w:lang w:eastAsia="ru-RU"/>
        </w:rPr>
        <w:t xml:space="preserve">        </w:t>
      </w:r>
      <w:r w:rsidRPr="007964F6">
        <w:rPr>
          <w:rFonts w:ascii="Times New Roman" w:hAnsi="Times New Roman"/>
          <w:color w:val="000000"/>
          <w:sz w:val="20"/>
          <w:szCs w:val="20"/>
          <w:lang w:eastAsia="ru-RU"/>
        </w:rPr>
        <w:t>В Комиссию поступили документы на получение оборудования по ……………………………...</w:t>
      </w:r>
      <w:r>
        <w:rPr>
          <w:rFonts w:ascii="Times New Roman" w:hAnsi="Times New Roman"/>
          <w:color w:val="000000"/>
          <w:sz w:val="20"/>
          <w:szCs w:val="20"/>
          <w:lang w:eastAsia="ru-RU"/>
        </w:rPr>
        <w:t>,</w:t>
      </w:r>
      <w:r w:rsidRPr="007964F6">
        <w:rPr>
          <w:rFonts w:ascii="Times New Roman" w:hAnsi="Times New Roman"/>
          <w:color w:val="000000"/>
          <w:sz w:val="20"/>
          <w:szCs w:val="20"/>
          <w:lang w:eastAsia="ru-RU"/>
        </w:rPr>
        <w:t xml:space="preserve"> согласно </w:t>
      </w:r>
      <w:r>
        <w:rPr>
          <w:rFonts w:ascii="Times New Roman" w:hAnsi="Times New Roman"/>
          <w:color w:val="000000"/>
          <w:lang w:eastAsia="ru-RU"/>
        </w:rPr>
        <w:t xml:space="preserve"> С</w:t>
      </w:r>
      <w:r w:rsidRPr="007964F6">
        <w:rPr>
          <w:rFonts w:ascii="Times New Roman" w:hAnsi="Times New Roman"/>
          <w:color w:val="000000"/>
          <w:sz w:val="20"/>
          <w:szCs w:val="20"/>
          <w:lang w:eastAsia="ru-RU"/>
        </w:rPr>
        <w:t>ГС "Основные средства" необходимо провести анализ цен и определить справедливую стоимость оборудования для отражения в учете в качестве основного средства.</w:t>
      </w:r>
    </w:p>
    <w:p w:rsidR="004154BA" w:rsidRDefault="004154BA" w:rsidP="004154BA">
      <w:pPr>
        <w:spacing w:after="0" w:line="240" w:lineRule="auto"/>
        <w:ind w:hanging="74"/>
        <w:rPr>
          <w:rFonts w:ascii="Times New Roman" w:hAnsi="Times New Roman"/>
          <w:color w:val="000000"/>
          <w:lang w:eastAsia="ru-RU"/>
        </w:rPr>
      </w:pPr>
    </w:p>
    <w:p w:rsidR="004154BA" w:rsidRPr="00402D41" w:rsidRDefault="004154BA" w:rsidP="004154BA">
      <w:pPr>
        <w:spacing w:after="0" w:line="240" w:lineRule="auto"/>
        <w:ind w:hanging="74"/>
        <w:rPr>
          <w:rFonts w:ascii="Times New Roman" w:hAnsi="Times New Roman"/>
          <w:color w:val="000000"/>
          <w:sz w:val="20"/>
          <w:szCs w:val="20"/>
          <w:lang w:eastAsia="ru-RU"/>
        </w:rPr>
      </w:pPr>
      <w:r w:rsidRPr="00402D41">
        <w:rPr>
          <w:rFonts w:ascii="Times New Roman" w:hAnsi="Times New Roman"/>
          <w:color w:val="000000"/>
          <w:sz w:val="20"/>
          <w:szCs w:val="20"/>
          <w:lang w:eastAsia="ru-RU"/>
        </w:rPr>
        <w:t xml:space="preserve">Наименование организации, передающей объект основного средства ______________________________ </w:t>
      </w:r>
    </w:p>
    <w:p w:rsidR="004154BA" w:rsidRDefault="004154BA" w:rsidP="004154BA">
      <w:pPr>
        <w:spacing w:after="0" w:line="240" w:lineRule="auto"/>
        <w:ind w:hanging="74"/>
        <w:rPr>
          <w:rFonts w:ascii="Times New Roman" w:hAnsi="Times New Roman"/>
          <w:color w:val="000000"/>
          <w:sz w:val="20"/>
          <w:szCs w:val="20"/>
          <w:lang w:eastAsia="ru-RU"/>
        </w:rPr>
      </w:pPr>
      <w:r w:rsidRPr="007964F6">
        <w:rPr>
          <w:rFonts w:ascii="Times New Roman" w:hAnsi="Times New Roman"/>
          <w:color w:val="000000"/>
          <w:sz w:val="20"/>
          <w:szCs w:val="20"/>
          <w:lang w:eastAsia="ru-RU"/>
        </w:rPr>
        <w:t>Договор ___________________, Акт приема-передачи ______________________-</w:t>
      </w:r>
    </w:p>
    <w:p w:rsidR="004154BA" w:rsidRDefault="004154BA" w:rsidP="004154BA">
      <w:pPr>
        <w:spacing w:after="0" w:line="240" w:lineRule="auto"/>
        <w:ind w:hanging="74"/>
        <w:rPr>
          <w:rFonts w:ascii="Times New Roman" w:hAnsi="Times New Roman"/>
          <w:color w:val="000000"/>
          <w:lang w:eastAsia="ru-RU"/>
        </w:rPr>
      </w:pPr>
      <w:r>
        <w:rPr>
          <w:rFonts w:ascii="Times New Roman" w:hAnsi="Times New Roman"/>
          <w:color w:val="000000"/>
          <w:sz w:val="20"/>
          <w:szCs w:val="20"/>
          <w:lang w:eastAsia="ru-RU"/>
        </w:rPr>
        <w:t>Прочие сопроводительные документы</w:t>
      </w:r>
      <w:r>
        <w:rPr>
          <w:rFonts w:ascii="Times New Roman" w:hAnsi="Times New Roman"/>
          <w:color w:val="000000"/>
          <w:lang w:eastAsia="ru-RU"/>
        </w:rPr>
        <w:t xml:space="preserve"> _______________________________________________________ </w:t>
      </w:r>
    </w:p>
    <w:p w:rsidR="004154BA" w:rsidRDefault="004154BA" w:rsidP="004154BA">
      <w:pPr>
        <w:spacing w:after="0" w:line="240" w:lineRule="auto"/>
        <w:ind w:hanging="74"/>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_______________________________________________________________________________________ </w:t>
      </w:r>
    </w:p>
    <w:p w:rsidR="004154BA" w:rsidRDefault="004154BA" w:rsidP="004154BA">
      <w:pPr>
        <w:spacing w:after="0" w:line="240" w:lineRule="auto"/>
        <w:ind w:hanging="74"/>
        <w:rPr>
          <w:rFonts w:ascii="Times New Roman" w:hAnsi="Times New Roman"/>
          <w:color w:val="000000"/>
          <w:lang w:eastAsia="ru-RU"/>
        </w:rPr>
      </w:pPr>
      <w:r>
        <w:rPr>
          <w:rFonts w:ascii="Times New Roman" w:hAnsi="Times New Roman"/>
          <w:color w:val="000000"/>
          <w:lang w:eastAsia="ru-RU"/>
        </w:rPr>
        <w:t>_______________________________________________________________________________________</w:t>
      </w:r>
    </w:p>
    <w:p w:rsidR="004154BA" w:rsidRDefault="004154BA" w:rsidP="004154BA">
      <w:pPr>
        <w:spacing w:after="0" w:line="240" w:lineRule="auto"/>
        <w:ind w:hanging="74"/>
        <w:rPr>
          <w:rFonts w:ascii="Times New Roman" w:hAnsi="Times New Roman"/>
          <w:color w:val="000000"/>
          <w:lang w:eastAsia="ru-RU"/>
        </w:rPr>
      </w:pPr>
      <w:r w:rsidRPr="007964F6">
        <w:rPr>
          <w:rFonts w:ascii="Times New Roman" w:hAnsi="Times New Roman"/>
          <w:color w:val="000000"/>
          <w:sz w:val="20"/>
          <w:szCs w:val="20"/>
          <w:lang w:eastAsia="ru-RU"/>
        </w:rPr>
        <w:t xml:space="preserve">Наименование и количество товара </w:t>
      </w:r>
      <w:r>
        <w:rPr>
          <w:rFonts w:ascii="Times New Roman" w:hAnsi="Times New Roman"/>
          <w:color w:val="000000"/>
          <w:lang w:eastAsia="ru-RU"/>
        </w:rPr>
        <w:t>–</w:t>
      </w:r>
    </w:p>
    <w:p w:rsidR="004154BA" w:rsidRDefault="004154BA" w:rsidP="004154BA">
      <w:pPr>
        <w:spacing w:after="0" w:line="240" w:lineRule="auto"/>
        <w:ind w:hanging="74"/>
        <w:rPr>
          <w:rFonts w:ascii="Times New Roman" w:hAnsi="Times New Roman"/>
          <w:color w:val="000000"/>
          <w:lang w:eastAsia="ru-RU"/>
        </w:rPr>
      </w:pPr>
    </w:p>
    <w:p w:rsidR="004154BA" w:rsidRDefault="004154BA" w:rsidP="004154BA">
      <w:pPr>
        <w:spacing w:after="0" w:line="240" w:lineRule="auto"/>
        <w:ind w:hanging="74"/>
        <w:rPr>
          <w:rFonts w:ascii="Times New Roman" w:hAnsi="Times New Roman"/>
          <w:color w:val="000000"/>
          <w:lang w:eastAsia="ru-RU"/>
        </w:rPr>
      </w:pPr>
      <w:r w:rsidRPr="007964F6">
        <w:rPr>
          <w:rFonts w:ascii="Times New Roman" w:hAnsi="Times New Roman"/>
          <w:color w:val="000000"/>
          <w:sz w:val="20"/>
          <w:szCs w:val="20"/>
          <w:lang w:eastAsia="ru-RU"/>
        </w:rPr>
        <w:t>Состояние оборудования</w:t>
      </w:r>
      <w:r>
        <w:rPr>
          <w:rFonts w:ascii="Times New Roman" w:hAnsi="Times New Roman"/>
          <w:color w:val="000000"/>
          <w:sz w:val="20"/>
          <w:szCs w:val="20"/>
          <w:lang w:eastAsia="ru-RU"/>
        </w:rPr>
        <w:t xml:space="preserve"> (</w:t>
      </w:r>
      <w:r w:rsidRPr="007964F6">
        <w:rPr>
          <w:rFonts w:ascii="Times New Roman" w:hAnsi="Times New Roman"/>
          <w:color w:val="000000"/>
          <w:sz w:val="20"/>
          <w:szCs w:val="20"/>
          <w:lang w:eastAsia="ru-RU"/>
        </w:rPr>
        <w:t xml:space="preserve"> был/не был в эксплуатации</w:t>
      </w:r>
      <w:r>
        <w:rPr>
          <w:rFonts w:ascii="Times New Roman" w:hAnsi="Times New Roman"/>
          <w:color w:val="000000"/>
          <w:sz w:val="20"/>
          <w:szCs w:val="20"/>
          <w:lang w:eastAsia="ru-RU"/>
        </w:rPr>
        <w:t>) ___________________________________</w:t>
      </w:r>
      <w:r>
        <w:rPr>
          <w:rFonts w:ascii="Times New Roman" w:hAnsi="Times New Roman"/>
          <w:color w:val="000000"/>
          <w:lang w:eastAsia="ru-RU"/>
        </w:rPr>
        <w:t xml:space="preserve">  </w:t>
      </w:r>
    </w:p>
    <w:p w:rsidR="004154BA" w:rsidRDefault="004154BA" w:rsidP="004154BA">
      <w:pPr>
        <w:spacing w:after="0" w:line="240" w:lineRule="auto"/>
        <w:ind w:hanging="74"/>
        <w:rPr>
          <w:rFonts w:ascii="Times New Roman" w:hAnsi="Times New Roman"/>
          <w:color w:val="000000"/>
          <w:lang w:eastAsia="ru-RU"/>
        </w:rPr>
      </w:pPr>
    </w:p>
    <w:p w:rsidR="004154BA" w:rsidRDefault="004154BA" w:rsidP="004154BA">
      <w:pPr>
        <w:spacing w:after="0" w:line="240" w:lineRule="auto"/>
        <w:ind w:hanging="74"/>
        <w:rPr>
          <w:rFonts w:ascii="Times New Roman" w:hAnsi="Times New Roman"/>
          <w:color w:val="000000"/>
          <w:lang w:eastAsia="ru-RU"/>
        </w:rPr>
      </w:pPr>
      <w:r w:rsidRPr="007964F6">
        <w:rPr>
          <w:rFonts w:ascii="Times New Roman" w:hAnsi="Times New Roman"/>
          <w:color w:val="000000"/>
          <w:sz w:val="20"/>
          <w:szCs w:val="20"/>
          <w:lang w:eastAsia="ru-RU"/>
        </w:rPr>
        <w:t>Информация о ценах на оборудование с сайтов</w:t>
      </w:r>
      <w:r>
        <w:rPr>
          <w:rFonts w:ascii="Times New Roman" w:hAnsi="Times New Roman"/>
          <w:color w:val="000000"/>
          <w:sz w:val="20"/>
          <w:szCs w:val="20"/>
          <w:lang w:eastAsia="ru-RU"/>
        </w:rPr>
        <w:t xml:space="preserve"> из сети интернет</w:t>
      </w:r>
      <w:r w:rsidRPr="007964F6">
        <w:rPr>
          <w:rFonts w:ascii="Times New Roman" w:hAnsi="Times New Roman"/>
          <w:color w:val="000000"/>
          <w:sz w:val="20"/>
          <w:szCs w:val="20"/>
          <w:lang w:eastAsia="ru-RU"/>
        </w:rPr>
        <w:t xml:space="preserve"> - приложение № 1 и № 2</w:t>
      </w:r>
    </w:p>
    <w:p w:rsidR="004154BA" w:rsidRDefault="004154BA" w:rsidP="004154BA">
      <w:pPr>
        <w:spacing w:after="0" w:line="240" w:lineRule="auto"/>
        <w:ind w:hanging="74"/>
        <w:rPr>
          <w:rFonts w:ascii="Times New Roman" w:hAnsi="Times New Roman"/>
          <w:b/>
          <w:bCs/>
          <w:color w:val="000000"/>
          <w:lang w:eastAsia="ru-RU"/>
        </w:rPr>
      </w:pPr>
      <w:r w:rsidRPr="007964F6">
        <w:rPr>
          <w:rFonts w:ascii="Times New Roman" w:hAnsi="Times New Roman"/>
          <w:b/>
          <w:bCs/>
          <w:color w:val="000000"/>
          <w:sz w:val="20"/>
          <w:szCs w:val="20"/>
          <w:lang w:eastAsia="ru-RU"/>
        </w:rPr>
        <w:t>1.Расчет</w:t>
      </w:r>
    </w:p>
    <w:p w:rsidR="004154BA" w:rsidRDefault="004154BA" w:rsidP="004154BA">
      <w:pPr>
        <w:spacing w:after="0" w:line="240" w:lineRule="auto"/>
        <w:ind w:hanging="74"/>
        <w:rPr>
          <w:rFonts w:ascii="Times New Roman" w:hAnsi="Times New Roman"/>
          <w:b/>
          <w:bCs/>
          <w:color w:val="000000"/>
          <w:lang w:eastAsia="ru-RU"/>
        </w:rPr>
      </w:pPr>
    </w:p>
    <w:tbl>
      <w:tblPr>
        <w:tblW w:w="14459" w:type="dxa"/>
        <w:jc w:val="center"/>
        <w:tblInd w:w="-601" w:type="dxa"/>
        <w:tblLayout w:type="fixed"/>
        <w:tblLook w:val="04A0"/>
      </w:tblPr>
      <w:tblGrid>
        <w:gridCol w:w="593"/>
        <w:gridCol w:w="1762"/>
        <w:gridCol w:w="906"/>
        <w:gridCol w:w="505"/>
        <w:gridCol w:w="1621"/>
        <w:gridCol w:w="1418"/>
        <w:gridCol w:w="1701"/>
        <w:gridCol w:w="567"/>
        <w:gridCol w:w="567"/>
        <w:gridCol w:w="567"/>
        <w:gridCol w:w="1417"/>
        <w:gridCol w:w="1134"/>
        <w:gridCol w:w="1701"/>
      </w:tblGrid>
      <w:tr w:rsidR="004154BA" w:rsidRPr="00402D41" w:rsidTr="0005210B">
        <w:trPr>
          <w:trHeight w:val="1635"/>
          <w:jc w:val="center"/>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lastRenderedPageBreak/>
              <w:t>№ п/п</w:t>
            </w:r>
          </w:p>
        </w:tc>
        <w:tc>
          <w:tcPr>
            <w:tcW w:w="17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54BA" w:rsidRPr="00402D41" w:rsidRDefault="004154BA" w:rsidP="004154BA">
            <w:pPr>
              <w:spacing w:after="0" w:line="240" w:lineRule="auto"/>
              <w:ind w:hanging="66"/>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xml:space="preserve">Наименование </w:t>
            </w:r>
          </w:p>
        </w:tc>
        <w:tc>
          <w:tcPr>
            <w:tcW w:w="906" w:type="dxa"/>
            <w:tcBorders>
              <w:top w:val="single" w:sz="4" w:space="0" w:color="auto"/>
              <w:left w:val="nil"/>
              <w:bottom w:val="nil"/>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Кол-во</w:t>
            </w:r>
          </w:p>
        </w:tc>
        <w:tc>
          <w:tcPr>
            <w:tcW w:w="4740" w:type="dxa"/>
            <w:gridSpan w:val="3"/>
            <w:tcBorders>
              <w:top w:val="single" w:sz="4" w:space="0" w:color="auto"/>
              <w:left w:val="nil"/>
              <w:bottom w:val="single" w:sz="4" w:space="0" w:color="auto"/>
              <w:right w:val="nil"/>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Информация о ценах, приложения к протоколу</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№1 Сумма(руб.)</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№2 Сумма(руб.)</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№3 Сумма(руб.)</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4154BA" w:rsidRPr="00402D41" w:rsidRDefault="004154BA" w:rsidP="004154BA">
            <w:pPr>
              <w:spacing w:after="0" w:line="240" w:lineRule="auto"/>
              <w:ind w:hanging="41"/>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Принято при определении справедливой  цены</w:t>
            </w:r>
          </w:p>
        </w:tc>
      </w:tr>
      <w:tr w:rsidR="004154BA" w:rsidRPr="00402D41" w:rsidTr="0005210B">
        <w:trPr>
          <w:trHeight w:val="1621"/>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4154BA" w:rsidRPr="00402D41" w:rsidRDefault="004154BA" w:rsidP="004154BA">
            <w:pPr>
              <w:spacing w:after="0" w:line="240" w:lineRule="auto"/>
              <w:rPr>
                <w:rFonts w:ascii="Times New Roman" w:hAnsi="Times New Roman"/>
                <w:color w:val="000000"/>
                <w:sz w:val="20"/>
                <w:szCs w:val="20"/>
                <w:lang w:eastAsia="ru-RU"/>
              </w:rPr>
            </w:pPr>
          </w:p>
        </w:tc>
        <w:tc>
          <w:tcPr>
            <w:tcW w:w="1762" w:type="dxa"/>
            <w:vMerge/>
            <w:tcBorders>
              <w:top w:val="single" w:sz="4" w:space="0" w:color="auto"/>
              <w:left w:val="single" w:sz="4" w:space="0" w:color="auto"/>
              <w:bottom w:val="single" w:sz="4" w:space="0" w:color="000000"/>
              <w:right w:val="single" w:sz="4" w:space="0" w:color="000000"/>
            </w:tcBorders>
            <w:vAlign w:val="center"/>
            <w:hideMark/>
          </w:tcPr>
          <w:p w:rsidR="004154BA" w:rsidRPr="00402D41" w:rsidRDefault="004154BA" w:rsidP="004154BA">
            <w:pPr>
              <w:spacing w:after="0" w:line="240" w:lineRule="auto"/>
              <w:rPr>
                <w:rFonts w:ascii="Times New Roman" w:hAnsi="Times New Roman"/>
                <w:color w:val="000000"/>
                <w:sz w:val="20"/>
                <w:szCs w:val="20"/>
                <w:lang w:eastAsia="ru-RU"/>
              </w:rPr>
            </w:pPr>
          </w:p>
        </w:tc>
        <w:tc>
          <w:tcPr>
            <w:tcW w:w="906"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е</w:t>
            </w:r>
            <w:r>
              <w:rPr>
                <w:rFonts w:ascii="Times New Roman" w:hAnsi="Times New Roman"/>
                <w:color w:val="000000"/>
                <w:lang w:eastAsia="ru-RU"/>
              </w:rPr>
              <w:t>е</w:t>
            </w:r>
            <w:r w:rsidRPr="00402D41">
              <w:rPr>
                <w:rFonts w:ascii="Times New Roman" w:hAnsi="Times New Roman"/>
                <w:color w:val="000000"/>
                <w:sz w:val="20"/>
                <w:szCs w:val="20"/>
                <w:lang w:eastAsia="ru-RU"/>
              </w:rPr>
              <w:t>д.изм.</w:t>
            </w:r>
          </w:p>
        </w:tc>
        <w:tc>
          <w:tcPr>
            <w:tcW w:w="505" w:type="dxa"/>
            <w:vMerge/>
            <w:tcBorders>
              <w:top w:val="single" w:sz="4" w:space="0" w:color="auto"/>
              <w:left w:val="single" w:sz="4" w:space="0" w:color="auto"/>
              <w:bottom w:val="single" w:sz="4" w:space="0" w:color="000000"/>
              <w:right w:val="single" w:sz="4" w:space="0" w:color="auto"/>
            </w:tcBorders>
            <w:vAlign w:val="center"/>
            <w:hideMark/>
          </w:tcPr>
          <w:p w:rsidR="004154BA" w:rsidRPr="00402D41" w:rsidRDefault="004154BA" w:rsidP="004154BA">
            <w:pPr>
              <w:spacing w:after="0" w:line="240" w:lineRule="auto"/>
              <w:rPr>
                <w:rFonts w:ascii="Times New Roman" w:hAnsi="Times New Roman"/>
                <w:color w:val="000000"/>
                <w:sz w:val="20"/>
                <w:szCs w:val="20"/>
                <w:lang w:eastAsia="ru-RU"/>
              </w:rPr>
            </w:pPr>
          </w:p>
        </w:tc>
        <w:tc>
          <w:tcPr>
            <w:tcW w:w="162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ind w:firstLine="94"/>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Информация № 1</w:t>
            </w:r>
          </w:p>
        </w:tc>
        <w:tc>
          <w:tcPr>
            <w:tcW w:w="1418"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ind w:hanging="36"/>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Информация № 2</w:t>
            </w:r>
          </w:p>
        </w:tc>
        <w:tc>
          <w:tcPr>
            <w:tcW w:w="170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ind w:firstLine="83"/>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Информация № 3  - договор пожертвования</w:t>
            </w:r>
          </w:p>
        </w:tc>
        <w:tc>
          <w:tcPr>
            <w:tcW w:w="567" w:type="dxa"/>
            <w:vMerge/>
            <w:tcBorders>
              <w:top w:val="nil"/>
              <w:left w:val="single" w:sz="4" w:space="0" w:color="auto"/>
              <w:bottom w:val="single" w:sz="4" w:space="0" w:color="000000"/>
              <w:right w:val="single" w:sz="4" w:space="0" w:color="auto"/>
            </w:tcBorders>
            <w:vAlign w:val="center"/>
            <w:hideMark/>
          </w:tcPr>
          <w:p w:rsidR="004154BA" w:rsidRPr="00402D41" w:rsidRDefault="004154BA" w:rsidP="004154BA">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54BA" w:rsidRPr="00402D41" w:rsidRDefault="004154BA" w:rsidP="004154BA">
            <w:pPr>
              <w:spacing w:after="0" w:line="240" w:lineRule="auto"/>
              <w:rPr>
                <w:rFonts w:ascii="Times New Roman" w:hAnsi="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54BA" w:rsidRPr="00402D41" w:rsidRDefault="004154BA" w:rsidP="004154BA">
            <w:pPr>
              <w:spacing w:after="0" w:line="240" w:lineRule="auto"/>
              <w:rPr>
                <w:rFonts w:ascii="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ind w:hanging="41"/>
              <w:jc w:val="center"/>
              <w:rPr>
                <w:rFonts w:ascii="Times New Roman" w:hAnsi="Times New Roman"/>
                <w:color w:val="000000"/>
                <w:sz w:val="20"/>
                <w:szCs w:val="20"/>
                <w:lang w:eastAsia="ru-RU"/>
              </w:rPr>
            </w:pPr>
            <w:r w:rsidRPr="007964F6">
              <w:rPr>
                <w:rFonts w:ascii="Times New Roman" w:hAnsi="Times New Roman"/>
                <w:color w:val="000000"/>
                <w:sz w:val="20"/>
                <w:szCs w:val="20"/>
                <w:lang w:eastAsia="ru-RU"/>
              </w:rPr>
              <w:t>Сумма представленных цен, руб.</w:t>
            </w:r>
          </w:p>
        </w:tc>
        <w:tc>
          <w:tcPr>
            <w:tcW w:w="1134"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ind w:hanging="40"/>
              <w:jc w:val="center"/>
              <w:rPr>
                <w:rFonts w:ascii="Times New Roman" w:hAnsi="Times New Roman"/>
                <w:sz w:val="20"/>
                <w:szCs w:val="20"/>
                <w:lang w:eastAsia="ru-RU"/>
              </w:rPr>
            </w:pPr>
            <w:r>
              <w:rPr>
                <w:rFonts w:ascii="Times New Roman" w:hAnsi="Times New Roman"/>
                <w:lang w:eastAsia="ru-RU"/>
              </w:rPr>
              <w:t>с</w:t>
            </w:r>
            <w:r w:rsidRPr="00402D41">
              <w:rPr>
                <w:rFonts w:ascii="Times New Roman" w:hAnsi="Times New Roman"/>
                <w:sz w:val="20"/>
                <w:szCs w:val="20"/>
                <w:lang w:eastAsia="ru-RU"/>
              </w:rPr>
              <w:t xml:space="preserve">р.цена </w:t>
            </w:r>
          </w:p>
        </w:tc>
        <w:tc>
          <w:tcPr>
            <w:tcW w:w="170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ind w:hanging="40"/>
              <w:jc w:val="center"/>
              <w:rPr>
                <w:rFonts w:ascii="Times New Roman" w:hAnsi="Times New Roman"/>
                <w:color w:val="000000"/>
                <w:sz w:val="20"/>
                <w:szCs w:val="20"/>
                <w:lang w:eastAsia="ru-RU"/>
              </w:rPr>
            </w:pPr>
            <w:r>
              <w:rPr>
                <w:rFonts w:ascii="Times New Roman" w:hAnsi="Times New Roman"/>
                <w:color w:val="000000"/>
                <w:lang w:eastAsia="ru-RU"/>
              </w:rPr>
              <w:t>Р</w:t>
            </w:r>
            <w:r w:rsidRPr="00402D41">
              <w:rPr>
                <w:rFonts w:ascii="Times New Roman" w:hAnsi="Times New Roman"/>
                <w:color w:val="000000"/>
                <w:sz w:val="20"/>
                <w:szCs w:val="20"/>
                <w:lang w:eastAsia="ru-RU"/>
              </w:rPr>
              <w:t>ассчитанная средняя цена - справедливая, руб.</w:t>
            </w:r>
          </w:p>
        </w:tc>
      </w:tr>
      <w:tr w:rsidR="004154BA" w:rsidRPr="00402D41" w:rsidTr="0005210B">
        <w:trPr>
          <w:trHeight w:val="270"/>
          <w:jc w:val="center"/>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762" w:type="dxa"/>
            <w:tcBorders>
              <w:top w:val="single" w:sz="4" w:space="0" w:color="auto"/>
              <w:left w:val="nil"/>
              <w:bottom w:val="single" w:sz="4" w:space="0" w:color="auto"/>
              <w:right w:val="single" w:sz="4" w:space="0" w:color="000000"/>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906"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05" w:type="dxa"/>
            <w:tcBorders>
              <w:top w:val="nil"/>
              <w:left w:val="nil"/>
              <w:bottom w:val="nil"/>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621" w:type="dxa"/>
            <w:tcBorders>
              <w:top w:val="nil"/>
              <w:left w:val="nil"/>
              <w:bottom w:val="nil"/>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418" w:type="dxa"/>
            <w:tcBorders>
              <w:top w:val="nil"/>
              <w:left w:val="nil"/>
              <w:bottom w:val="nil"/>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701" w:type="dxa"/>
            <w:tcBorders>
              <w:top w:val="nil"/>
              <w:left w:val="nil"/>
              <w:bottom w:val="nil"/>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r>
      <w:tr w:rsidR="004154BA" w:rsidRPr="00402D41" w:rsidTr="0005210B">
        <w:trPr>
          <w:trHeight w:val="712"/>
          <w:jc w:val="center"/>
        </w:trPr>
        <w:tc>
          <w:tcPr>
            <w:tcW w:w="593" w:type="dxa"/>
            <w:tcBorders>
              <w:top w:val="nil"/>
              <w:left w:val="single" w:sz="4" w:space="0" w:color="auto"/>
              <w:bottom w:val="single" w:sz="4" w:space="0" w:color="auto"/>
              <w:right w:val="nil"/>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1</w:t>
            </w:r>
          </w:p>
        </w:tc>
        <w:tc>
          <w:tcPr>
            <w:tcW w:w="1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54BA" w:rsidRPr="00402D41" w:rsidRDefault="004154BA" w:rsidP="004154BA">
            <w:pPr>
              <w:spacing w:after="0" w:line="240" w:lineRule="auto"/>
              <w:ind w:firstLine="76"/>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наименование товара</w:t>
            </w:r>
          </w:p>
        </w:tc>
        <w:tc>
          <w:tcPr>
            <w:tcW w:w="906" w:type="dxa"/>
            <w:tcBorders>
              <w:top w:val="nil"/>
              <w:left w:val="nil"/>
              <w:bottom w:val="single" w:sz="4" w:space="0" w:color="auto"/>
              <w:right w:val="nil"/>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ш</w:t>
            </w:r>
            <w:r>
              <w:rPr>
                <w:rFonts w:ascii="Times New Roman" w:hAnsi="Times New Roman"/>
                <w:color w:val="000000"/>
                <w:lang w:eastAsia="ru-RU"/>
              </w:rPr>
              <w:t>ш</w:t>
            </w:r>
            <w:r w:rsidRPr="00402D41">
              <w:rPr>
                <w:rFonts w:ascii="Times New Roman" w:hAnsi="Times New Roman"/>
                <w:color w:val="000000"/>
                <w:sz w:val="20"/>
                <w:szCs w:val="20"/>
                <w:lang w:eastAsia="ru-RU"/>
              </w:rPr>
              <w:t>т.</w:t>
            </w:r>
          </w:p>
        </w:tc>
        <w:tc>
          <w:tcPr>
            <w:tcW w:w="505" w:type="dxa"/>
            <w:tcBorders>
              <w:top w:val="single" w:sz="4" w:space="0" w:color="auto"/>
              <w:left w:val="single" w:sz="4" w:space="0" w:color="auto"/>
              <w:bottom w:val="single" w:sz="4" w:space="0" w:color="auto"/>
              <w:right w:val="nil"/>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r>
      <w:tr w:rsidR="004154BA" w:rsidRPr="00402D41" w:rsidTr="0005210B">
        <w:trPr>
          <w:trHeight w:val="585"/>
          <w:jc w:val="center"/>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762" w:type="dxa"/>
            <w:tcBorders>
              <w:top w:val="single" w:sz="4" w:space="0" w:color="auto"/>
              <w:left w:val="nil"/>
              <w:bottom w:val="single" w:sz="4" w:space="0" w:color="auto"/>
              <w:right w:val="single" w:sz="4" w:space="0" w:color="000000"/>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ИТОГО:</w:t>
            </w:r>
          </w:p>
        </w:tc>
        <w:tc>
          <w:tcPr>
            <w:tcW w:w="906"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62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color w:val="000000"/>
                <w:sz w:val="20"/>
                <w:szCs w:val="20"/>
                <w:lang w:eastAsia="ru-RU"/>
              </w:rPr>
            </w:pPr>
            <w:r w:rsidRPr="00402D41">
              <w:rPr>
                <w:rFonts w:ascii="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154BA" w:rsidRPr="00402D41" w:rsidRDefault="004154BA" w:rsidP="004154BA">
            <w:pPr>
              <w:spacing w:after="0" w:line="240" w:lineRule="auto"/>
              <w:jc w:val="center"/>
              <w:rPr>
                <w:rFonts w:ascii="Times New Roman" w:hAnsi="Times New Roman"/>
                <w:b/>
                <w:bCs/>
                <w:color w:val="000000"/>
                <w:sz w:val="20"/>
                <w:szCs w:val="20"/>
                <w:lang w:eastAsia="ru-RU"/>
              </w:rPr>
            </w:pPr>
            <w:r w:rsidRPr="00402D41">
              <w:rPr>
                <w:rFonts w:ascii="Times New Roman" w:hAnsi="Times New Roman"/>
                <w:b/>
                <w:bCs/>
                <w:color w:val="000000"/>
                <w:sz w:val="20"/>
                <w:szCs w:val="20"/>
                <w:lang w:eastAsia="ru-RU"/>
              </w:rPr>
              <w:t>0,00</w:t>
            </w:r>
          </w:p>
        </w:tc>
      </w:tr>
    </w:tbl>
    <w:p w:rsidR="004154BA" w:rsidRDefault="004154BA" w:rsidP="004154BA">
      <w:pPr>
        <w:spacing w:after="0" w:line="240" w:lineRule="auto"/>
        <w:ind w:hanging="74"/>
      </w:pPr>
    </w:p>
    <w:p w:rsidR="004154BA" w:rsidRPr="00B71234" w:rsidRDefault="004154BA" w:rsidP="004154BA">
      <w:pPr>
        <w:spacing w:after="0" w:line="240" w:lineRule="auto"/>
      </w:pPr>
    </w:p>
    <w:p w:rsidR="004154BA" w:rsidRPr="00B71234" w:rsidRDefault="004154BA" w:rsidP="004154BA">
      <w:pPr>
        <w:spacing w:after="0" w:line="240" w:lineRule="auto"/>
      </w:pPr>
    </w:p>
    <w:p w:rsidR="004154BA" w:rsidRDefault="004154BA" w:rsidP="004154BA">
      <w:pPr>
        <w:spacing w:after="0" w:line="240" w:lineRule="auto"/>
      </w:pPr>
    </w:p>
    <w:tbl>
      <w:tblPr>
        <w:tblW w:w="17406" w:type="dxa"/>
        <w:tblInd w:w="96" w:type="dxa"/>
        <w:tblLayout w:type="fixed"/>
        <w:tblLook w:val="04A0"/>
      </w:tblPr>
      <w:tblGrid>
        <w:gridCol w:w="560"/>
        <w:gridCol w:w="1809"/>
        <w:gridCol w:w="14047"/>
        <w:gridCol w:w="990"/>
      </w:tblGrid>
      <w:tr w:rsidR="004154BA" w:rsidRPr="007964F6" w:rsidTr="0005210B">
        <w:trPr>
          <w:trHeight w:val="315"/>
        </w:trPr>
        <w:tc>
          <w:tcPr>
            <w:tcW w:w="539" w:type="dxa"/>
            <w:tcBorders>
              <w:top w:val="nil"/>
              <w:left w:val="nil"/>
              <w:bottom w:val="nil"/>
              <w:right w:val="nil"/>
            </w:tcBorders>
            <w:shd w:val="clear" w:color="auto" w:fill="auto"/>
            <w:noWrap/>
            <w:hideMark/>
          </w:tcPr>
          <w:p w:rsidR="004154BA" w:rsidRPr="007964F6" w:rsidRDefault="004154BA" w:rsidP="004154BA">
            <w:pPr>
              <w:spacing w:after="0" w:line="240" w:lineRule="auto"/>
              <w:rPr>
                <w:rFonts w:ascii="Times New Roman" w:hAnsi="Times New Roman"/>
                <w:b/>
                <w:bCs/>
                <w:color w:val="000000"/>
                <w:sz w:val="20"/>
                <w:szCs w:val="20"/>
                <w:lang w:eastAsia="ru-RU"/>
              </w:rPr>
            </w:pPr>
          </w:p>
        </w:tc>
        <w:tc>
          <w:tcPr>
            <w:tcW w:w="1739" w:type="dxa"/>
            <w:tcBorders>
              <w:top w:val="nil"/>
              <w:left w:val="nil"/>
              <w:bottom w:val="nil"/>
              <w:right w:val="nil"/>
            </w:tcBorders>
            <w:shd w:val="clear" w:color="auto" w:fill="auto"/>
            <w:noWrap/>
            <w:hideMark/>
          </w:tcPr>
          <w:p w:rsidR="004154BA" w:rsidRPr="007964F6" w:rsidRDefault="004154BA" w:rsidP="004154BA">
            <w:pPr>
              <w:spacing w:after="0" w:line="240" w:lineRule="auto"/>
              <w:rPr>
                <w:rFonts w:ascii="Times New Roman" w:hAnsi="Times New Roman"/>
                <w:b/>
                <w:bCs/>
                <w:color w:val="000000"/>
                <w:sz w:val="20"/>
                <w:szCs w:val="20"/>
                <w:lang w:eastAsia="ru-RU"/>
              </w:rPr>
            </w:pPr>
            <w:r w:rsidRPr="007964F6">
              <w:rPr>
                <w:rFonts w:ascii="Times New Roman" w:hAnsi="Times New Roman"/>
                <w:b/>
                <w:bCs/>
                <w:color w:val="000000"/>
                <w:sz w:val="20"/>
                <w:szCs w:val="20"/>
                <w:lang w:eastAsia="ru-RU"/>
              </w:rPr>
              <w:t>Решили:</w:t>
            </w:r>
          </w:p>
        </w:tc>
        <w:tc>
          <w:tcPr>
            <w:tcW w:w="13507" w:type="dxa"/>
            <w:tcBorders>
              <w:top w:val="nil"/>
              <w:left w:val="nil"/>
              <w:bottom w:val="nil"/>
              <w:right w:val="nil"/>
            </w:tcBorders>
            <w:shd w:val="clear" w:color="auto" w:fill="auto"/>
            <w:noWrap/>
            <w:hideMark/>
          </w:tcPr>
          <w:p w:rsidR="004154BA" w:rsidRPr="007964F6" w:rsidRDefault="004154BA" w:rsidP="004154BA">
            <w:pPr>
              <w:spacing w:after="0" w:line="240" w:lineRule="auto"/>
              <w:rPr>
                <w:rFonts w:ascii="Times New Roman" w:hAnsi="Times New Roman"/>
                <w:b/>
                <w:bCs/>
                <w:color w:val="000000"/>
                <w:sz w:val="20"/>
                <w:szCs w:val="20"/>
                <w:lang w:eastAsia="ru-RU"/>
              </w:rPr>
            </w:pPr>
            <w:r w:rsidRPr="007964F6">
              <w:rPr>
                <w:rFonts w:ascii="Times New Roman" w:hAnsi="Times New Roman"/>
                <w:b/>
                <w:bCs/>
                <w:color w:val="000000"/>
                <w:sz w:val="20"/>
                <w:szCs w:val="20"/>
                <w:lang w:eastAsia="ru-RU"/>
              </w:rPr>
              <w:t xml:space="preserve">среднюю цену принять за справедливую, а именно         ____________ </w:t>
            </w:r>
            <w:r>
              <w:rPr>
                <w:rFonts w:ascii="Times New Roman" w:hAnsi="Times New Roman"/>
                <w:b/>
                <w:bCs/>
                <w:color w:val="000000"/>
                <w:lang w:eastAsia="ru-RU"/>
              </w:rPr>
              <w:t xml:space="preserve"> </w:t>
            </w:r>
            <w:r w:rsidRPr="007964F6">
              <w:rPr>
                <w:rFonts w:ascii="Times New Roman" w:hAnsi="Times New Roman"/>
                <w:b/>
                <w:bCs/>
                <w:color w:val="000000"/>
                <w:sz w:val="20"/>
                <w:szCs w:val="20"/>
                <w:lang w:eastAsia="ru-RU"/>
              </w:rPr>
              <w:t>руб</w:t>
            </w:r>
            <w:r>
              <w:rPr>
                <w:rFonts w:ascii="Times New Roman" w:hAnsi="Times New Roman"/>
                <w:b/>
                <w:bCs/>
                <w:color w:val="000000"/>
                <w:lang w:eastAsia="ru-RU"/>
              </w:rPr>
              <w:t xml:space="preserve">.  </w:t>
            </w:r>
            <w:r w:rsidRPr="007964F6">
              <w:rPr>
                <w:rFonts w:ascii="Times New Roman" w:hAnsi="Times New Roman"/>
                <w:b/>
                <w:bCs/>
                <w:color w:val="000000"/>
                <w:sz w:val="20"/>
                <w:szCs w:val="20"/>
                <w:lang w:eastAsia="ru-RU"/>
              </w:rPr>
              <w:t xml:space="preserve">________ </w:t>
            </w:r>
            <w:r>
              <w:rPr>
                <w:rFonts w:ascii="Times New Roman" w:hAnsi="Times New Roman"/>
                <w:b/>
                <w:bCs/>
                <w:color w:val="000000"/>
                <w:lang w:eastAsia="ru-RU"/>
              </w:rPr>
              <w:t xml:space="preserve"> </w:t>
            </w:r>
            <w:r w:rsidRPr="007964F6">
              <w:rPr>
                <w:rFonts w:ascii="Times New Roman" w:hAnsi="Times New Roman"/>
                <w:b/>
                <w:bCs/>
                <w:color w:val="000000"/>
                <w:sz w:val="20"/>
                <w:szCs w:val="20"/>
                <w:lang w:eastAsia="ru-RU"/>
              </w:rPr>
              <w:t>коп</w:t>
            </w:r>
            <w:r>
              <w:rPr>
                <w:rFonts w:ascii="Times New Roman" w:hAnsi="Times New Roman"/>
                <w:b/>
                <w:bCs/>
                <w:color w:val="000000"/>
                <w:lang w:eastAsia="ru-RU"/>
              </w:rPr>
              <w:t>.</w:t>
            </w:r>
          </w:p>
        </w:tc>
        <w:tc>
          <w:tcPr>
            <w:tcW w:w="952" w:type="dxa"/>
            <w:tcBorders>
              <w:top w:val="nil"/>
              <w:left w:val="nil"/>
              <w:bottom w:val="nil"/>
              <w:right w:val="nil"/>
            </w:tcBorders>
            <w:shd w:val="clear" w:color="auto" w:fill="auto"/>
            <w:noWrap/>
            <w:hideMark/>
          </w:tcPr>
          <w:p w:rsidR="004154BA" w:rsidRPr="007964F6" w:rsidRDefault="004154BA" w:rsidP="004154BA">
            <w:pPr>
              <w:spacing w:after="0" w:line="240" w:lineRule="auto"/>
              <w:rPr>
                <w:rFonts w:ascii="Times New Roman" w:hAnsi="Times New Roman"/>
                <w:b/>
                <w:bCs/>
                <w:color w:val="000000"/>
                <w:sz w:val="20"/>
                <w:szCs w:val="20"/>
                <w:lang w:eastAsia="ru-RU"/>
              </w:rPr>
            </w:pPr>
          </w:p>
        </w:tc>
      </w:tr>
    </w:tbl>
    <w:p w:rsidR="004154BA" w:rsidRDefault="004154BA" w:rsidP="004154BA">
      <w:pPr>
        <w:spacing w:after="0" w:line="240" w:lineRule="auto"/>
      </w:pPr>
    </w:p>
    <w:p w:rsidR="004154BA" w:rsidRDefault="004154BA" w:rsidP="004154BA">
      <w:pPr>
        <w:spacing w:after="0" w:line="240" w:lineRule="auto"/>
      </w:pPr>
    </w:p>
    <w:p w:rsidR="004154BA" w:rsidRDefault="004154BA" w:rsidP="004154BA">
      <w:pPr>
        <w:spacing w:after="0" w:line="240" w:lineRule="auto"/>
        <w:ind w:hanging="74"/>
        <w:rPr>
          <w:rFonts w:ascii="Times New Roman" w:hAnsi="Times New Roman"/>
          <w:color w:val="000000"/>
          <w:lang w:eastAsia="ru-RU"/>
        </w:rPr>
      </w:pPr>
      <w:r w:rsidRPr="00F23015">
        <w:rPr>
          <w:rFonts w:ascii="Times New Roman" w:hAnsi="Times New Roman"/>
          <w:b/>
          <w:color w:val="000000"/>
          <w:sz w:val="20"/>
          <w:szCs w:val="20"/>
          <w:lang w:eastAsia="ru-RU"/>
        </w:rPr>
        <w:t>Председатель комиссии</w:t>
      </w:r>
      <w:r>
        <w:rPr>
          <w:rFonts w:ascii="Times New Roman" w:hAnsi="Times New Roman"/>
          <w:color w:val="000000"/>
          <w:lang w:eastAsia="ru-RU"/>
        </w:rPr>
        <w:t xml:space="preserve">  -     __________    ______________________ </w:t>
      </w:r>
    </w:p>
    <w:p w:rsidR="004154BA" w:rsidRPr="004154BA" w:rsidRDefault="004154BA" w:rsidP="004154BA">
      <w:pPr>
        <w:spacing w:after="0" w:line="240" w:lineRule="auto"/>
        <w:ind w:hanging="74"/>
        <w:rPr>
          <w:rFonts w:ascii="Times New Roman" w:hAnsi="Times New Roman"/>
          <w:b/>
          <w:color w:val="000000"/>
          <w:sz w:val="20"/>
          <w:szCs w:val="2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 xml:space="preserve"> </w:t>
      </w:r>
      <w:r w:rsidRPr="004154BA">
        <w:rPr>
          <w:rFonts w:ascii="Times New Roman" w:hAnsi="Times New Roman"/>
          <w:b/>
          <w:color w:val="000000"/>
          <w:sz w:val="20"/>
          <w:szCs w:val="20"/>
          <w:lang w:eastAsia="ru-RU"/>
        </w:rPr>
        <w:t xml:space="preserve">подпись             расшифровка </w:t>
      </w:r>
    </w:p>
    <w:p w:rsidR="004154BA" w:rsidRDefault="004154BA" w:rsidP="004154BA">
      <w:pPr>
        <w:spacing w:after="0" w:line="240" w:lineRule="auto"/>
        <w:ind w:hanging="74"/>
        <w:rPr>
          <w:rFonts w:ascii="Times New Roman" w:hAnsi="Times New Roman"/>
          <w:b/>
          <w:color w:val="000000"/>
          <w:lang w:eastAsia="ru-RU"/>
        </w:rPr>
      </w:pPr>
    </w:p>
    <w:p w:rsidR="004154BA" w:rsidRDefault="004154BA" w:rsidP="004154BA">
      <w:pPr>
        <w:spacing w:after="0" w:line="240" w:lineRule="auto"/>
        <w:ind w:hanging="74"/>
        <w:rPr>
          <w:rFonts w:ascii="Times New Roman" w:hAnsi="Times New Roman"/>
          <w:color w:val="000000"/>
          <w:lang w:eastAsia="ru-RU"/>
        </w:rPr>
      </w:pPr>
      <w:r>
        <w:rPr>
          <w:rFonts w:ascii="Times New Roman" w:hAnsi="Times New Roman"/>
          <w:b/>
          <w:color w:val="000000"/>
          <w:lang w:eastAsia="ru-RU"/>
        </w:rPr>
        <w:t xml:space="preserve">Члены комиссии - </w:t>
      </w:r>
      <w:r>
        <w:rPr>
          <w:rFonts w:ascii="Times New Roman" w:hAnsi="Times New Roman"/>
          <w:color w:val="000000"/>
          <w:lang w:eastAsia="ru-RU"/>
        </w:rPr>
        <w:t xml:space="preserve">__________    ______________________ </w:t>
      </w:r>
    </w:p>
    <w:p w:rsidR="004154BA" w:rsidRPr="004154BA" w:rsidRDefault="004154BA" w:rsidP="004154BA">
      <w:pPr>
        <w:spacing w:after="0" w:line="240" w:lineRule="auto"/>
        <w:ind w:hanging="74"/>
        <w:rPr>
          <w:rFonts w:ascii="Times New Roman" w:hAnsi="Times New Roman"/>
          <w:b/>
          <w:color w:val="000000"/>
          <w:sz w:val="20"/>
          <w:szCs w:val="2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 xml:space="preserve">        </w:t>
      </w:r>
      <w:r w:rsidRPr="004154BA">
        <w:rPr>
          <w:rFonts w:ascii="Times New Roman" w:hAnsi="Times New Roman"/>
          <w:b/>
          <w:color w:val="000000"/>
          <w:sz w:val="20"/>
          <w:szCs w:val="20"/>
          <w:lang w:eastAsia="ru-RU"/>
        </w:rPr>
        <w:t xml:space="preserve">подпись             расшифровка </w:t>
      </w:r>
    </w:p>
    <w:p w:rsidR="004154BA" w:rsidRDefault="004154BA" w:rsidP="004154BA">
      <w:pPr>
        <w:spacing w:after="0" w:line="240" w:lineRule="auto"/>
        <w:ind w:hanging="74"/>
        <w:rPr>
          <w:rFonts w:ascii="Times New Roman" w:hAnsi="Times New Roman"/>
          <w:color w:val="000000"/>
          <w:lang w:eastAsia="ru-RU"/>
        </w:rPr>
      </w:pPr>
      <w:r>
        <w:tab/>
      </w:r>
      <w:r>
        <w:tab/>
        <w:t xml:space="preserve">                  </w:t>
      </w:r>
      <w:r>
        <w:rPr>
          <w:rFonts w:ascii="Times New Roman" w:hAnsi="Times New Roman"/>
          <w:color w:val="000000"/>
          <w:lang w:eastAsia="ru-RU"/>
        </w:rPr>
        <w:t xml:space="preserve">__________    ______________________ </w:t>
      </w:r>
    </w:p>
    <w:p w:rsidR="004154BA" w:rsidRPr="004154BA" w:rsidRDefault="004154BA" w:rsidP="004154BA">
      <w:pPr>
        <w:spacing w:after="0" w:line="240" w:lineRule="auto"/>
        <w:ind w:hanging="74"/>
        <w:rPr>
          <w:rFonts w:ascii="Times New Roman" w:hAnsi="Times New Roman"/>
          <w:b/>
          <w:color w:val="000000"/>
          <w:sz w:val="20"/>
          <w:szCs w:val="2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 xml:space="preserve">         </w:t>
      </w:r>
      <w:r w:rsidRPr="004154BA">
        <w:rPr>
          <w:rFonts w:ascii="Times New Roman" w:hAnsi="Times New Roman"/>
          <w:b/>
          <w:color w:val="000000"/>
          <w:sz w:val="20"/>
          <w:szCs w:val="20"/>
          <w:lang w:eastAsia="ru-RU"/>
        </w:rPr>
        <w:t xml:space="preserve">подпись             расшифровка </w:t>
      </w:r>
    </w:p>
    <w:p w:rsidR="004154BA" w:rsidRDefault="004154BA" w:rsidP="004154BA">
      <w:pPr>
        <w:spacing w:after="0" w:line="240" w:lineRule="auto"/>
      </w:pPr>
    </w:p>
    <w:p w:rsidR="004154BA" w:rsidRDefault="004154BA" w:rsidP="004154BA">
      <w:pPr>
        <w:spacing w:after="0" w:line="240" w:lineRule="auto"/>
        <w:ind w:hanging="74"/>
        <w:rPr>
          <w:rFonts w:ascii="Times New Roman" w:hAnsi="Times New Roman"/>
          <w:color w:val="000000"/>
          <w:lang w:eastAsia="ru-RU"/>
        </w:rPr>
      </w:pPr>
      <w:r>
        <w:t xml:space="preserve">                               </w:t>
      </w:r>
      <w:r>
        <w:rPr>
          <w:rFonts w:ascii="Times New Roman" w:hAnsi="Times New Roman"/>
          <w:color w:val="000000"/>
          <w:lang w:eastAsia="ru-RU"/>
        </w:rPr>
        <w:t xml:space="preserve">__________    ______________________ </w:t>
      </w:r>
    </w:p>
    <w:p w:rsidR="004154BA" w:rsidRPr="004154BA" w:rsidRDefault="004154BA" w:rsidP="004154BA">
      <w:pPr>
        <w:spacing w:after="0" w:line="240" w:lineRule="auto"/>
        <w:ind w:hanging="74"/>
        <w:rPr>
          <w:rFonts w:ascii="Times New Roman" w:hAnsi="Times New Roman"/>
          <w:b/>
          <w:color w:val="000000"/>
          <w:sz w:val="20"/>
          <w:szCs w:val="20"/>
          <w:lang w:eastAsia="ru-RU"/>
        </w:rPr>
      </w:pPr>
      <w:r>
        <w:rPr>
          <w:rFonts w:ascii="Times New Roman" w:hAnsi="Times New Roman"/>
          <w:b/>
          <w:color w:val="000000"/>
          <w:lang w:eastAsia="ru-RU"/>
        </w:rPr>
        <w:tab/>
      </w:r>
      <w:r>
        <w:rPr>
          <w:rFonts w:ascii="Times New Roman" w:hAnsi="Times New Roman"/>
          <w:b/>
          <w:color w:val="000000"/>
          <w:lang w:eastAsia="ru-RU"/>
        </w:rPr>
        <w:tab/>
      </w:r>
      <w:r>
        <w:rPr>
          <w:rFonts w:ascii="Times New Roman" w:hAnsi="Times New Roman"/>
          <w:b/>
          <w:color w:val="000000"/>
          <w:lang w:eastAsia="ru-RU"/>
        </w:rPr>
        <w:tab/>
        <w:t xml:space="preserve">            </w:t>
      </w:r>
      <w:r w:rsidRPr="004154BA">
        <w:rPr>
          <w:rFonts w:ascii="Times New Roman" w:hAnsi="Times New Roman"/>
          <w:b/>
          <w:color w:val="000000"/>
          <w:sz w:val="20"/>
          <w:szCs w:val="20"/>
          <w:lang w:eastAsia="ru-RU"/>
        </w:rPr>
        <w:t xml:space="preserve">подпись             расшифровка </w:t>
      </w:r>
    </w:p>
    <w:p w:rsidR="004154BA" w:rsidRDefault="004154BA" w:rsidP="004154BA">
      <w:pPr>
        <w:spacing w:after="0"/>
        <w:ind w:hanging="74"/>
        <w:sectPr w:rsidR="004154BA" w:rsidSect="004154BA">
          <w:pgSz w:w="16838" w:h="11906" w:orient="landscape"/>
          <w:pgMar w:top="1701" w:right="295" w:bottom="851" w:left="1134" w:header="709" w:footer="709" w:gutter="0"/>
          <w:cols w:space="708"/>
          <w:docGrid w:linePitch="360"/>
        </w:sectPr>
      </w:pPr>
    </w:p>
    <w:p w:rsidR="00F12298" w:rsidRPr="00F12298" w:rsidRDefault="00F12298" w:rsidP="00F12298">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20</w:t>
      </w:r>
    </w:p>
    <w:p w:rsidR="00F12298" w:rsidRPr="00F12298" w:rsidRDefault="00F12298" w:rsidP="00F12298">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к приказу ГБУЗ «Башмаковская РБ» от 02.06.2021 № 02062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F12298" w:rsidRPr="00513658" w:rsidRDefault="00F12298" w:rsidP="00F12298">
      <w:pPr>
        <w:tabs>
          <w:tab w:val="left" w:pos="8595"/>
        </w:tabs>
        <w:jc w:val="both"/>
        <w:rPr>
          <w:rFonts w:ascii="Times New Roman" w:hAnsi="Times New Roman"/>
          <w:sz w:val="24"/>
          <w:szCs w:val="24"/>
          <w:lang w:eastAsia="ru-RU"/>
        </w:rPr>
      </w:pPr>
      <w:r>
        <w:rPr>
          <w:rFonts w:ascii="Times New Roman" w:hAnsi="Times New Roman"/>
          <w:sz w:val="24"/>
          <w:szCs w:val="24"/>
          <w:lang w:eastAsia="ru-RU"/>
        </w:rPr>
        <w:tab/>
      </w:r>
    </w:p>
    <w:p w:rsidR="00F12298" w:rsidRPr="00513658" w:rsidRDefault="00F12298" w:rsidP="00F12298">
      <w:pPr>
        <w:widowControl w:val="0"/>
        <w:autoSpaceDE w:val="0"/>
        <w:autoSpaceDN w:val="0"/>
        <w:spacing w:after="0" w:line="240" w:lineRule="auto"/>
        <w:jc w:val="center"/>
        <w:rPr>
          <w:rFonts w:ascii="Times New Roman" w:hAnsi="Times New Roman"/>
          <w:b/>
          <w:sz w:val="24"/>
          <w:szCs w:val="24"/>
          <w:lang w:eastAsia="ru-RU"/>
        </w:rPr>
      </w:pPr>
      <w:r w:rsidRPr="00513658">
        <w:rPr>
          <w:rFonts w:ascii="Times New Roman" w:hAnsi="Times New Roman"/>
          <w:b/>
          <w:sz w:val="24"/>
          <w:szCs w:val="24"/>
          <w:lang w:eastAsia="ru-RU"/>
        </w:rPr>
        <w:t xml:space="preserve">Документ учетной политики учреждения № </w:t>
      </w:r>
      <w:r>
        <w:rPr>
          <w:rFonts w:ascii="Times New Roman" w:hAnsi="Times New Roman"/>
          <w:b/>
          <w:sz w:val="24"/>
          <w:szCs w:val="24"/>
          <w:lang w:eastAsia="ru-RU"/>
        </w:rPr>
        <w:t>20</w:t>
      </w:r>
    </w:p>
    <w:p w:rsidR="00BB4A85" w:rsidRDefault="00BB4A85" w:rsidP="00513658">
      <w:pPr>
        <w:tabs>
          <w:tab w:val="left" w:pos="6735"/>
        </w:tabs>
        <w:spacing w:after="0" w:line="240" w:lineRule="auto"/>
        <w:jc w:val="both"/>
        <w:rPr>
          <w:rFonts w:ascii="Times New Roman" w:hAnsi="Times New Roman"/>
          <w:sz w:val="24"/>
          <w:szCs w:val="24"/>
          <w:lang w:eastAsia="ru-RU"/>
        </w:rPr>
      </w:pPr>
    </w:p>
    <w:p w:rsidR="00F12298" w:rsidRPr="007A0DCD"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7A0DCD">
        <w:rPr>
          <w:rFonts w:ascii="Times New Roman" w:hAnsi="Times New Roman"/>
          <w:b/>
          <w:bCs/>
          <w:sz w:val="24"/>
          <w:szCs w:val="24"/>
        </w:rPr>
        <w:t>ПОРЯДОК</w:t>
      </w:r>
    </w:p>
    <w:p w:rsidR="00F12298" w:rsidRPr="007A0DCD"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7A0DCD">
        <w:rPr>
          <w:rFonts w:ascii="Times New Roman" w:hAnsi="Times New Roman"/>
          <w:b/>
          <w:bCs/>
          <w:sz w:val="24"/>
          <w:szCs w:val="24"/>
        </w:rPr>
        <w:t xml:space="preserve">признания дебиторской задолженности нереальной к взысканию и перевода ее в статус сомнительной дебиторской задолженности, а также признание ее безнадежной к взысканию. </w:t>
      </w: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Cs/>
          <w:sz w:val="24"/>
          <w:szCs w:val="24"/>
        </w:rPr>
      </w:pP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7A0DCD">
        <w:rPr>
          <w:rFonts w:ascii="Times New Roman" w:hAnsi="Times New Roman"/>
          <w:b/>
          <w:bCs/>
          <w:sz w:val="24"/>
          <w:szCs w:val="24"/>
        </w:rPr>
        <w:t>1. Общие положения.</w:t>
      </w:r>
    </w:p>
    <w:p w:rsidR="00F12298" w:rsidRPr="0036183E" w:rsidRDefault="00F12298" w:rsidP="00F12298">
      <w:pPr>
        <w:widowControl w:val="0"/>
        <w:autoSpaceDE w:val="0"/>
        <w:autoSpaceDN w:val="0"/>
        <w:adjustRightInd w:val="0"/>
        <w:spacing w:after="0" w:line="240" w:lineRule="auto"/>
        <w:ind w:firstLine="567"/>
        <w:jc w:val="both"/>
        <w:rPr>
          <w:rFonts w:ascii="Times New Roman" w:hAnsi="Times New Roman"/>
          <w:bCs/>
          <w:sz w:val="28"/>
          <w:szCs w:val="28"/>
        </w:rPr>
      </w:pPr>
    </w:p>
    <w:p w:rsidR="00F12298" w:rsidRPr="007A0DCD" w:rsidRDefault="00F12298" w:rsidP="003A08F9">
      <w:pPr>
        <w:pStyle w:val="a3"/>
        <w:widowControl w:val="0"/>
        <w:numPr>
          <w:ilvl w:val="1"/>
          <w:numId w:val="14"/>
        </w:numPr>
        <w:autoSpaceDE w:val="0"/>
        <w:autoSpaceDN w:val="0"/>
        <w:adjustRightInd w:val="0"/>
        <w:spacing w:after="0" w:line="240" w:lineRule="auto"/>
        <w:ind w:left="0" w:firstLine="567"/>
        <w:jc w:val="both"/>
        <w:rPr>
          <w:rFonts w:ascii="Times New Roman" w:hAnsi="Times New Roman"/>
          <w:bCs/>
          <w:sz w:val="24"/>
          <w:szCs w:val="24"/>
        </w:rPr>
      </w:pPr>
      <w:r w:rsidRPr="007A0DCD">
        <w:rPr>
          <w:rFonts w:ascii="Times New Roman" w:hAnsi="Times New Roman"/>
          <w:bCs/>
          <w:sz w:val="24"/>
          <w:szCs w:val="24"/>
        </w:rPr>
        <w:t xml:space="preserve">Настоящий порядок разработан в соответствии с Гражданским кодексом Российской Федерации, Бюджетным кодексом Российской Федерации, </w:t>
      </w:r>
      <w:hyperlink r:id="rId96" w:history="1">
        <w:r w:rsidRPr="007A0DCD">
          <w:rPr>
            <w:rFonts w:ascii="Times New Roman" w:hAnsi="Times New Roman"/>
            <w:bCs/>
            <w:color w:val="000000"/>
            <w:sz w:val="24"/>
            <w:szCs w:val="24"/>
          </w:rPr>
          <w:t>Приказом</w:t>
        </w:r>
      </w:hyperlink>
      <w:r w:rsidRPr="007A0DCD">
        <w:rPr>
          <w:rFonts w:ascii="Times New Roman" w:hAnsi="Times New Roman"/>
          <w:bCs/>
          <w:sz w:val="24"/>
          <w:szCs w:val="24"/>
        </w:rPr>
        <w:t xml:space="preserve">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иными нормативными правовыми актами Российской Федерации, в том числе в области бухгалтерского учета.</w:t>
      </w:r>
    </w:p>
    <w:p w:rsidR="00F12298" w:rsidRPr="007A0DCD" w:rsidRDefault="00F12298" w:rsidP="003A08F9">
      <w:pPr>
        <w:pStyle w:val="a3"/>
        <w:widowControl w:val="0"/>
        <w:numPr>
          <w:ilvl w:val="1"/>
          <w:numId w:val="14"/>
        </w:numPr>
        <w:autoSpaceDE w:val="0"/>
        <w:autoSpaceDN w:val="0"/>
        <w:adjustRightInd w:val="0"/>
        <w:spacing w:after="0" w:line="240" w:lineRule="auto"/>
        <w:ind w:left="0" w:firstLine="567"/>
        <w:jc w:val="both"/>
        <w:rPr>
          <w:rFonts w:ascii="Times New Roman" w:hAnsi="Times New Roman"/>
          <w:bCs/>
          <w:sz w:val="24"/>
          <w:szCs w:val="24"/>
        </w:rPr>
      </w:pPr>
      <w:r w:rsidRPr="007A0DCD">
        <w:rPr>
          <w:rFonts w:ascii="Times New Roman" w:hAnsi="Times New Roman"/>
          <w:bCs/>
          <w:sz w:val="24"/>
          <w:szCs w:val="24"/>
        </w:rPr>
        <w:t>Настоящий Порядок устанавливает основания признания дебиторской задолженности нереальной к взысканию и перевода ее в статус сомнительной, в том числе списания с балансового и забалансового учета.</w:t>
      </w:r>
    </w:p>
    <w:p w:rsidR="00F12298" w:rsidRPr="007A0DCD" w:rsidRDefault="00F12298" w:rsidP="00F12298">
      <w:pPr>
        <w:widowControl w:val="0"/>
        <w:autoSpaceDE w:val="0"/>
        <w:autoSpaceDN w:val="0"/>
        <w:adjustRightInd w:val="0"/>
        <w:spacing w:after="0" w:line="240" w:lineRule="auto"/>
        <w:ind w:firstLine="567"/>
        <w:jc w:val="both"/>
        <w:outlineLvl w:val="1"/>
        <w:rPr>
          <w:rFonts w:ascii="Times New Roman" w:hAnsi="Times New Roman"/>
          <w:bCs/>
          <w:sz w:val="24"/>
          <w:szCs w:val="24"/>
        </w:rPr>
      </w:pPr>
      <w:r w:rsidRPr="007A0DCD">
        <w:rPr>
          <w:rFonts w:ascii="Times New Roman" w:hAnsi="Times New Roman"/>
          <w:bCs/>
          <w:sz w:val="24"/>
          <w:szCs w:val="24"/>
        </w:rPr>
        <w:t>1.3. При отражении в бухгалтерском учете операций по списанию дебиторской задолженности с баланса учреждения используется следующий механизм:</w:t>
      </w:r>
    </w:p>
    <w:p w:rsidR="00F12298" w:rsidRPr="007A0DCD" w:rsidRDefault="00F12298" w:rsidP="00F12298">
      <w:pPr>
        <w:widowControl w:val="0"/>
        <w:autoSpaceDE w:val="0"/>
        <w:autoSpaceDN w:val="0"/>
        <w:adjustRightInd w:val="0"/>
        <w:spacing w:after="0" w:line="240" w:lineRule="auto"/>
        <w:ind w:firstLine="567"/>
        <w:jc w:val="both"/>
        <w:outlineLvl w:val="1"/>
        <w:rPr>
          <w:rFonts w:ascii="Times New Roman" w:hAnsi="Times New Roman"/>
          <w:bCs/>
          <w:sz w:val="24"/>
          <w:szCs w:val="24"/>
        </w:rPr>
      </w:pPr>
      <w:r w:rsidRPr="007A0DCD">
        <w:rPr>
          <w:rFonts w:ascii="Times New Roman" w:hAnsi="Times New Roman"/>
          <w:bCs/>
          <w:sz w:val="24"/>
          <w:szCs w:val="24"/>
        </w:rPr>
        <w:t>- дебиторская задолженность, числящаяся на балансовых счетах (в частности, на счетах 0 205 00, 0 206 00, 0 207 00, 0 208 00, 0 209 00, 0 210 05, 0 303 00) и признанная в соответствии с данным Порядком нереальной к взысканию, подлежит списанию с балансовых счетов с одновременным отражением списанной задолженности на забалансовом счете 04 "Сомнительная задолженность";</w:t>
      </w:r>
    </w:p>
    <w:p w:rsidR="00F12298" w:rsidRPr="007A0DCD" w:rsidRDefault="00F12298" w:rsidP="00F12298">
      <w:pPr>
        <w:widowControl w:val="0"/>
        <w:autoSpaceDE w:val="0"/>
        <w:autoSpaceDN w:val="0"/>
        <w:adjustRightInd w:val="0"/>
        <w:spacing w:after="0" w:line="240" w:lineRule="auto"/>
        <w:ind w:firstLine="567"/>
        <w:jc w:val="both"/>
        <w:outlineLvl w:val="1"/>
        <w:rPr>
          <w:rFonts w:ascii="Times New Roman" w:hAnsi="Times New Roman"/>
          <w:bCs/>
          <w:sz w:val="24"/>
          <w:szCs w:val="24"/>
        </w:rPr>
      </w:pPr>
      <w:r w:rsidRPr="007A0DCD">
        <w:rPr>
          <w:rFonts w:ascii="Times New Roman" w:hAnsi="Times New Roman"/>
          <w:bCs/>
          <w:sz w:val="24"/>
          <w:szCs w:val="24"/>
        </w:rPr>
        <w:t>-</w:t>
      </w:r>
      <w:r w:rsidRPr="007A0DCD">
        <w:rPr>
          <w:rFonts w:ascii="Times New Roman" w:hAnsi="Times New Roman"/>
          <w:sz w:val="24"/>
          <w:szCs w:val="24"/>
        </w:rPr>
        <w:t xml:space="preserve"> дебиторская задолженность, числящаяся на забалансовом счете 04 "Сомнительная задолженность" и признанная в соответствии с данным Порядком </w:t>
      </w:r>
      <w:r w:rsidRPr="007A0DCD">
        <w:rPr>
          <w:rFonts w:ascii="Times New Roman" w:hAnsi="Times New Roman"/>
          <w:bCs/>
          <w:sz w:val="24"/>
          <w:szCs w:val="24"/>
        </w:rPr>
        <w:t>безнадёжной к взысканию, подлежит списанию с забалансового учёта.</w:t>
      </w:r>
    </w:p>
    <w:p w:rsidR="00F12298" w:rsidRPr="007A0DCD" w:rsidRDefault="00F12298" w:rsidP="00F12298">
      <w:pPr>
        <w:widowControl w:val="0"/>
        <w:autoSpaceDE w:val="0"/>
        <w:autoSpaceDN w:val="0"/>
        <w:adjustRightInd w:val="0"/>
        <w:spacing w:after="0" w:line="240" w:lineRule="auto"/>
        <w:outlineLvl w:val="1"/>
        <w:rPr>
          <w:rFonts w:ascii="Times New Roman" w:hAnsi="Times New Roman"/>
          <w:bCs/>
          <w:sz w:val="24"/>
          <w:szCs w:val="24"/>
        </w:rPr>
      </w:pPr>
    </w:p>
    <w:p w:rsidR="00F12298" w:rsidRPr="007A0DCD" w:rsidRDefault="00F12298" w:rsidP="007A0DCD">
      <w:pPr>
        <w:widowControl w:val="0"/>
        <w:autoSpaceDE w:val="0"/>
        <w:autoSpaceDN w:val="0"/>
        <w:adjustRightInd w:val="0"/>
        <w:spacing w:after="0" w:line="240" w:lineRule="auto"/>
        <w:jc w:val="center"/>
        <w:outlineLvl w:val="1"/>
        <w:rPr>
          <w:rFonts w:ascii="Times New Roman" w:hAnsi="Times New Roman"/>
          <w:b/>
          <w:bCs/>
          <w:sz w:val="24"/>
          <w:szCs w:val="24"/>
        </w:rPr>
      </w:pPr>
      <w:r w:rsidRPr="007A0DCD">
        <w:rPr>
          <w:rFonts w:ascii="Times New Roman" w:hAnsi="Times New Roman"/>
          <w:b/>
          <w:bCs/>
          <w:sz w:val="24"/>
          <w:szCs w:val="24"/>
        </w:rPr>
        <w:t>2. Случаи признания</w:t>
      </w:r>
      <w:r w:rsidR="007A0DCD">
        <w:rPr>
          <w:rFonts w:ascii="Times New Roman" w:hAnsi="Times New Roman"/>
          <w:b/>
          <w:bCs/>
          <w:sz w:val="24"/>
          <w:szCs w:val="24"/>
        </w:rPr>
        <w:t xml:space="preserve"> </w:t>
      </w:r>
      <w:r w:rsidRPr="007A0DCD">
        <w:rPr>
          <w:rFonts w:ascii="Times New Roman" w:hAnsi="Times New Roman"/>
          <w:b/>
          <w:bCs/>
          <w:sz w:val="24"/>
          <w:szCs w:val="24"/>
        </w:rPr>
        <w:t>дебиторской задолженности нереальной к взысканию.</w:t>
      </w:r>
    </w:p>
    <w:p w:rsidR="00F12298" w:rsidRPr="007A0DCD"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7A0DCD">
        <w:rPr>
          <w:rFonts w:ascii="Times New Roman" w:hAnsi="Times New Roman"/>
          <w:b/>
          <w:bCs/>
          <w:sz w:val="24"/>
          <w:szCs w:val="24"/>
        </w:rPr>
        <w:t>Перечень документов, на основании которых дебиторская задолженность признается нереальной к взысканию.</w:t>
      </w:r>
    </w:p>
    <w:p w:rsidR="00F12298" w:rsidRPr="007A0DCD" w:rsidRDefault="00F12298" w:rsidP="00F12298">
      <w:pPr>
        <w:widowControl w:val="0"/>
        <w:autoSpaceDE w:val="0"/>
        <w:autoSpaceDN w:val="0"/>
        <w:adjustRightInd w:val="0"/>
        <w:spacing w:after="0" w:line="240" w:lineRule="auto"/>
        <w:jc w:val="center"/>
        <w:rPr>
          <w:rFonts w:ascii="Times New Roman" w:hAnsi="Times New Roman"/>
          <w:bCs/>
          <w:sz w:val="24"/>
          <w:szCs w:val="24"/>
        </w:rPr>
      </w:pP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 Дебиторская задолженность признается нереальной к взысканию в случаях:</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2.1.1. Истечения установленного срока исковой давности.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документы (копии), свидетельствующие об истечении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lastRenderedPageBreak/>
        <w:t>2.1.2. Прекращения обязательства на основании акта государственного органа или органа местного самоуправления.</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копия акта органа государственной власти или органа местного самоуправления, приводящего к тому, что исполнение обязательства становится невозможным полностью или частично;</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2.1.3. Признание дебиторской задолженности не отвечающей требованиям признания активом.</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выписка из ЕГРЮЛ, ЕГРИП об исключении организации/физического лица из реестра;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-документы, подтверждающие отсутствие информации о статусе и местонахождении организации/физического лица-должника;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-материалы заседания комиссии по поступлению и выбытию активов о признании</w:t>
      </w:r>
      <w:r w:rsidRPr="007A0DCD">
        <w:rPr>
          <w:rFonts w:ascii="Times New Roman" w:hAnsi="Times New Roman"/>
          <w:sz w:val="24"/>
          <w:szCs w:val="24"/>
        </w:rPr>
        <w:t xml:space="preserve"> </w:t>
      </w:r>
      <w:r w:rsidRPr="007A0DCD">
        <w:rPr>
          <w:rFonts w:ascii="Times New Roman" w:hAnsi="Times New Roman"/>
          <w:bCs/>
          <w:sz w:val="24"/>
          <w:szCs w:val="24"/>
        </w:rPr>
        <w:t>дебиторской задолженности не отвечающей требованиям признания активом;</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2.1.4. Дебиторская задолженность, учитываемая на счете 0 209 00  "Расчеты по ущербу и иным доходам" признается нереальной к взысканию в случаях:</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2.1.4.1.</w:t>
      </w:r>
      <w:r w:rsidRPr="007A0DCD">
        <w:rPr>
          <w:rFonts w:ascii="Times New Roman" w:hAnsi="Times New Roman"/>
          <w:sz w:val="24"/>
          <w:szCs w:val="24"/>
        </w:rPr>
        <w:t xml:space="preserve"> Не</w:t>
      </w:r>
      <w:r w:rsidRPr="007A0DCD">
        <w:rPr>
          <w:rFonts w:ascii="Times New Roman" w:hAnsi="Times New Roman"/>
          <w:bCs/>
          <w:sz w:val="24"/>
          <w:szCs w:val="24"/>
        </w:rPr>
        <w:t xml:space="preserve"> установления виновных лиц.</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копия решения суда (иного подтверждающего документа);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-материалы расследования, проведенного учреждением;</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-соответствующие документы, полученные из органов внутренних дел, прокуратуры, следственного комитета;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2.1.4.2. Уточнения виновных лиц решениями судов.</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копия решения суда;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2.1.4.3.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
          <w:bCs/>
          <w:sz w:val="24"/>
          <w:szCs w:val="24"/>
        </w:rPr>
      </w:pPr>
      <w:r w:rsidRPr="007A0DCD">
        <w:rPr>
          <w:rFonts w:ascii="Times New Roman" w:hAnsi="Times New Roman"/>
          <w:b/>
          <w:bCs/>
          <w:sz w:val="24"/>
          <w:szCs w:val="24"/>
        </w:rPr>
        <w:t xml:space="preserve">- </w:t>
      </w:r>
      <w:r w:rsidRPr="007A0DCD">
        <w:rPr>
          <w:rFonts w:ascii="Times New Roman" w:hAnsi="Times New Roman"/>
          <w:bCs/>
          <w:sz w:val="24"/>
          <w:szCs w:val="24"/>
        </w:rPr>
        <w:t>копия решения о приостановлении предварительного следствия, уголовного дела, или принудительного взыскания</w:t>
      </w:r>
      <w:r w:rsidRPr="007A0DCD">
        <w:rPr>
          <w:rFonts w:ascii="Times New Roman" w:hAnsi="Times New Roman"/>
          <w:b/>
          <w:bCs/>
          <w:sz w:val="24"/>
          <w:szCs w:val="24"/>
        </w:rPr>
        <w:t>;</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2.1.4.4. Признания виновного лица неплатежеспособным.</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копия решения суда;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xml:space="preserve">- выписка из отчетности учреждения о сумме задолженности по форме (Приложение </w:t>
      </w:r>
      <w:r w:rsidRPr="007A0DCD">
        <w:rPr>
          <w:rFonts w:ascii="Times New Roman" w:hAnsi="Times New Roman"/>
          <w:sz w:val="24"/>
          <w:szCs w:val="24"/>
        </w:rPr>
        <w:lastRenderedPageBreak/>
        <w:t>№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b/>
          <w:sz w:val="24"/>
          <w:szCs w:val="24"/>
        </w:rPr>
        <w:t>Примечание.</w:t>
      </w:r>
      <w:r w:rsidRPr="007A0DCD">
        <w:rPr>
          <w:rFonts w:ascii="Times New Roman" w:hAnsi="Times New Roman"/>
          <w:sz w:val="24"/>
          <w:szCs w:val="24"/>
        </w:rPr>
        <w:t xml:space="preserve">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Cs/>
          <w:sz w:val="24"/>
          <w:szCs w:val="24"/>
        </w:rPr>
      </w:pPr>
    </w:p>
    <w:p w:rsidR="00F12298" w:rsidRPr="007A0DCD" w:rsidRDefault="00F12298" w:rsidP="007A0DCD">
      <w:pPr>
        <w:widowControl w:val="0"/>
        <w:autoSpaceDE w:val="0"/>
        <w:autoSpaceDN w:val="0"/>
        <w:adjustRightInd w:val="0"/>
        <w:spacing w:after="0" w:line="240" w:lineRule="auto"/>
        <w:jc w:val="center"/>
        <w:outlineLvl w:val="1"/>
        <w:rPr>
          <w:rFonts w:ascii="Times New Roman" w:hAnsi="Times New Roman"/>
          <w:b/>
          <w:bCs/>
          <w:sz w:val="24"/>
          <w:szCs w:val="24"/>
        </w:rPr>
      </w:pPr>
      <w:r w:rsidRPr="007A0DCD">
        <w:rPr>
          <w:rFonts w:ascii="Times New Roman" w:hAnsi="Times New Roman"/>
          <w:b/>
          <w:bCs/>
          <w:sz w:val="24"/>
          <w:szCs w:val="24"/>
        </w:rPr>
        <w:t>3. Случаи признания</w:t>
      </w:r>
      <w:r w:rsidR="007A0DCD">
        <w:rPr>
          <w:rFonts w:ascii="Times New Roman" w:hAnsi="Times New Roman"/>
          <w:b/>
          <w:bCs/>
          <w:sz w:val="24"/>
          <w:szCs w:val="24"/>
        </w:rPr>
        <w:t xml:space="preserve"> </w:t>
      </w:r>
      <w:r w:rsidRPr="007A0DCD">
        <w:rPr>
          <w:rFonts w:ascii="Times New Roman" w:hAnsi="Times New Roman"/>
          <w:b/>
          <w:bCs/>
          <w:sz w:val="24"/>
          <w:szCs w:val="24"/>
        </w:rPr>
        <w:t>сомнительной дебиторской задолженности безнадежной к взысканию.</w:t>
      </w:r>
    </w:p>
    <w:p w:rsidR="00F12298" w:rsidRPr="007A0DCD"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7A0DCD">
        <w:rPr>
          <w:rFonts w:ascii="Times New Roman" w:hAnsi="Times New Roman"/>
          <w:b/>
          <w:bCs/>
          <w:sz w:val="24"/>
          <w:szCs w:val="24"/>
        </w:rPr>
        <w:t xml:space="preserve">Перечень документов, на основании которых дебиторская задолженность </w:t>
      </w:r>
    </w:p>
    <w:p w:rsidR="00F12298" w:rsidRPr="007A0DCD" w:rsidRDefault="00F12298" w:rsidP="00F12298">
      <w:pPr>
        <w:widowControl w:val="0"/>
        <w:autoSpaceDE w:val="0"/>
        <w:autoSpaceDN w:val="0"/>
        <w:adjustRightInd w:val="0"/>
        <w:spacing w:after="0" w:line="240" w:lineRule="auto"/>
        <w:jc w:val="center"/>
        <w:rPr>
          <w:rFonts w:ascii="Times New Roman" w:hAnsi="Times New Roman"/>
          <w:b/>
          <w:bCs/>
          <w:sz w:val="24"/>
          <w:szCs w:val="24"/>
        </w:rPr>
      </w:pPr>
      <w:r w:rsidRPr="007A0DCD">
        <w:rPr>
          <w:rFonts w:ascii="Times New Roman" w:hAnsi="Times New Roman"/>
          <w:b/>
          <w:bCs/>
          <w:sz w:val="24"/>
          <w:szCs w:val="24"/>
        </w:rPr>
        <w:t>признается безнадежной к взысканию.</w:t>
      </w:r>
    </w:p>
    <w:p w:rsidR="00F12298" w:rsidRPr="007A0DCD" w:rsidRDefault="00F12298" w:rsidP="00F12298">
      <w:pPr>
        <w:widowControl w:val="0"/>
        <w:autoSpaceDE w:val="0"/>
        <w:autoSpaceDN w:val="0"/>
        <w:adjustRightInd w:val="0"/>
        <w:spacing w:after="0" w:line="240" w:lineRule="auto"/>
        <w:jc w:val="center"/>
        <w:rPr>
          <w:rFonts w:ascii="Times New Roman" w:hAnsi="Times New Roman"/>
          <w:bCs/>
          <w:sz w:val="24"/>
          <w:szCs w:val="24"/>
        </w:rPr>
      </w:pP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3.1. Дебиторская задолженность признается безнадежной к взысканию</w:t>
      </w:r>
      <w:r w:rsidRPr="007A0DCD">
        <w:rPr>
          <w:rFonts w:ascii="Times New Roman" w:hAnsi="Times New Roman"/>
          <w:b/>
          <w:bCs/>
          <w:sz w:val="24"/>
          <w:szCs w:val="24"/>
        </w:rPr>
        <w:t xml:space="preserve"> </w:t>
      </w:r>
      <w:r w:rsidRPr="007A0DCD">
        <w:rPr>
          <w:rFonts w:ascii="Times New Roman" w:hAnsi="Times New Roman"/>
          <w:bCs/>
          <w:sz w:val="24"/>
          <w:szCs w:val="24"/>
        </w:rPr>
        <w:t>в случаях:</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3.1.1.</w:t>
      </w:r>
      <w:r w:rsidRPr="007A0DCD">
        <w:rPr>
          <w:rFonts w:ascii="Times New Roman" w:hAnsi="Times New Roman"/>
          <w:sz w:val="24"/>
          <w:szCs w:val="24"/>
        </w:rPr>
        <w:t xml:space="preserve"> </w:t>
      </w:r>
      <w:r w:rsidRPr="007A0DCD">
        <w:rPr>
          <w:rFonts w:ascii="Times New Roman" w:hAnsi="Times New Roman"/>
          <w:bCs/>
          <w:sz w:val="24"/>
          <w:szCs w:val="24"/>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Подтверждающий документ:</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документы (копии) свидетельства о смерти;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xml:space="preserve">- копия решения суда об установлении факта смерти или об объявлении лица умершим, вступившее в законную силу; </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xml:space="preserve">3.1.2. Признания банкротом индивидуального предпринимателя в соответствии с Федеральным </w:t>
      </w:r>
      <w:hyperlink r:id="rId97" w:history="1">
        <w:r w:rsidRPr="007A0DCD">
          <w:rPr>
            <w:rFonts w:ascii="Times New Roman" w:hAnsi="Times New Roman" w:cs="Times New Roman"/>
            <w:color w:val="000000"/>
            <w:sz w:val="24"/>
            <w:szCs w:val="24"/>
          </w:rPr>
          <w:t>законом</w:t>
        </w:r>
      </w:hyperlink>
      <w:r w:rsidRPr="007A0DCD">
        <w:rPr>
          <w:rFonts w:ascii="Times New Roman" w:hAnsi="Times New Roman" w:cs="Times New Roman"/>
          <w:sz w:val="24"/>
          <w:szCs w:val="24"/>
        </w:rPr>
        <w:t xml:space="preserve"> от 26 октября 2002 года N 127-ФЗ "О несостоятельности (банкротстве)".</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Подтверждающий документ:</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
          <w:bCs/>
          <w:sz w:val="24"/>
          <w:szCs w:val="24"/>
        </w:rPr>
        <w:t xml:space="preserve">- </w:t>
      </w:r>
      <w:r w:rsidRPr="007A0DCD">
        <w:rPr>
          <w:rFonts w:ascii="Times New Roman" w:hAnsi="Times New Roman"/>
          <w:bCs/>
          <w:sz w:val="24"/>
          <w:szCs w:val="24"/>
        </w:rPr>
        <w:t>копия заявления о включении в реестр требований кредитора, заверенного администратором доходов бюджета;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копия определения арбитражного суда о включении требований в реестр требований кредиторов, заверенная гербовой печатью арбитражного суда;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копия определения арбитражного суда о завершении конкурсного производства, заверенная гербовой печатью арбитражного суда;</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b/>
          <w:bCs/>
          <w:sz w:val="24"/>
          <w:szCs w:val="24"/>
        </w:rPr>
        <w:t>-</w:t>
      </w:r>
      <w:r w:rsidRPr="007A0DCD">
        <w:rPr>
          <w:rFonts w:ascii="Times New Roman" w:hAnsi="Times New Roman" w:cs="Times New Roman"/>
          <w:sz w:val="24"/>
          <w:szCs w:val="24"/>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F12298" w:rsidRPr="007A0DCD" w:rsidRDefault="00F12298" w:rsidP="00F12298">
      <w:pPr>
        <w:pStyle w:val="ConsPlusNormal"/>
        <w:ind w:firstLine="540"/>
        <w:jc w:val="both"/>
        <w:rPr>
          <w:rFonts w:ascii="Times New Roman" w:hAnsi="Times New Roman" w:cs="Times New Roman"/>
          <w:b/>
          <w:bCs/>
          <w:sz w:val="24"/>
          <w:szCs w:val="24"/>
        </w:rPr>
      </w:pPr>
      <w:r w:rsidRPr="007A0DCD">
        <w:rPr>
          <w:rFonts w:ascii="Times New Roman" w:hAnsi="Times New Roman" w:cs="Times New Roman"/>
          <w:sz w:val="24"/>
          <w:szCs w:val="24"/>
        </w:rPr>
        <w:t>- копии решения арбитражного суда о признании должника банкротом, заверенной печатью соответствующего арбитражного суда;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3.1.3. Ликвидации юридического лица.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xml:space="preserve">3.1.4. Принятия судом акта, в соответствии с которым учреждение утрачивает </w:t>
      </w:r>
      <w:r w:rsidRPr="007A0DCD">
        <w:rPr>
          <w:rFonts w:ascii="Times New Roman" w:hAnsi="Times New Roman"/>
          <w:bCs/>
          <w:sz w:val="24"/>
          <w:szCs w:val="24"/>
        </w:rPr>
        <w:lastRenderedPageBreak/>
        <w:t>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документы (копии), свидетельствующие о истечении срока исковой давности -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 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pStyle w:val="ConsPlusNormal"/>
        <w:ind w:firstLine="540"/>
        <w:jc w:val="both"/>
        <w:rPr>
          <w:rFonts w:ascii="Times New Roman" w:hAnsi="Times New Roman" w:cs="Times New Roman"/>
          <w:bCs/>
          <w:sz w:val="24"/>
          <w:szCs w:val="24"/>
        </w:rPr>
      </w:pPr>
      <w:r w:rsidRPr="007A0DCD">
        <w:rPr>
          <w:rFonts w:ascii="Times New Roman" w:hAnsi="Times New Roman" w:cs="Times New Roman"/>
          <w:bCs/>
          <w:sz w:val="24"/>
          <w:szCs w:val="24"/>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F12298" w:rsidRPr="007A0DCD" w:rsidRDefault="00F12298" w:rsidP="00F12298">
      <w:pPr>
        <w:pStyle w:val="ConsPlusNormal"/>
        <w:ind w:firstLine="540"/>
        <w:jc w:val="both"/>
        <w:rPr>
          <w:rFonts w:ascii="Times New Roman" w:hAnsi="Times New Roman" w:cs="Times New Roman"/>
          <w:bCs/>
          <w:sz w:val="24"/>
          <w:szCs w:val="24"/>
        </w:rPr>
      </w:pPr>
      <w:r w:rsidRPr="007A0DCD">
        <w:rPr>
          <w:rFonts w:ascii="Times New Roman" w:hAnsi="Times New Roman" w:cs="Times New Roman"/>
          <w:bCs/>
          <w:sz w:val="24"/>
          <w:szCs w:val="24"/>
        </w:rPr>
        <w:t>-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F12298" w:rsidRPr="007A0DCD" w:rsidRDefault="00F12298" w:rsidP="00F12298">
      <w:pPr>
        <w:pStyle w:val="ConsPlusNormal"/>
        <w:ind w:firstLine="540"/>
        <w:jc w:val="both"/>
        <w:rPr>
          <w:rFonts w:ascii="Times New Roman" w:hAnsi="Times New Roman" w:cs="Times New Roman"/>
          <w:bCs/>
          <w:sz w:val="24"/>
          <w:szCs w:val="24"/>
        </w:rPr>
      </w:pPr>
      <w:r w:rsidRPr="007A0DCD">
        <w:rPr>
          <w:rFonts w:ascii="Times New Roman" w:hAnsi="Times New Roman" w:cs="Times New Roman"/>
          <w:bCs/>
          <w:sz w:val="24"/>
          <w:szCs w:val="24"/>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sz w:val="24"/>
          <w:szCs w:val="24"/>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98" w:history="1">
        <w:r w:rsidRPr="007A0DCD">
          <w:rPr>
            <w:rFonts w:ascii="Times New Roman" w:hAnsi="Times New Roman"/>
            <w:color w:val="000000"/>
            <w:sz w:val="24"/>
            <w:szCs w:val="24"/>
          </w:rPr>
          <w:t>пунктами 3</w:t>
        </w:r>
      </w:hyperlink>
      <w:r w:rsidRPr="007A0DCD">
        <w:rPr>
          <w:rFonts w:ascii="Times New Roman" w:hAnsi="Times New Roman"/>
          <w:color w:val="000000"/>
          <w:sz w:val="24"/>
          <w:szCs w:val="24"/>
        </w:rPr>
        <w:t xml:space="preserve"> и </w:t>
      </w:r>
      <w:hyperlink r:id="rId99" w:history="1">
        <w:r w:rsidRPr="007A0DCD">
          <w:rPr>
            <w:rFonts w:ascii="Times New Roman" w:hAnsi="Times New Roman"/>
            <w:color w:val="000000"/>
            <w:sz w:val="24"/>
            <w:szCs w:val="24"/>
          </w:rPr>
          <w:t>4 части 1 статьи 46</w:t>
        </w:r>
      </w:hyperlink>
      <w:r w:rsidRPr="007A0DCD">
        <w:rPr>
          <w:rFonts w:ascii="Times New Roman" w:hAnsi="Times New Roman"/>
          <w:sz w:val="24"/>
          <w:szCs w:val="24"/>
        </w:rPr>
        <w:t xml:space="preserve"> Федерального закона от 02 октября 2007 года N 229-ФЗ "Об исполнительном производстве";</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3.2. Дебиторская задолженность, учитываемая на счете 0 303 00 "Расчеты по платежам в бюджеты" признается безнадежной к взысканию в случаях истечения срока исковой давности и принятия соответствующего решения уполномоченным органом.</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Подтверждающие документы:</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
          <w:bCs/>
          <w:sz w:val="24"/>
          <w:szCs w:val="24"/>
        </w:rPr>
        <w:t xml:space="preserve">- </w:t>
      </w:r>
      <w:r w:rsidRPr="007A0DCD">
        <w:rPr>
          <w:rFonts w:ascii="Times New Roman" w:hAnsi="Times New Roman"/>
          <w:bCs/>
          <w:sz w:val="24"/>
          <w:szCs w:val="24"/>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выписка из отчетности учреждения о сумме задолженности по форме (Приложение № 1 к Порядку);</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sz w:val="24"/>
          <w:szCs w:val="24"/>
        </w:rPr>
        <w:t>- справка юридического (правового отдела) о принятых мерах по обеспечению взыскания задолженности по форме (Приложение № 2 к Порядку).</w:t>
      </w: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Cs/>
          <w:sz w:val="24"/>
          <w:szCs w:val="24"/>
        </w:rPr>
      </w:pP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7A0DCD">
        <w:rPr>
          <w:rFonts w:ascii="Times New Roman" w:hAnsi="Times New Roman"/>
          <w:b/>
          <w:bCs/>
          <w:sz w:val="24"/>
          <w:szCs w:val="24"/>
        </w:rPr>
        <w:t xml:space="preserve">4. Порядок действий комиссии учреждения по поступлению и выбытию активов </w:t>
      </w: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7A0DCD">
        <w:rPr>
          <w:rFonts w:ascii="Times New Roman" w:hAnsi="Times New Roman"/>
          <w:b/>
          <w:bCs/>
          <w:sz w:val="24"/>
          <w:szCs w:val="24"/>
        </w:rPr>
        <w:lastRenderedPageBreak/>
        <w:t xml:space="preserve">в целях подготовки решений о признании дебиторской задолженности </w:t>
      </w:r>
    </w:p>
    <w:p w:rsidR="00F12298" w:rsidRPr="007A0DCD" w:rsidRDefault="00F12298" w:rsidP="00F12298">
      <w:pPr>
        <w:widowControl w:val="0"/>
        <w:autoSpaceDE w:val="0"/>
        <w:autoSpaceDN w:val="0"/>
        <w:adjustRightInd w:val="0"/>
        <w:spacing w:after="0" w:line="240" w:lineRule="auto"/>
        <w:jc w:val="center"/>
        <w:outlineLvl w:val="1"/>
        <w:rPr>
          <w:rFonts w:ascii="Times New Roman" w:hAnsi="Times New Roman"/>
          <w:b/>
          <w:bCs/>
          <w:sz w:val="24"/>
          <w:szCs w:val="24"/>
        </w:rPr>
      </w:pPr>
      <w:r w:rsidRPr="007A0DCD">
        <w:rPr>
          <w:rFonts w:ascii="Times New Roman" w:hAnsi="Times New Roman"/>
          <w:b/>
          <w:bCs/>
          <w:sz w:val="24"/>
          <w:szCs w:val="24"/>
        </w:rPr>
        <w:t xml:space="preserve">нереальной к взысканию, безнадежной к взысканию. </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4.1. Инициатором списания дебиторской задолженности выступают бухгалтерский (экономический) отдел (служба) учреждения.</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Обстоятельства признания задолженности нереальной к взысканию (безнадежной к взысканию) устанавливаются в ходе проведения инвентаризации активов и обязательств на основании подтверждающих документов.</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 №</w:t>
      </w:r>
      <w:r w:rsidRPr="007A0DCD">
        <w:rPr>
          <w:rFonts w:ascii="Times New Roman" w:hAnsi="Times New Roman"/>
          <w:sz w:val="24"/>
          <w:szCs w:val="24"/>
        </w:rPr>
        <w:t xml:space="preserve"> </w:t>
      </w:r>
      <w:r w:rsidRPr="007A0DCD">
        <w:rPr>
          <w:rFonts w:ascii="Times New Roman" w:hAnsi="Times New Roman"/>
          <w:bCs/>
          <w:sz w:val="24"/>
          <w:szCs w:val="24"/>
        </w:rPr>
        <w:t>0504089).</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4.2. Проект решения о признании дебиторской задолженности нереальной к взысканию (безнадежной к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 взысканию (безнадежной к взысканию) в срок, не превышающий 10 рабочих дней с момента получения документов.</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4.3. Функциями Комиссии по поступлению и выбытию активов являются:</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xml:space="preserve">- рассмотрение документов, предусмотренных настоящим Порядком; </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xml:space="preserve">- принятие решений о признании дебиторской задолженности нереальной к взысканию (безнадежной к взысканию) либо об отказе в списании задолженности; </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xml:space="preserve">- подготовка проектов решений о признании дебиторской задолженности нереальной к взысканию (безнадежной к взысканию). </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Заседание Комиссии проводится по мере необходимости. Заседание Комиссии считается правомочным, если на нем присутствует не менее 50 % членов Комиссии+1 член комиссии.</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4.4. Решение о невозможности признания дебиторской задолженности нереальной к взысканию (безнадежной к взысканию) принимается Комиссией в случае:</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а) отсутствия предусмотренных разделами 2 и 3 настоящего Порядка случаев для принятия решения о признании дебиторской задолженности нереальной к взысканию (безнадежной к взысканию);</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 взысканию (безнадежной к взысканию);</w:t>
      </w:r>
    </w:p>
    <w:p w:rsidR="00F12298" w:rsidRPr="007A0DCD" w:rsidRDefault="00F12298" w:rsidP="00F12298">
      <w:pPr>
        <w:pStyle w:val="ConsPlusNormal"/>
        <w:ind w:firstLine="540"/>
        <w:jc w:val="both"/>
        <w:rPr>
          <w:rFonts w:ascii="Times New Roman" w:hAnsi="Times New Roman" w:cs="Times New Roman"/>
          <w:bCs/>
          <w:sz w:val="24"/>
          <w:szCs w:val="24"/>
        </w:rPr>
      </w:pPr>
      <w:r w:rsidRPr="007A0DCD">
        <w:rPr>
          <w:rFonts w:ascii="Times New Roman" w:hAnsi="Times New Roman" w:cs="Times New Roman"/>
          <w:sz w:val="24"/>
          <w:szCs w:val="24"/>
        </w:rPr>
        <w:t>в) несоответствия представленных документов требованиям, установленным разделами 2 и 3 настоящего Порядка.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bCs/>
          <w:sz w:val="24"/>
          <w:szCs w:val="24"/>
        </w:rPr>
        <w:t xml:space="preserve">4.5. Решение комиссии учреждения по поступлению и выбытию активов о признании дебиторской задолженности нереальной к взысканию (безнадежной к взысканию) оформляется актом по форме (Приложение № 3 к Порядку), </w:t>
      </w:r>
      <w:r w:rsidRPr="007A0DCD">
        <w:rPr>
          <w:rFonts w:ascii="Times New Roman" w:hAnsi="Times New Roman"/>
          <w:sz w:val="24"/>
          <w:szCs w:val="24"/>
        </w:rPr>
        <w:t>содержащим следующую информацию:</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а) полное наименование организации (фамилия, имя, отчество физического лица);</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в) сведения о платеже, по которому возникла задолженность;</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г) код классификации доходов (расходов) бюджетов Российской Федерации, по которому учитывается задолженность или код подвида доходов/код вида расходов;</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д) сумма задолженности;</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 xml:space="preserve">е) дата принятия решения о признании </w:t>
      </w:r>
      <w:r w:rsidRPr="007A0DCD">
        <w:rPr>
          <w:rFonts w:ascii="Times New Roman" w:hAnsi="Times New Roman" w:cs="Times New Roman"/>
          <w:bCs/>
          <w:sz w:val="24"/>
          <w:szCs w:val="24"/>
        </w:rPr>
        <w:t xml:space="preserve">дебиторской задолженности нереальной к </w:t>
      </w:r>
      <w:r w:rsidRPr="007A0DCD">
        <w:rPr>
          <w:rFonts w:ascii="Times New Roman" w:hAnsi="Times New Roman" w:cs="Times New Roman"/>
          <w:bCs/>
          <w:sz w:val="24"/>
          <w:szCs w:val="24"/>
        </w:rPr>
        <w:lastRenderedPageBreak/>
        <w:t>взысканию (безнадежной к взысканию);</w:t>
      </w:r>
      <w:r w:rsidRPr="007A0DCD">
        <w:rPr>
          <w:rFonts w:ascii="Times New Roman" w:hAnsi="Times New Roman" w:cs="Times New Roman"/>
          <w:sz w:val="24"/>
          <w:szCs w:val="24"/>
        </w:rPr>
        <w:t xml:space="preserve"> </w:t>
      </w:r>
    </w:p>
    <w:p w:rsidR="00F12298" w:rsidRPr="007A0DCD" w:rsidRDefault="00F12298" w:rsidP="00F12298">
      <w:pPr>
        <w:pStyle w:val="ConsPlusNormal"/>
        <w:ind w:firstLine="540"/>
        <w:jc w:val="both"/>
        <w:rPr>
          <w:rFonts w:ascii="Times New Roman" w:hAnsi="Times New Roman" w:cs="Times New Roman"/>
          <w:sz w:val="24"/>
          <w:szCs w:val="24"/>
        </w:rPr>
      </w:pPr>
      <w:r w:rsidRPr="007A0DCD">
        <w:rPr>
          <w:rFonts w:ascii="Times New Roman" w:hAnsi="Times New Roman" w:cs="Times New Roman"/>
          <w:sz w:val="24"/>
          <w:szCs w:val="24"/>
        </w:rPr>
        <w:t>ж) подписи членов Комиссии.</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4.6. Оформленный комиссией учреждения акт о признании дебиторской задолженности нереальной к взысканию (безнадежной к взысканию) утверждается руководителем учреждения.</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4.7. На основании утвержденного акта</w:t>
      </w:r>
      <w:r w:rsidRPr="007A0DCD">
        <w:rPr>
          <w:rFonts w:ascii="Times New Roman" w:hAnsi="Times New Roman"/>
          <w:sz w:val="24"/>
          <w:szCs w:val="24"/>
        </w:rPr>
        <w:t xml:space="preserve"> </w:t>
      </w:r>
      <w:r w:rsidRPr="007A0DCD">
        <w:rPr>
          <w:rFonts w:ascii="Times New Roman" w:hAnsi="Times New Roman"/>
          <w:bCs/>
          <w:sz w:val="24"/>
          <w:szCs w:val="24"/>
        </w:rPr>
        <w:t>о признании дебиторской задолженности нереальной к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с учета.</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sz w:val="24"/>
          <w:szCs w:val="24"/>
        </w:rPr>
      </w:pPr>
      <w:r w:rsidRPr="007A0DCD">
        <w:rPr>
          <w:rFonts w:ascii="Times New Roman" w:hAnsi="Times New Roman"/>
          <w:bCs/>
          <w:sz w:val="24"/>
          <w:szCs w:val="24"/>
        </w:rPr>
        <w:t>К бухгалтерской справке (ф.0504833) прикладываются оправдательные документы.</w:t>
      </w:r>
      <w:r w:rsidRPr="007A0DCD">
        <w:rPr>
          <w:rFonts w:ascii="Times New Roman" w:hAnsi="Times New Roman"/>
          <w:sz w:val="24"/>
          <w:szCs w:val="24"/>
        </w:rPr>
        <w:t xml:space="preserve"> </w:t>
      </w:r>
    </w:p>
    <w:p w:rsidR="00F12298" w:rsidRPr="007A0DC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7A0DCD">
        <w:rPr>
          <w:rFonts w:ascii="Times New Roman" w:hAnsi="Times New Roman"/>
          <w:bCs/>
          <w:sz w:val="24"/>
          <w:szCs w:val="24"/>
        </w:rPr>
        <w:t>Списание с балансового учета дебиторской задолженности нереальной к взысканию (безнадежной к взысканию) производится по каждой задолженности отдельно.</w:t>
      </w:r>
    </w:p>
    <w:p w:rsidR="00F12298" w:rsidRPr="007A0DCD" w:rsidRDefault="00F12298" w:rsidP="00F12298">
      <w:pPr>
        <w:spacing w:after="0" w:line="240" w:lineRule="auto"/>
        <w:jc w:val="right"/>
        <w:rPr>
          <w:rFonts w:ascii="Times New Roman" w:hAnsi="Times New Roman"/>
          <w:color w:val="000000"/>
          <w:sz w:val="24"/>
          <w:szCs w:val="24"/>
        </w:rPr>
      </w:pPr>
    </w:p>
    <w:p w:rsidR="00F12298" w:rsidRPr="007A0DCD"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4154BA" w:rsidRDefault="004154BA" w:rsidP="00F12298">
      <w:pPr>
        <w:widowControl w:val="0"/>
        <w:autoSpaceDE w:val="0"/>
        <w:autoSpaceDN w:val="0"/>
        <w:adjustRightInd w:val="0"/>
        <w:spacing w:after="0" w:line="240" w:lineRule="auto"/>
        <w:jc w:val="right"/>
        <w:rPr>
          <w:rFonts w:ascii="Times New Roman" w:hAnsi="Times New Roman"/>
          <w:bCs/>
          <w:sz w:val="24"/>
          <w:szCs w:val="24"/>
        </w:rPr>
      </w:pPr>
    </w:p>
    <w:p w:rsidR="004154BA" w:rsidRDefault="004154BA"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7A0DCD" w:rsidRDefault="007A0DCD" w:rsidP="00F12298">
      <w:pPr>
        <w:widowControl w:val="0"/>
        <w:autoSpaceDE w:val="0"/>
        <w:autoSpaceDN w:val="0"/>
        <w:adjustRightInd w:val="0"/>
        <w:spacing w:after="0" w:line="240" w:lineRule="auto"/>
        <w:jc w:val="right"/>
        <w:rPr>
          <w:rFonts w:ascii="Times New Roman" w:hAnsi="Times New Roman"/>
          <w:b/>
          <w:bCs/>
          <w:sz w:val="20"/>
          <w:szCs w:val="20"/>
        </w:rPr>
      </w:pPr>
    </w:p>
    <w:p w:rsidR="00F12298" w:rsidRPr="007A0DCD" w:rsidRDefault="00F12298" w:rsidP="00F12298">
      <w:pPr>
        <w:widowControl w:val="0"/>
        <w:autoSpaceDE w:val="0"/>
        <w:autoSpaceDN w:val="0"/>
        <w:adjustRightInd w:val="0"/>
        <w:spacing w:after="0" w:line="240" w:lineRule="auto"/>
        <w:jc w:val="right"/>
        <w:rPr>
          <w:rFonts w:ascii="Times New Roman" w:hAnsi="Times New Roman"/>
          <w:b/>
          <w:bCs/>
          <w:sz w:val="20"/>
          <w:szCs w:val="20"/>
        </w:rPr>
      </w:pPr>
      <w:r w:rsidRPr="007A0DCD">
        <w:rPr>
          <w:rFonts w:ascii="Times New Roman" w:hAnsi="Times New Roman"/>
          <w:b/>
          <w:bCs/>
          <w:sz w:val="20"/>
          <w:szCs w:val="20"/>
        </w:rPr>
        <w:lastRenderedPageBreak/>
        <w:t>Приложение № 1 к Порядку</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Default="00F12298" w:rsidP="00F12298">
      <w:pPr>
        <w:autoSpaceDE w:val="0"/>
        <w:autoSpaceDN w:val="0"/>
        <w:adjustRightInd w:val="0"/>
        <w:spacing w:after="0" w:line="240" w:lineRule="auto"/>
        <w:jc w:val="center"/>
        <w:rPr>
          <w:rFonts w:ascii="Times New Roman" w:hAnsi="Times New Roman"/>
          <w:sz w:val="24"/>
          <w:szCs w:val="24"/>
        </w:rPr>
      </w:pPr>
      <w:r w:rsidRPr="00651EEC">
        <w:rPr>
          <w:rFonts w:ascii="Times New Roman" w:hAnsi="Times New Roman"/>
          <w:sz w:val="24"/>
          <w:szCs w:val="24"/>
        </w:rPr>
        <w:t>Выписка из отчетности</w:t>
      </w:r>
      <w:r w:rsidRPr="008568F2">
        <w:t xml:space="preserve"> </w:t>
      </w:r>
      <w:r w:rsidRPr="008568F2">
        <w:rPr>
          <w:rFonts w:ascii="Times New Roman" w:hAnsi="Times New Roman"/>
          <w:sz w:val="24"/>
          <w:szCs w:val="24"/>
        </w:rPr>
        <w:t xml:space="preserve">об учитываемых суммах дебиторской задолженности                     </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________________________________________________________________________</w:t>
      </w:r>
      <w:r>
        <w:rPr>
          <w:rFonts w:ascii="Times New Roman" w:hAnsi="Times New Roman"/>
          <w:sz w:val="24"/>
          <w:szCs w:val="24"/>
        </w:rPr>
        <w:t>__</w:t>
      </w:r>
    </w:p>
    <w:p w:rsidR="00F12298" w:rsidRPr="007A0DCD" w:rsidRDefault="00F12298" w:rsidP="00F12298">
      <w:pPr>
        <w:autoSpaceDE w:val="0"/>
        <w:autoSpaceDN w:val="0"/>
        <w:adjustRightInd w:val="0"/>
        <w:spacing w:after="0" w:line="240" w:lineRule="auto"/>
        <w:jc w:val="center"/>
        <w:rPr>
          <w:rFonts w:ascii="Times New Roman" w:hAnsi="Times New Roman"/>
          <w:b/>
          <w:i/>
          <w:sz w:val="20"/>
          <w:szCs w:val="20"/>
        </w:rPr>
      </w:pPr>
      <w:r w:rsidRPr="007A0DCD">
        <w:rPr>
          <w:rFonts w:ascii="Times New Roman" w:hAnsi="Times New Roman"/>
          <w:b/>
          <w:i/>
          <w:sz w:val="20"/>
          <w:szCs w:val="20"/>
        </w:rPr>
        <w:t>(наименование учреждения)</w:t>
      </w:r>
    </w:p>
    <w:p w:rsidR="00F12298" w:rsidRPr="00651EEC" w:rsidRDefault="00F12298" w:rsidP="00F12298">
      <w:pPr>
        <w:autoSpaceDE w:val="0"/>
        <w:autoSpaceDN w:val="0"/>
        <w:adjustRightInd w:val="0"/>
        <w:spacing w:after="0" w:line="240" w:lineRule="auto"/>
        <w:jc w:val="center"/>
        <w:rPr>
          <w:rFonts w:ascii="Times New Roman" w:hAnsi="Times New Roman"/>
          <w:b/>
          <w:i/>
          <w:sz w:val="24"/>
          <w:szCs w:val="24"/>
        </w:rPr>
      </w:pP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_____________________________________________________________________</w:t>
      </w:r>
      <w:r>
        <w:rPr>
          <w:rFonts w:ascii="Times New Roman" w:hAnsi="Times New Roman"/>
          <w:sz w:val="24"/>
          <w:szCs w:val="24"/>
        </w:rPr>
        <w:t>__</w:t>
      </w:r>
    </w:p>
    <w:p w:rsidR="00F12298" w:rsidRPr="00FC6A1D" w:rsidRDefault="00F12298" w:rsidP="00FC6A1D">
      <w:pPr>
        <w:autoSpaceDE w:val="0"/>
        <w:autoSpaceDN w:val="0"/>
        <w:adjustRightInd w:val="0"/>
        <w:spacing w:after="0" w:line="240" w:lineRule="auto"/>
        <w:jc w:val="center"/>
        <w:rPr>
          <w:rFonts w:ascii="Times New Roman" w:hAnsi="Times New Roman"/>
          <w:sz w:val="20"/>
          <w:szCs w:val="20"/>
        </w:rPr>
      </w:pPr>
      <w:r w:rsidRPr="00FC6A1D">
        <w:rPr>
          <w:rFonts w:ascii="Times New Roman" w:hAnsi="Times New Roman"/>
          <w:sz w:val="20"/>
          <w:szCs w:val="20"/>
        </w:rPr>
        <w:t>(</w:t>
      </w:r>
      <w:r w:rsidRPr="00FC6A1D">
        <w:rPr>
          <w:rFonts w:ascii="Times New Roman" w:hAnsi="Times New Roman"/>
          <w:b/>
          <w:i/>
          <w:sz w:val="20"/>
          <w:szCs w:val="20"/>
        </w:rPr>
        <w:t>организационно-правовая форма, полное наименование организации должника)</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___________________________________________________________________________</w:t>
      </w:r>
    </w:p>
    <w:p w:rsidR="00F12298" w:rsidRPr="00FC6A1D" w:rsidRDefault="00F12298" w:rsidP="00FC6A1D">
      <w:pPr>
        <w:autoSpaceDE w:val="0"/>
        <w:autoSpaceDN w:val="0"/>
        <w:adjustRightInd w:val="0"/>
        <w:spacing w:after="0" w:line="240" w:lineRule="auto"/>
        <w:jc w:val="center"/>
        <w:rPr>
          <w:rFonts w:ascii="Times New Roman" w:hAnsi="Times New Roman"/>
          <w:b/>
          <w:i/>
          <w:sz w:val="20"/>
          <w:szCs w:val="20"/>
        </w:rPr>
      </w:pPr>
      <w:r w:rsidRPr="00FC6A1D">
        <w:rPr>
          <w:rFonts w:ascii="Times New Roman" w:hAnsi="Times New Roman"/>
          <w:b/>
          <w:i/>
          <w:sz w:val="20"/>
          <w:szCs w:val="20"/>
        </w:rPr>
        <w:t>(ФИО,  дата рождения физического лица), ИНН/ОГРН/КПП)</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 xml:space="preserve">    по состоянию на ___ ___________ ____ года.</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 xml:space="preserve">Задолженность учитывается в бухгалтерском учете на счете </w:t>
      </w:r>
      <w:r>
        <w:rPr>
          <w:rFonts w:ascii="Times New Roman" w:hAnsi="Times New Roman"/>
          <w:sz w:val="24"/>
          <w:szCs w:val="24"/>
        </w:rPr>
        <w:t xml:space="preserve">          </w:t>
      </w:r>
      <w:r w:rsidRPr="00651EEC">
        <w:rPr>
          <w:rFonts w:ascii="Times New Roman" w:hAnsi="Times New Roman"/>
          <w:sz w:val="24"/>
          <w:szCs w:val="24"/>
        </w:rPr>
        <w:t>__________________________________________</w:t>
      </w:r>
      <w:r>
        <w:rPr>
          <w:rFonts w:ascii="Times New Roman" w:hAnsi="Times New Roman"/>
          <w:sz w:val="24"/>
          <w:szCs w:val="24"/>
        </w:rPr>
        <w:t>_________________________________</w:t>
      </w:r>
      <w:r w:rsidRPr="00651EEC">
        <w:rPr>
          <w:rFonts w:ascii="Times New Roman" w:hAnsi="Times New Roman"/>
          <w:sz w:val="24"/>
          <w:szCs w:val="24"/>
        </w:rPr>
        <w:t xml:space="preserve"> </w:t>
      </w:r>
    </w:p>
    <w:p w:rsidR="00F12298" w:rsidRPr="00FC6A1D" w:rsidRDefault="00F12298" w:rsidP="00F12298">
      <w:pPr>
        <w:autoSpaceDE w:val="0"/>
        <w:autoSpaceDN w:val="0"/>
        <w:adjustRightInd w:val="0"/>
        <w:spacing w:after="0" w:line="240" w:lineRule="auto"/>
        <w:jc w:val="center"/>
        <w:rPr>
          <w:rFonts w:ascii="Times New Roman" w:hAnsi="Times New Roman"/>
          <w:b/>
          <w:i/>
          <w:sz w:val="20"/>
          <w:szCs w:val="20"/>
        </w:rPr>
      </w:pPr>
      <w:r w:rsidRPr="00FC6A1D">
        <w:rPr>
          <w:rFonts w:ascii="Times New Roman" w:hAnsi="Times New Roman"/>
          <w:b/>
          <w:i/>
          <w:sz w:val="20"/>
          <w:szCs w:val="20"/>
        </w:rPr>
        <w:t>(номер балансового, забалансового счета)</w:t>
      </w:r>
    </w:p>
    <w:p w:rsidR="00F12298" w:rsidRPr="00651EEC" w:rsidRDefault="00F12298" w:rsidP="00F12298">
      <w:pPr>
        <w:autoSpaceDE w:val="0"/>
        <w:autoSpaceDN w:val="0"/>
        <w:adjustRightInd w:val="0"/>
        <w:spacing w:after="0" w:line="240" w:lineRule="auto"/>
        <w:ind w:firstLine="540"/>
        <w:jc w:val="both"/>
        <w:rPr>
          <w:rFonts w:ascii="Times New Roman" w:hAnsi="Times New Roman"/>
          <w:b/>
          <w:bCs/>
          <w:sz w:val="24"/>
          <w:szCs w:val="24"/>
        </w:rPr>
      </w:pPr>
    </w:p>
    <w:tbl>
      <w:tblPr>
        <w:tblW w:w="9878" w:type="dxa"/>
        <w:tblInd w:w="-5" w:type="dxa"/>
        <w:tblLayout w:type="fixed"/>
        <w:tblCellMar>
          <w:top w:w="102" w:type="dxa"/>
          <w:left w:w="62" w:type="dxa"/>
          <w:bottom w:w="102" w:type="dxa"/>
          <w:right w:w="62" w:type="dxa"/>
        </w:tblCellMar>
        <w:tblLook w:val="0000"/>
      </w:tblPr>
      <w:tblGrid>
        <w:gridCol w:w="580"/>
        <w:gridCol w:w="1247"/>
        <w:gridCol w:w="1644"/>
        <w:gridCol w:w="1871"/>
        <w:gridCol w:w="1644"/>
        <w:gridCol w:w="624"/>
        <w:gridCol w:w="567"/>
        <w:gridCol w:w="1701"/>
      </w:tblGrid>
      <w:tr w:rsidR="00F12298" w:rsidRPr="00FC6A1D" w:rsidTr="007A0DCD">
        <w:tc>
          <w:tcPr>
            <w:tcW w:w="580" w:type="dxa"/>
            <w:vMerge w:val="restart"/>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КБК доходов (расходов), код подвида доходов/код вида расходов</w:t>
            </w:r>
          </w:p>
        </w:tc>
        <w:tc>
          <w:tcPr>
            <w:tcW w:w="1644" w:type="dxa"/>
            <w:vMerge w:val="restart"/>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Наименование КБК доходов (расходов), кода подвида доходов/кода вида расходов</w:t>
            </w:r>
          </w:p>
        </w:tc>
        <w:tc>
          <w:tcPr>
            <w:tcW w:w="1871" w:type="dxa"/>
            <w:vMerge w:val="restart"/>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Дата начала и дата окончания образования задолженности (период образования задолженности)</w:t>
            </w:r>
          </w:p>
        </w:tc>
        <w:tc>
          <w:tcPr>
            <w:tcW w:w="2835" w:type="dxa"/>
            <w:gridSpan w:val="3"/>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Сведения (реквизиты) документа-основания возникновения задолженности</w:t>
            </w:r>
          </w:p>
        </w:tc>
        <w:tc>
          <w:tcPr>
            <w:tcW w:w="1701" w:type="dxa"/>
            <w:vMerge w:val="restart"/>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Сумма задолженности (руб.)</w:t>
            </w:r>
          </w:p>
        </w:tc>
      </w:tr>
      <w:tr w:rsidR="00F12298" w:rsidRPr="00FC6A1D" w:rsidTr="007A0DCD">
        <w:tc>
          <w:tcPr>
            <w:tcW w:w="580" w:type="dxa"/>
            <w:vMerge/>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ind w:firstLine="540"/>
              <w:jc w:val="both"/>
              <w:rPr>
                <w:rFonts w:ascii="Times New Roman" w:hAnsi="Times New Roman"/>
                <w:b/>
                <w:bCs/>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ind w:firstLine="540"/>
              <w:jc w:val="both"/>
              <w:rPr>
                <w:rFonts w:ascii="Times New Roman" w:hAnsi="Times New Roman"/>
                <w:b/>
                <w:bCs/>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ind w:firstLine="540"/>
              <w:jc w:val="both"/>
              <w:rPr>
                <w:rFonts w:ascii="Times New Roman" w:hAnsi="Times New Roman"/>
                <w:b/>
                <w:bCs/>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ind w:firstLine="540"/>
              <w:jc w:val="both"/>
              <w:rPr>
                <w:rFonts w:ascii="Times New Roman" w:hAnsi="Times New Roman"/>
                <w:b/>
                <w:bCs/>
                <w:sz w:val="20"/>
                <w:szCs w:val="20"/>
              </w:rPr>
            </w:pPr>
          </w:p>
        </w:tc>
        <w:tc>
          <w:tcPr>
            <w:tcW w:w="164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Наименование</w:t>
            </w:r>
          </w:p>
        </w:tc>
        <w:tc>
          <w:tcPr>
            <w:tcW w:w="62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Дата</w:t>
            </w:r>
          </w:p>
        </w:tc>
        <w:tc>
          <w:tcPr>
            <w:tcW w:w="567"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r w:rsidRPr="00FC6A1D">
              <w:rPr>
                <w:rFonts w:ascii="Times New Roman" w:hAnsi="Times New Roman"/>
                <w:b/>
                <w:bCs/>
                <w:sz w:val="20"/>
                <w:szCs w:val="20"/>
              </w:rPr>
              <w:t>N</w:t>
            </w:r>
          </w:p>
        </w:tc>
        <w:tc>
          <w:tcPr>
            <w:tcW w:w="1701" w:type="dxa"/>
            <w:vMerge/>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r>
      <w:tr w:rsidR="00F12298" w:rsidRPr="00FC6A1D" w:rsidTr="007A0DCD">
        <w:tc>
          <w:tcPr>
            <w:tcW w:w="580"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64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64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62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r>
      <w:tr w:rsidR="00F12298" w:rsidRPr="00FC6A1D" w:rsidTr="007A0DCD">
        <w:tc>
          <w:tcPr>
            <w:tcW w:w="580"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64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64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624"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r>
      <w:tr w:rsidR="00F12298" w:rsidRPr="00FC6A1D" w:rsidTr="007A0DCD">
        <w:tc>
          <w:tcPr>
            <w:tcW w:w="580"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c>
          <w:tcPr>
            <w:tcW w:w="7597" w:type="dxa"/>
            <w:gridSpan w:val="6"/>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rPr>
                <w:rFonts w:ascii="Times New Roman" w:hAnsi="Times New Roman"/>
                <w:b/>
                <w:bCs/>
                <w:sz w:val="20"/>
                <w:szCs w:val="20"/>
              </w:rPr>
            </w:pPr>
            <w:r w:rsidRPr="00FC6A1D">
              <w:rPr>
                <w:rFonts w:ascii="Times New Roman" w:hAnsi="Times New Roman"/>
                <w:b/>
                <w:bCs/>
                <w:sz w:val="20"/>
                <w:szCs w:val="20"/>
              </w:rPr>
              <w:t xml:space="preserve">Итого сумма задолженности </w:t>
            </w:r>
          </w:p>
        </w:tc>
        <w:tc>
          <w:tcPr>
            <w:tcW w:w="1701" w:type="dxa"/>
            <w:tcBorders>
              <w:top w:val="single" w:sz="4" w:space="0" w:color="auto"/>
              <w:left w:val="single" w:sz="4" w:space="0" w:color="auto"/>
              <w:bottom w:val="single" w:sz="4" w:space="0" w:color="auto"/>
              <w:right w:val="single" w:sz="4" w:space="0" w:color="auto"/>
            </w:tcBorders>
          </w:tcPr>
          <w:p w:rsidR="00F12298" w:rsidRPr="00FC6A1D" w:rsidRDefault="00F12298" w:rsidP="007A0DCD">
            <w:pPr>
              <w:autoSpaceDE w:val="0"/>
              <w:autoSpaceDN w:val="0"/>
              <w:adjustRightInd w:val="0"/>
              <w:spacing w:after="0" w:line="240" w:lineRule="auto"/>
              <w:jc w:val="center"/>
              <w:rPr>
                <w:rFonts w:ascii="Times New Roman" w:hAnsi="Times New Roman"/>
                <w:b/>
                <w:bCs/>
                <w:sz w:val="20"/>
                <w:szCs w:val="20"/>
              </w:rPr>
            </w:pPr>
          </w:p>
        </w:tc>
      </w:tr>
    </w:tbl>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Руководитель</w:t>
      </w:r>
      <w:r w:rsidR="00FC6A1D">
        <w:rPr>
          <w:rFonts w:ascii="Times New Roman" w:hAnsi="Times New Roman"/>
          <w:sz w:val="24"/>
          <w:szCs w:val="24"/>
        </w:rPr>
        <w:t xml:space="preserve"> </w:t>
      </w:r>
      <w:r w:rsidRPr="00651EEC">
        <w:rPr>
          <w:rFonts w:ascii="Times New Roman" w:hAnsi="Times New Roman"/>
          <w:sz w:val="24"/>
          <w:szCs w:val="24"/>
        </w:rPr>
        <w:t>учреждения            __________________/______________________</w:t>
      </w:r>
    </w:p>
    <w:p w:rsidR="00F12298" w:rsidRPr="00FC6A1D" w:rsidRDefault="00F12298" w:rsidP="00F12298">
      <w:pPr>
        <w:autoSpaceDE w:val="0"/>
        <w:autoSpaceDN w:val="0"/>
        <w:adjustRightInd w:val="0"/>
        <w:spacing w:after="0" w:line="240" w:lineRule="auto"/>
        <w:jc w:val="both"/>
        <w:rPr>
          <w:rFonts w:ascii="Times New Roman" w:hAnsi="Times New Roman"/>
          <w:sz w:val="20"/>
          <w:szCs w:val="20"/>
        </w:rPr>
      </w:pPr>
      <w:r w:rsidRPr="00FC6A1D">
        <w:rPr>
          <w:rFonts w:ascii="Times New Roman" w:hAnsi="Times New Roman"/>
          <w:sz w:val="20"/>
          <w:szCs w:val="20"/>
        </w:rPr>
        <w:t xml:space="preserve">                             </w:t>
      </w:r>
      <w:r w:rsidR="00FC6A1D" w:rsidRPr="00FC6A1D">
        <w:rPr>
          <w:rFonts w:ascii="Times New Roman" w:hAnsi="Times New Roman"/>
          <w:sz w:val="20"/>
          <w:szCs w:val="20"/>
        </w:rPr>
        <w:t xml:space="preserve">                                         </w:t>
      </w:r>
      <w:r w:rsidRPr="00FC6A1D">
        <w:rPr>
          <w:rFonts w:ascii="Times New Roman" w:hAnsi="Times New Roman"/>
          <w:sz w:val="20"/>
          <w:szCs w:val="20"/>
        </w:rPr>
        <w:t xml:space="preserve"> </w:t>
      </w:r>
      <w:r w:rsidR="00FC6A1D">
        <w:rPr>
          <w:rFonts w:ascii="Times New Roman" w:hAnsi="Times New Roman"/>
          <w:sz w:val="20"/>
          <w:szCs w:val="20"/>
        </w:rPr>
        <w:t xml:space="preserve">        </w:t>
      </w:r>
      <w:r w:rsidRPr="00FC6A1D">
        <w:rPr>
          <w:rFonts w:ascii="Times New Roman" w:hAnsi="Times New Roman"/>
          <w:sz w:val="20"/>
          <w:szCs w:val="20"/>
        </w:rPr>
        <w:t xml:space="preserve"> (подпись)       </w:t>
      </w:r>
      <w:r w:rsidR="00FC6A1D">
        <w:rPr>
          <w:rFonts w:ascii="Times New Roman" w:hAnsi="Times New Roman"/>
          <w:sz w:val="20"/>
          <w:szCs w:val="20"/>
        </w:rPr>
        <w:t xml:space="preserve">                 </w:t>
      </w:r>
      <w:r w:rsidRPr="00FC6A1D">
        <w:rPr>
          <w:rFonts w:ascii="Times New Roman" w:hAnsi="Times New Roman"/>
          <w:sz w:val="20"/>
          <w:szCs w:val="20"/>
        </w:rPr>
        <w:t>(фамилия, инициалы)</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"__" ___________ 20__ г.</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М.П.</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Исполнитель                __________________/______________________</w:t>
      </w:r>
    </w:p>
    <w:p w:rsidR="00F12298" w:rsidRPr="00651EEC" w:rsidRDefault="00F12298" w:rsidP="00F12298">
      <w:pPr>
        <w:autoSpaceDE w:val="0"/>
        <w:autoSpaceDN w:val="0"/>
        <w:adjustRightInd w:val="0"/>
        <w:spacing w:after="0" w:line="240" w:lineRule="auto"/>
        <w:jc w:val="both"/>
        <w:rPr>
          <w:rFonts w:ascii="Times New Roman" w:hAnsi="Times New Roman"/>
          <w:sz w:val="24"/>
          <w:szCs w:val="24"/>
        </w:rPr>
      </w:pPr>
      <w:r w:rsidRPr="00651EEC">
        <w:rPr>
          <w:rFonts w:ascii="Times New Roman" w:hAnsi="Times New Roman"/>
          <w:sz w:val="24"/>
          <w:szCs w:val="24"/>
        </w:rPr>
        <w:t xml:space="preserve">                           </w:t>
      </w:r>
      <w:r w:rsidR="00FC6A1D">
        <w:rPr>
          <w:rFonts w:ascii="Times New Roman" w:hAnsi="Times New Roman"/>
          <w:sz w:val="24"/>
          <w:szCs w:val="24"/>
        </w:rPr>
        <w:t xml:space="preserve">                 </w:t>
      </w:r>
      <w:r w:rsidRPr="00651EEC">
        <w:rPr>
          <w:rFonts w:ascii="Times New Roman" w:hAnsi="Times New Roman"/>
          <w:sz w:val="24"/>
          <w:szCs w:val="24"/>
        </w:rPr>
        <w:t xml:space="preserve">    (подпись)      </w:t>
      </w:r>
      <w:r w:rsidR="00FC6A1D">
        <w:rPr>
          <w:rFonts w:ascii="Times New Roman" w:hAnsi="Times New Roman"/>
          <w:sz w:val="24"/>
          <w:szCs w:val="24"/>
        </w:rPr>
        <w:t xml:space="preserve">          </w:t>
      </w:r>
      <w:r w:rsidRPr="00651EEC">
        <w:rPr>
          <w:rFonts w:ascii="Times New Roman" w:hAnsi="Times New Roman"/>
          <w:sz w:val="24"/>
          <w:szCs w:val="24"/>
        </w:rPr>
        <w:t xml:space="preserve"> (фамилия, инициалы)</w:t>
      </w:r>
    </w:p>
    <w:p w:rsidR="00F12298" w:rsidRPr="00651EEC" w:rsidRDefault="00F12298" w:rsidP="00F12298">
      <w:pPr>
        <w:pStyle w:val="ConsPlusNormal"/>
        <w:ind w:firstLine="540"/>
        <w:jc w:val="both"/>
        <w:rPr>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C6A1D" w:rsidRPr="00651EEC" w:rsidRDefault="00FC6A1D" w:rsidP="00F12298">
      <w:pPr>
        <w:widowControl w:val="0"/>
        <w:autoSpaceDE w:val="0"/>
        <w:autoSpaceDN w:val="0"/>
        <w:adjustRightInd w:val="0"/>
        <w:spacing w:after="0" w:line="240" w:lineRule="auto"/>
        <w:jc w:val="right"/>
        <w:rPr>
          <w:rFonts w:ascii="Times New Roman" w:hAnsi="Times New Roman"/>
          <w:bCs/>
          <w:sz w:val="24"/>
          <w:szCs w:val="24"/>
        </w:rPr>
      </w:pPr>
    </w:p>
    <w:p w:rsidR="00F12298" w:rsidRPr="00FC6A1D" w:rsidRDefault="00F12298" w:rsidP="00F12298">
      <w:pPr>
        <w:widowControl w:val="0"/>
        <w:autoSpaceDE w:val="0"/>
        <w:autoSpaceDN w:val="0"/>
        <w:adjustRightInd w:val="0"/>
        <w:spacing w:after="0" w:line="240" w:lineRule="auto"/>
        <w:jc w:val="right"/>
        <w:rPr>
          <w:rFonts w:ascii="Times New Roman" w:hAnsi="Times New Roman"/>
          <w:b/>
          <w:bCs/>
          <w:sz w:val="20"/>
          <w:szCs w:val="20"/>
        </w:rPr>
      </w:pPr>
      <w:r w:rsidRPr="00FC6A1D">
        <w:rPr>
          <w:rFonts w:ascii="Times New Roman" w:hAnsi="Times New Roman"/>
          <w:b/>
          <w:bCs/>
          <w:sz w:val="20"/>
          <w:szCs w:val="20"/>
        </w:rPr>
        <w:t>Приложение № 2 к Порядку</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pStyle w:val="ConsPlusNormal"/>
        <w:ind w:firstLine="540"/>
        <w:jc w:val="center"/>
        <w:rPr>
          <w:b/>
          <w:sz w:val="24"/>
          <w:szCs w:val="24"/>
        </w:rPr>
      </w:pPr>
    </w:p>
    <w:p w:rsidR="00F12298" w:rsidRDefault="00F12298" w:rsidP="00F12298">
      <w:pPr>
        <w:pStyle w:val="ConsPlusNormal"/>
        <w:ind w:firstLine="540"/>
        <w:jc w:val="center"/>
        <w:rPr>
          <w:b/>
          <w:sz w:val="24"/>
          <w:szCs w:val="24"/>
        </w:rPr>
      </w:pPr>
      <w:r w:rsidRPr="00651EEC">
        <w:rPr>
          <w:b/>
          <w:sz w:val="24"/>
          <w:szCs w:val="24"/>
        </w:rPr>
        <w:t xml:space="preserve">Справка  о принятых мерах  по обеспечению взыскания </w:t>
      </w:r>
    </w:p>
    <w:p w:rsidR="00F12298" w:rsidRPr="00651EEC" w:rsidRDefault="00F12298" w:rsidP="00F12298">
      <w:pPr>
        <w:pStyle w:val="ConsPlusNormal"/>
        <w:ind w:firstLine="540"/>
        <w:jc w:val="center"/>
        <w:rPr>
          <w:b/>
          <w:sz w:val="24"/>
          <w:szCs w:val="24"/>
        </w:rPr>
      </w:pPr>
      <w:r w:rsidRPr="00651EEC">
        <w:rPr>
          <w:b/>
          <w:sz w:val="24"/>
          <w:szCs w:val="24"/>
        </w:rPr>
        <w:t xml:space="preserve">дебиторской задолженности </w:t>
      </w:r>
    </w:p>
    <w:p w:rsidR="00F12298" w:rsidRPr="00651EEC" w:rsidRDefault="00F12298" w:rsidP="00F12298">
      <w:pPr>
        <w:pStyle w:val="ConsPlusNormal"/>
        <w:ind w:firstLine="540"/>
        <w:jc w:val="center"/>
        <w:rPr>
          <w:b/>
          <w:sz w:val="24"/>
          <w:szCs w:val="24"/>
        </w:rPr>
      </w:pPr>
    </w:p>
    <w:p w:rsidR="00F12298" w:rsidRPr="00651EEC" w:rsidRDefault="00F12298" w:rsidP="00F12298">
      <w:pPr>
        <w:pStyle w:val="ConsPlusNormal"/>
        <w:ind w:firstLine="540"/>
        <w:jc w:val="center"/>
        <w:rPr>
          <w:b/>
          <w:sz w:val="24"/>
          <w:szCs w:val="24"/>
        </w:rPr>
      </w:pPr>
    </w:p>
    <w:p w:rsidR="00F12298" w:rsidRPr="00651EEC" w:rsidRDefault="00F12298" w:rsidP="00F12298">
      <w:pPr>
        <w:pStyle w:val="ConsPlusNormal"/>
        <w:ind w:firstLine="540"/>
        <w:jc w:val="center"/>
        <w:rPr>
          <w:b/>
          <w:sz w:val="24"/>
          <w:szCs w:val="24"/>
        </w:rPr>
      </w:pPr>
      <w:r w:rsidRPr="00651EEC">
        <w:rPr>
          <w:b/>
          <w:sz w:val="24"/>
          <w:szCs w:val="24"/>
        </w:rPr>
        <w:t>Наименование должника ___________________________________________________________________</w:t>
      </w:r>
    </w:p>
    <w:p w:rsidR="00F12298" w:rsidRPr="00651EEC" w:rsidRDefault="00F12298" w:rsidP="00F12298">
      <w:pPr>
        <w:pStyle w:val="ConsPlusNormal"/>
        <w:rPr>
          <w:b/>
          <w:sz w:val="24"/>
          <w:szCs w:val="24"/>
        </w:rPr>
      </w:pPr>
      <w:r w:rsidRPr="00651EEC">
        <w:rPr>
          <w:b/>
          <w:sz w:val="24"/>
          <w:szCs w:val="24"/>
        </w:rPr>
        <w:t>(организационно-правовая форма, полное наименование организации</w:t>
      </w:r>
      <w:r>
        <w:rPr>
          <w:b/>
          <w:sz w:val="24"/>
          <w:szCs w:val="24"/>
        </w:rPr>
        <w:t>-</w:t>
      </w:r>
      <w:r w:rsidRPr="00651EEC">
        <w:rPr>
          <w:b/>
          <w:sz w:val="24"/>
          <w:szCs w:val="24"/>
        </w:rPr>
        <w:t xml:space="preserve"> должника)</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 xml:space="preserve">            (ФИО, дата рождения физического лица), ИНН/ОГРН/КПП)</w:t>
      </w:r>
    </w:p>
    <w:p w:rsidR="00F12298" w:rsidRPr="00651EEC" w:rsidRDefault="00F12298" w:rsidP="00F12298">
      <w:pPr>
        <w:pStyle w:val="ConsPlusNormal"/>
        <w:ind w:firstLine="540"/>
        <w:rPr>
          <w:b/>
          <w:sz w:val="24"/>
          <w:szCs w:val="24"/>
        </w:rPr>
      </w:pPr>
    </w:p>
    <w:p w:rsidR="00F12298" w:rsidRPr="00651EEC" w:rsidRDefault="00F12298" w:rsidP="00F12298">
      <w:pPr>
        <w:pStyle w:val="ConsPlusNormal"/>
        <w:ind w:firstLine="540"/>
        <w:rPr>
          <w:b/>
          <w:sz w:val="24"/>
          <w:szCs w:val="24"/>
        </w:rPr>
      </w:pP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r w:rsidRPr="00651EEC">
        <w:rPr>
          <w:b/>
          <w:sz w:val="24"/>
          <w:szCs w:val="24"/>
        </w:rPr>
        <w:t>______________________________________________________________</w:t>
      </w:r>
    </w:p>
    <w:p w:rsidR="00F12298" w:rsidRPr="00651EEC" w:rsidRDefault="00F12298" w:rsidP="00F12298">
      <w:pPr>
        <w:pStyle w:val="ConsPlusNormal"/>
        <w:ind w:firstLine="540"/>
        <w:rPr>
          <w:b/>
          <w:sz w:val="24"/>
          <w:szCs w:val="24"/>
        </w:rPr>
      </w:pPr>
    </w:p>
    <w:p w:rsidR="00F12298" w:rsidRPr="00FC6A1D" w:rsidRDefault="00F12298" w:rsidP="00F12298">
      <w:pPr>
        <w:pStyle w:val="ConsPlusNormal"/>
        <w:ind w:firstLine="540"/>
        <w:rPr>
          <w:rFonts w:ascii="Times New Roman" w:hAnsi="Times New Roman" w:cs="Times New Roman"/>
          <w:sz w:val="24"/>
          <w:szCs w:val="24"/>
        </w:rPr>
      </w:pPr>
      <w:r w:rsidRPr="00FC6A1D">
        <w:rPr>
          <w:rFonts w:ascii="Times New Roman" w:hAnsi="Times New Roman" w:cs="Times New Roman"/>
          <w:sz w:val="24"/>
          <w:szCs w:val="24"/>
        </w:rPr>
        <w:t>Руководитель</w:t>
      </w:r>
      <w:r w:rsidR="00FC6A1D" w:rsidRPr="00FC6A1D">
        <w:rPr>
          <w:rFonts w:ascii="Times New Roman" w:hAnsi="Times New Roman" w:cs="Times New Roman"/>
          <w:sz w:val="24"/>
          <w:szCs w:val="24"/>
        </w:rPr>
        <w:t xml:space="preserve"> </w:t>
      </w:r>
      <w:r w:rsidRPr="00FC6A1D">
        <w:rPr>
          <w:rFonts w:ascii="Times New Roman" w:hAnsi="Times New Roman" w:cs="Times New Roman"/>
          <w:sz w:val="24"/>
          <w:szCs w:val="24"/>
        </w:rPr>
        <w:t>учреждения            __________________/______________</w:t>
      </w:r>
    </w:p>
    <w:p w:rsidR="00F12298" w:rsidRPr="00FC6A1D" w:rsidRDefault="00F12298" w:rsidP="00F12298">
      <w:pPr>
        <w:pStyle w:val="ConsPlusNormal"/>
        <w:ind w:firstLine="540"/>
        <w:rPr>
          <w:rFonts w:ascii="Times New Roman" w:hAnsi="Times New Roman" w:cs="Times New Roman"/>
          <w:sz w:val="24"/>
          <w:szCs w:val="24"/>
        </w:rPr>
      </w:pPr>
      <w:r w:rsidRPr="00FC6A1D">
        <w:rPr>
          <w:rFonts w:ascii="Times New Roman" w:hAnsi="Times New Roman" w:cs="Times New Roman"/>
          <w:sz w:val="24"/>
          <w:szCs w:val="24"/>
        </w:rPr>
        <w:t xml:space="preserve">                                      </w:t>
      </w:r>
      <w:r w:rsidR="00FC6A1D" w:rsidRPr="00FC6A1D">
        <w:rPr>
          <w:rFonts w:ascii="Times New Roman" w:hAnsi="Times New Roman" w:cs="Times New Roman"/>
          <w:sz w:val="24"/>
          <w:szCs w:val="24"/>
        </w:rPr>
        <w:t xml:space="preserve">                      </w:t>
      </w:r>
      <w:r w:rsidRPr="00FC6A1D">
        <w:rPr>
          <w:rFonts w:ascii="Times New Roman" w:hAnsi="Times New Roman" w:cs="Times New Roman"/>
          <w:sz w:val="24"/>
          <w:szCs w:val="24"/>
        </w:rPr>
        <w:t xml:space="preserve">    (подпись)       (фамилия, инициалы)</w:t>
      </w:r>
    </w:p>
    <w:p w:rsidR="00F12298" w:rsidRPr="00FC6A1D" w:rsidRDefault="00F12298" w:rsidP="00F12298">
      <w:pPr>
        <w:pStyle w:val="ConsPlusNormal"/>
        <w:ind w:firstLine="540"/>
        <w:rPr>
          <w:rFonts w:ascii="Times New Roman" w:hAnsi="Times New Roman" w:cs="Times New Roman"/>
          <w:sz w:val="24"/>
          <w:szCs w:val="24"/>
        </w:rPr>
      </w:pPr>
      <w:r w:rsidRPr="00FC6A1D">
        <w:rPr>
          <w:rFonts w:ascii="Times New Roman" w:hAnsi="Times New Roman" w:cs="Times New Roman"/>
          <w:sz w:val="24"/>
          <w:szCs w:val="24"/>
        </w:rPr>
        <w:t>"__" ___________ 20__ г.</w:t>
      </w:r>
    </w:p>
    <w:p w:rsidR="00F12298" w:rsidRPr="00FC6A1D" w:rsidRDefault="00F12298" w:rsidP="00F12298">
      <w:pPr>
        <w:pStyle w:val="ConsPlusNormal"/>
        <w:ind w:firstLine="540"/>
        <w:jc w:val="right"/>
        <w:rPr>
          <w:rFonts w:ascii="Times New Roman" w:hAnsi="Times New Roman" w:cs="Times New Roman"/>
          <w:sz w:val="24"/>
          <w:szCs w:val="24"/>
        </w:rPr>
      </w:pPr>
    </w:p>
    <w:p w:rsidR="00F12298" w:rsidRPr="00FC6A1D" w:rsidRDefault="00F12298" w:rsidP="00F12298">
      <w:pPr>
        <w:pStyle w:val="ConsPlusNormal"/>
        <w:ind w:firstLine="540"/>
        <w:jc w:val="center"/>
        <w:rPr>
          <w:rFonts w:ascii="Times New Roman" w:hAnsi="Times New Roman" w:cs="Times New Roman"/>
          <w:sz w:val="24"/>
          <w:szCs w:val="24"/>
        </w:rPr>
      </w:pPr>
      <w:r w:rsidRPr="00FC6A1D">
        <w:rPr>
          <w:rFonts w:ascii="Times New Roman" w:hAnsi="Times New Roman" w:cs="Times New Roman"/>
          <w:sz w:val="24"/>
          <w:szCs w:val="24"/>
        </w:rPr>
        <w:t>М.П.</w:t>
      </w:r>
    </w:p>
    <w:p w:rsidR="00F12298" w:rsidRPr="00FC6A1D" w:rsidRDefault="00F12298" w:rsidP="00F12298">
      <w:pPr>
        <w:pStyle w:val="ConsPlusNormal"/>
        <w:ind w:firstLine="540"/>
        <w:jc w:val="center"/>
        <w:rPr>
          <w:rFonts w:ascii="Times New Roman" w:hAnsi="Times New Roman" w:cs="Times New Roman"/>
          <w:sz w:val="24"/>
          <w:szCs w:val="24"/>
        </w:rPr>
      </w:pPr>
    </w:p>
    <w:p w:rsidR="00F12298" w:rsidRPr="00FC6A1D" w:rsidRDefault="00F12298" w:rsidP="00F12298">
      <w:pPr>
        <w:pStyle w:val="ConsPlusNormal"/>
        <w:ind w:firstLine="540"/>
        <w:rPr>
          <w:rFonts w:ascii="Times New Roman" w:hAnsi="Times New Roman" w:cs="Times New Roman"/>
          <w:sz w:val="24"/>
          <w:szCs w:val="24"/>
        </w:rPr>
      </w:pPr>
      <w:r w:rsidRPr="00FC6A1D">
        <w:rPr>
          <w:rFonts w:ascii="Times New Roman" w:hAnsi="Times New Roman" w:cs="Times New Roman"/>
          <w:sz w:val="24"/>
          <w:szCs w:val="24"/>
        </w:rPr>
        <w:t>Исполнитель                __________________/_______________</w:t>
      </w:r>
    </w:p>
    <w:p w:rsidR="00F12298" w:rsidRPr="00FC6A1D" w:rsidRDefault="00F12298" w:rsidP="00F12298">
      <w:pPr>
        <w:pStyle w:val="ConsPlusNormal"/>
        <w:ind w:firstLine="540"/>
        <w:rPr>
          <w:rFonts w:ascii="Times New Roman" w:hAnsi="Times New Roman" w:cs="Times New Roman"/>
          <w:sz w:val="24"/>
          <w:szCs w:val="24"/>
        </w:rPr>
      </w:pPr>
      <w:r w:rsidRPr="00FC6A1D">
        <w:rPr>
          <w:rFonts w:ascii="Times New Roman" w:hAnsi="Times New Roman" w:cs="Times New Roman"/>
          <w:sz w:val="24"/>
          <w:szCs w:val="24"/>
        </w:rPr>
        <w:t xml:space="preserve">                                    </w:t>
      </w:r>
      <w:r w:rsidR="00FC6A1D">
        <w:rPr>
          <w:rFonts w:ascii="Times New Roman" w:hAnsi="Times New Roman" w:cs="Times New Roman"/>
          <w:sz w:val="24"/>
          <w:szCs w:val="24"/>
        </w:rPr>
        <w:t xml:space="preserve">           </w:t>
      </w:r>
      <w:r w:rsidRPr="00FC6A1D">
        <w:rPr>
          <w:rFonts w:ascii="Times New Roman" w:hAnsi="Times New Roman" w:cs="Times New Roman"/>
          <w:sz w:val="24"/>
          <w:szCs w:val="24"/>
        </w:rPr>
        <w:t xml:space="preserve">   (подпись)       (фамилия, инициалы)</w:t>
      </w:r>
    </w:p>
    <w:p w:rsidR="00F12298" w:rsidRPr="00FC6A1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FC6A1D"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Pr="00FC6A1D" w:rsidRDefault="00F12298" w:rsidP="00F12298">
      <w:pPr>
        <w:widowControl w:val="0"/>
        <w:autoSpaceDE w:val="0"/>
        <w:autoSpaceDN w:val="0"/>
        <w:adjustRightInd w:val="0"/>
        <w:spacing w:after="0" w:line="240" w:lineRule="auto"/>
        <w:ind w:firstLine="540"/>
        <w:jc w:val="right"/>
        <w:rPr>
          <w:rFonts w:ascii="Times New Roman" w:hAnsi="Times New Roman"/>
          <w:b/>
          <w:bCs/>
          <w:sz w:val="20"/>
          <w:szCs w:val="20"/>
        </w:rPr>
      </w:pPr>
      <w:r w:rsidRPr="00FC6A1D">
        <w:rPr>
          <w:rFonts w:ascii="Times New Roman" w:hAnsi="Times New Roman"/>
          <w:b/>
          <w:bCs/>
          <w:sz w:val="20"/>
          <w:szCs w:val="20"/>
        </w:rPr>
        <w:t>Приложение № 3 к Порядку</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651EEC">
        <w:rPr>
          <w:rFonts w:ascii="Times New Roman" w:hAnsi="Times New Roman"/>
          <w:bCs/>
          <w:sz w:val="24"/>
          <w:szCs w:val="24"/>
        </w:rPr>
        <w:t xml:space="preserve">                                                УТВЕРЖДАЮ________________</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651EEC">
        <w:rPr>
          <w:rFonts w:ascii="Times New Roman" w:hAnsi="Times New Roman"/>
          <w:bCs/>
          <w:sz w:val="24"/>
          <w:szCs w:val="24"/>
        </w:rPr>
        <w:t xml:space="preserve">                                                Руководитель учреждения _________________</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
          <w:bCs/>
          <w:sz w:val="24"/>
          <w:szCs w:val="24"/>
        </w:rPr>
      </w:pPr>
      <w:r w:rsidRPr="00651EEC">
        <w:rPr>
          <w:rFonts w:ascii="Times New Roman" w:hAnsi="Times New Roman"/>
          <w:b/>
          <w:bCs/>
          <w:sz w:val="24"/>
          <w:szCs w:val="24"/>
        </w:rPr>
        <w:t>________________________________________</w:t>
      </w:r>
    </w:p>
    <w:p w:rsidR="00F12298" w:rsidRPr="00103549"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103549">
        <w:rPr>
          <w:rFonts w:ascii="Times New Roman" w:hAnsi="Times New Roman"/>
          <w:bCs/>
          <w:sz w:val="24"/>
          <w:szCs w:val="24"/>
        </w:rPr>
        <w:t>(наименование учреждения)</w:t>
      </w:r>
    </w:p>
    <w:p w:rsidR="00F12298" w:rsidRPr="00103549"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103549">
        <w:rPr>
          <w:rFonts w:ascii="Times New Roman" w:hAnsi="Times New Roman"/>
          <w:bCs/>
          <w:sz w:val="24"/>
          <w:szCs w:val="24"/>
        </w:rPr>
        <w:t>«___» ________________ 20__ г.</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i/>
          <w:sz w:val="24"/>
          <w:szCs w:val="24"/>
        </w:rPr>
      </w:pP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i/>
          <w:sz w:val="24"/>
          <w:szCs w:val="24"/>
        </w:rPr>
      </w:pPr>
    </w:p>
    <w:p w:rsidR="00F12298" w:rsidRPr="00651EEC" w:rsidRDefault="00F12298" w:rsidP="00F12298">
      <w:pPr>
        <w:widowControl w:val="0"/>
        <w:autoSpaceDE w:val="0"/>
        <w:autoSpaceDN w:val="0"/>
        <w:adjustRightInd w:val="0"/>
        <w:spacing w:after="0" w:line="240" w:lineRule="auto"/>
        <w:ind w:firstLine="540"/>
        <w:jc w:val="center"/>
        <w:rPr>
          <w:rFonts w:ascii="Times New Roman" w:hAnsi="Times New Roman"/>
          <w:b/>
          <w:bCs/>
          <w:sz w:val="24"/>
          <w:szCs w:val="24"/>
        </w:rPr>
      </w:pPr>
      <w:r w:rsidRPr="00651EEC">
        <w:rPr>
          <w:rFonts w:ascii="Times New Roman" w:hAnsi="Times New Roman"/>
          <w:b/>
          <w:bCs/>
          <w:sz w:val="24"/>
          <w:szCs w:val="24"/>
        </w:rPr>
        <w:t>АКТ</w:t>
      </w:r>
    </w:p>
    <w:p w:rsidR="00F12298" w:rsidRPr="00651EEC" w:rsidRDefault="00F12298" w:rsidP="00F12298">
      <w:pPr>
        <w:widowControl w:val="0"/>
        <w:autoSpaceDE w:val="0"/>
        <w:autoSpaceDN w:val="0"/>
        <w:adjustRightInd w:val="0"/>
        <w:spacing w:after="0" w:line="240" w:lineRule="auto"/>
        <w:ind w:firstLine="540"/>
        <w:jc w:val="center"/>
        <w:rPr>
          <w:rFonts w:ascii="Times New Roman" w:hAnsi="Times New Roman"/>
          <w:b/>
          <w:bCs/>
          <w:sz w:val="24"/>
          <w:szCs w:val="24"/>
        </w:rPr>
      </w:pPr>
      <w:r w:rsidRPr="00651EEC">
        <w:rPr>
          <w:rFonts w:ascii="Times New Roman" w:hAnsi="Times New Roman"/>
          <w:b/>
          <w:bCs/>
          <w:sz w:val="24"/>
          <w:szCs w:val="24"/>
        </w:rPr>
        <w:t>о признании дебиторской задолженности</w:t>
      </w:r>
    </w:p>
    <w:p w:rsidR="00F12298" w:rsidRPr="00651EEC" w:rsidRDefault="00F12298" w:rsidP="00F12298">
      <w:pPr>
        <w:widowControl w:val="0"/>
        <w:autoSpaceDE w:val="0"/>
        <w:autoSpaceDN w:val="0"/>
        <w:adjustRightInd w:val="0"/>
        <w:spacing w:after="0" w:line="240" w:lineRule="auto"/>
        <w:ind w:firstLine="540"/>
        <w:jc w:val="center"/>
        <w:rPr>
          <w:rFonts w:ascii="Times New Roman" w:hAnsi="Times New Roman"/>
          <w:b/>
          <w:bCs/>
          <w:sz w:val="24"/>
          <w:szCs w:val="24"/>
        </w:rPr>
      </w:pPr>
      <w:r>
        <w:rPr>
          <w:rFonts w:ascii="Times New Roman" w:hAnsi="Times New Roman"/>
          <w:b/>
          <w:bCs/>
          <w:sz w:val="24"/>
          <w:szCs w:val="24"/>
        </w:rPr>
        <w:t>нереальной</w:t>
      </w:r>
      <w:r w:rsidRPr="00651EEC">
        <w:rPr>
          <w:rFonts w:ascii="Times New Roman" w:hAnsi="Times New Roman"/>
          <w:b/>
          <w:bCs/>
          <w:sz w:val="24"/>
          <w:szCs w:val="24"/>
        </w:rPr>
        <w:t xml:space="preserve"> </w:t>
      </w:r>
      <w:r>
        <w:rPr>
          <w:rFonts w:ascii="Times New Roman" w:hAnsi="Times New Roman"/>
          <w:b/>
          <w:bCs/>
          <w:sz w:val="24"/>
          <w:szCs w:val="24"/>
        </w:rPr>
        <w:t>к</w:t>
      </w:r>
      <w:r w:rsidRPr="00651EEC">
        <w:rPr>
          <w:rFonts w:ascii="Times New Roman" w:hAnsi="Times New Roman"/>
          <w:b/>
          <w:bCs/>
          <w:sz w:val="24"/>
          <w:szCs w:val="24"/>
        </w:rPr>
        <w:t xml:space="preserve"> взысканию</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от "___" ______________ 20___ г.                                  № 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 xml:space="preserve">    В соответствии с Порядком списания дебиторской задолженности, утвержденным ___________________________________________задолженность по _____________________________________________________________________________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r w:rsidRPr="00651EEC">
        <w:rPr>
          <w:rFonts w:ascii="Times New Roman" w:hAnsi="Times New Roman"/>
          <w:bCs/>
          <w:sz w:val="24"/>
          <w:szCs w:val="24"/>
        </w:rPr>
        <w:t xml:space="preserve">                            </w:t>
      </w:r>
      <w:r w:rsidRPr="00651EEC">
        <w:rPr>
          <w:rFonts w:ascii="Times New Roman" w:hAnsi="Times New Roman"/>
          <w:b/>
          <w:bCs/>
          <w:i/>
          <w:sz w:val="24"/>
          <w:szCs w:val="24"/>
        </w:rPr>
        <w:t>(указать вид задолженности)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_________________________________________________________________________</w:t>
      </w:r>
    </w:p>
    <w:p w:rsidR="00F12298" w:rsidRPr="00651EEC" w:rsidRDefault="00F12298" w:rsidP="00F12298">
      <w:pPr>
        <w:spacing w:after="0" w:line="240" w:lineRule="auto"/>
        <w:rPr>
          <w:rFonts w:ascii="Times New Roman" w:hAnsi="Times New Roman"/>
          <w:b/>
          <w:i/>
          <w:sz w:val="24"/>
          <w:szCs w:val="24"/>
        </w:rPr>
      </w:pPr>
      <w:r w:rsidRPr="00651EEC">
        <w:rPr>
          <w:rFonts w:ascii="Times New Roman" w:hAnsi="Times New Roman"/>
          <w:b/>
          <w:i/>
          <w:sz w:val="24"/>
          <w:szCs w:val="24"/>
        </w:rPr>
        <w:t xml:space="preserve">    (наименование организации, Ф.И.О. индивидуального предпринимателя, гражданина)</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ИНН 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ОГРН 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КПП___________________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КБК 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на сумму ________________________________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в том числе:</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по основному долгу - 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пени - __________________________________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штрафы - ________________________________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на основании: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r w:rsidRPr="00651EEC">
        <w:rPr>
          <w:rFonts w:ascii="Times New Roman" w:hAnsi="Times New Roman"/>
          <w:b/>
          <w:bCs/>
          <w:i/>
          <w:sz w:val="24"/>
          <w:szCs w:val="24"/>
        </w:rPr>
        <w:t xml:space="preserve">        (перечисляются конкретные документы с указанием реквизитов)</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p>
    <w:p w:rsidR="00F12298" w:rsidRPr="00651EEC" w:rsidRDefault="00F12298" w:rsidP="00F12298">
      <w:pPr>
        <w:pStyle w:val="af5"/>
        <w:jc w:val="center"/>
        <w:rPr>
          <w:rFonts w:ascii="Times New Roman" w:hAnsi="Times New Roman"/>
          <w:bCs/>
          <w:sz w:val="24"/>
          <w:szCs w:val="24"/>
        </w:rPr>
      </w:pPr>
      <w:r w:rsidRPr="00651EEC">
        <w:rPr>
          <w:rFonts w:ascii="Times New Roman" w:hAnsi="Times New Roman"/>
          <w:b/>
          <w:sz w:val="24"/>
          <w:szCs w:val="24"/>
        </w:rPr>
        <w:t>ПРИЗНАЕТСЯ (НЕ ПРИЗНАЕТСЯ)</w:t>
      </w:r>
      <w:r w:rsidRPr="00651EEC">
        <w:rPr>
          <w:rFonts w:ascii="Times New Roman" w:hAnsi="Times New Roman"/>
          <w:bCs/>
          <w:sz w:val="24"/>
          <w:szCs w:val="24"/>
        </w:rPr>
        <w:t xml:space="preserve"> __________________________________________________________________________.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r w:rsidRPr="00651EEC">
        <w:rPr>
          <w:rFonts w:ascii="Times New Roman" w:hAnsi="Times New Roman"/>
          <w:bCs/>
          <w:sz w:val="24"/>
          <w:szCs w:val="24"/>
        </w:rPr>
        <w:t xml:space="preserve">                         </w:t>
      </w:r>
      <w:r w:rsidRPr="00651EEC">
        <w:rPr>
          <w:rFonts w:ascii="Times New Roman" w:hAnsi="Times New Roman"/>
          <w:b/>
          <w:bCs/>
          <w:i/>
          <w:sz w:val="24"/>
          <w:szCs w:val="24"/>
        </w:rPr>
        <w:t>(основания для списания</w:t>
      </w:r>
      <w:r>
        <w:rPr>
          <w:rFonts w:ascii="Times New Roman" w:hAnsi="Times New Roman"/>
          <w:b/>
          <w:bCs/>
          <w:i/>
          <w:sz w:val="24"/>
          <w:szCs w:val="24"/>
        </w:rPr>
        <w:t xml:space="preserve"> (нереальная к</w:t>
      </w:r>
      <w:r w:rsidRPr="00651EEC">
        <w:rPr>
          <w:rFonts w:ascii="Times New Roman" w:hAnsi="Times New Roman"/>
          <w:b/>
          <w:bCs/>
          <w:i/>
          <w:sz w:val="24"/>
          <w:szCs w:val="24"/>
        </w:rPr>
        <w:t xml:space="preserve"> взысканию))</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Подписи членов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 (расшифровка подписи члена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 (расшифровка подписи члена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 (расшифровка подписи члена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jc w:val="right"/>
        <w:rPr>
          <w:rFonts w:ascii="Times New Roman" w:hAnsi="Times New Roman"/>
          <w:bCs/>
          <w:sz w:val="24"/>
          <w:szCs w:val="24"/>
        </w:rPr>
      </w:pPr>
    </w:p>
    <w:p w:rsidR="00F12298"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C6A1D" w:rsidRDefault="00FC6A1D"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C6A1D" w:rsidRPr="00651EEC" w:rsidRDefault="00FC6A1D"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651EEC">
        <w:rPr>
          <w:rFonts w:ascii="Times New Roman" w:hAnsi="Times New Roman"/>
          <w:bCs/>
          <w:sz w:val="24"/>
          <w:szCs w:val="24"/>
        </w:rPr>
        <w:t xml:space="preserve">                                                УТВЕРЖДАЮ________________</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651EEC">
        <w:rPr>
          <w:rFonts w:ascii="Times New Roman" w:hAnsi="Times New Roman"/>
          <w:bCs/>
          <w:sz w:val="24"/>
          <w:szCs w:val="24"/>
        </w:rPr>
        <w:t xml:space="preserve">                                                Руководитель учреждения _________________</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
          <w:bCs/>
          <w:sz w:val="24"/>
          <w:szCs w:val="24"/>
        </w:rPr>
      </w:pPr>
      <w:r w:rsidRPr="00651EEC">
        <w:rPr>
          <w:rFonts w:ascii="Times New Roman" w:hAnsi="Times New Roman"/>
          <w:b/>
          <w:bCs/>
          <w:sz w:val="24"/>
          <w:szCs w:val="24"/>
        </w:rPr>
        <w:t>________________________________________</w:t>
      </w:r>
    </w:p>
    <w:p w:rsidR="00F12298" w:rsidRPr="00103549"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103549">
        <w:rPr>
          <w:rFonts w:ascii="Times New Roman" w:hAnsi="Times New Roman"/>
          <w:bCs/>
          <w:sz w:val="24"/>
          <w:szCs w:val="24"/>
        </w:rPr>
        <w:t>(наименование учреждения)</w:t>
      </w:r>
    </w:p>
    <w:p w:rsidR="00F12298" w:rsidRPr="00103549" w:rsidRDefault="00F12298" w:rsidP="00F12298">
      <w:pPr>
        <w:widowControl w:val="0"/>
        <w:autoSpaceDE w:val="0"/>
        <w:autoSpaceDN w:val="0"/>
        <w:adjustRightInd w:val="0"/>
        <w:spacing w:after="0" w:line="240" w:lineRule="auto"/>
        <w:ind w:firstLine="540"/>
        <w:jc w:val="right"/>
        <w:rPr>
          <w:rFonts w:ascii="Times New Roman" w:hAnsi="Times New Roman"/>
          <w:bCs/>
          <w:sz w:val="24"/>
          <w:szCs w:val="24"/>
        </w:rPr>
      </w:pPr>
      <w:r w:rsidRPr="00103549">
        <w:rPr>
          <w:rFonts w:ascii="Times New Roman" w:hAnsi="Times New Roman"/>
          <w:bCs/>
          <w:sz w:val="24"/>
          <w:szCs w:val="24"/>
        </w:rPr>
        <w:t>«___» ________________ 20__ г.</w:t>
      </w: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i/>
          <w:sz w:val="24"/>
          <w:szCs w:val="24"/>
        </w:rPr>
      </w:pPr>
    </w:p>
    <w:p w:rsidR="00F12298" w:rsidRPr="00651EEC" w:rsidRDefault="00F12298" w:rsidP="00F12298">
      <w:pPr>
        <w:widowControl w:val="0"/>
        <w:autoSpaceDE w:val="0"/>
        <w:autoSpaceDN w:val="0"/>
        <w:adjustRightInd w:val="0"/>
        <w:spacing w:after="0" w:line="240" w:lineRule="auto"/>
        <w:ind w:firstLine="540"/>
        <w:jc w:val="right"/>
        <w:rPr>
          <w:rFonts w:ascii="Times New Roman" w:hAnsi="Times New Roman"/>
          <w:bCs/>
          <w:i/>
          <w:sz w:val="24"/>
          <w:szCs w:val="24"/>
        </w:rPr>
      </w:pPr>
    </w:p>
    <w:p w:rsidR="00F12298" w:rsidRPr="00651EEC" w:rsidRDefault="00F12298" w:rsidP="00F12298">
      <w:pPr>
        <w:widowControl w:val="0"/>
        <w:autoSpaceDE w:val="0"/>
        <w:autoSpaceDN w:val="0"/>
        <w:adjustRightInd w:val="0"/>
        <w:spacing w:after="0" w:line="240" w:lineRule="auto"/>
        <w:ind w:firstLine="540"/>
        <w:jc w:val="center"/>
        <w:rPr>
          <w:rFonts w:ascii="Times New Roman" w:hAnsi="Times New Roman"/>
          <w:b/>
          <w:bCs/>
          <w:sz w:val="24"/>
          <w:szCs w:val="24"/>
        </w:rPr>
      </w:pPr>
      <w:r w:rsidRPr="00651EEC">
        <w:rPr>
          <w:rFonts w:ascii="Times New Roman" w:hAnsi="Times New Roman"/>
          <w:b/>
          <w:bCs/>
          <w:sz w:val="24"/>
          <w:szCs w:val="24"/>
        </w:rPr>
        <w:t>АКТ</w:t>
      </w:r>
    </w:p>
    <w:p w:rsidR="00F12298" w:rsidRPr="00651EEC" w:rsidRDefault="00F12298" w:rsidP="00F12298">
      <w:pPr>
        <w:widowControl w:val="0"/>
        <w:autoSpaceDE w:val="0"/>
        <w:autoSpaceDN w:val="0"/>
        <w:adjustRightInd w:val="0"/>
        <w:spacing w:after="0" w:line="240" w:lineRule="auto"/>
        <w:ind w:firstLine="540"/>
        <w:jc w:val="center"/>
        <w:rPr>
          <w:rFonts w:ascii="Times New Roman" w:hAnsi="Times New Roman"/>
          <w:b/>
          <w:bCs/>
          <w:sz w:val="24"/>
          <w:szCs w:val="24"/>
        </w:rPr>
      </w:pPr>
      <w:r w:rsidRPr="00651EEC">
        <w:rPr>
          <w:rFonts w:ascii="Times New Roman" w:hAnsi="Times New Roman"/>
          <w:b/>
          <w:bCs/>
          <w:sz w:val="24"/>
          <w:szCs w:val="24"/>
        </w:rPr>
        <w:t>о признании дебиторской задолженности</w:t>
      </w:r>
    </w:p>
    <w:p w:rsidR="00F12298" w:rsidRPr="00651EEC" w:rsidRDefault="00F12298" w:rsidP="00F12298">
      <w:pPr>
        <w:widowControl w:val="0"/>
        <w:autoSpaceDE w:val="0"/>
        <w:autoSpaceDN w:val="0"/>
        <w:adjustRightInd w:val="0"/>
        <w:spacing w:after="0" w:line="240" w:lineRule="auto"/>
        <w:ind w:firstLine="540"/>
        <w:jc w:val="center"/>
        <w:rPr>
          <w:rFonts w:ascii="Times New Roman" w:hAnsi="Times New Roman"/>
          <w:b/>
          <w:bCs/>
          <w:sz w:val="24"/>
          <w:szCs w:val="24"/>
        </w:rPr>
      </w:pPr>
      <w:r>
        <w:rPr>
          <w:rFonts w:ascii="Times New Roman" w:hAnsi="Times New Roman"/>
          <w:b/>
          <w:bCs/>
          <w:sz w:val="24"/>
          <w:szCs w:val="24"/>
        </w:rPr>
        <w:t>безнадежной к</w:t>
      </w:r>
      <w:r w:rsidRPr="00651EEC">
        <w:rPr>
          <w:rFonts w:ascii="Times New Roman" w:hAnsi="Times New Roman"/>
          <w:b/>
          <w:bCs/>
          <w:sz w:val="24"/>
          <w:szCs w:val="24"/>
        </w:rPr>
        <w:t xml:space="preserve"> взысканию</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от "___" ______________ 20___ г.                                  № 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 xml:space="preserve">    В соответствии с Порядком списания дебиторской задолженности, утвержденным _________________________________________________________задолженность по _____________________________________________________________________________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r w:rsidRPr="00651EEC">
        <w:rPr>
          <w:rFonts w:ascii="Times New Roman" w:hAnsi="Times New Roman"/>
          <w:bCs/>
          <w:sz w:val="24"/>
          <w:szCs w:val="24"/>
        </w:rPr>
        <w:t xml:space="preserve">                            </w:t>
      </w:r>
      <w:r w:rsidRPr="00651EEC">
        <w:rPr>
          <w:rFonts w:ascii="Times New Roman" w:hAnsi="Times New Roman"/>
          <w:b/>
          <w:bCs/>
          <w:i/>
          <w:sz w:val="24"/>
          <w:szCs w:val="24"/>
        </w:rPr>
        <w:t>(указать вид задолженности)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_________________________________________________________________________</w:t>
      </w:r>
    </w:p>
    <w:p w:rsidR="00F12298" w:rsidRPr="00651EEC" w:rsidRDefault="00F12298" w:rsidP="00F12298">
      <w:pPr>
        <w:spacing w:after="0" w:line="240" w:lineRule="auto"/>
        <w:rPr>
          <w:rFonts w:ascii="Times New Roman" w:hAnsi="Times New Roman"/>
          <w:b/>
          <w:i/>
          <w:sz w:val="24"/>
          <w:szCs w:val="24"/>
        </w:rPr>
      </w:pPr>
      <w:r w:rsidRPr="00651EEC">
        <w:rPr>
          <w:rFonts w:ascii="Times New Roman" w:hAnsi="Times New Roman"/>
          <w:b/>
          <w:i/>
          <w:sz w:val="24"/>
          <w:szCs w:val="24"/>
        </w:rPr>
        <w:t xml:space="preserve">    (наименование организации, Ф.И.О. индивидуального предпринимателя, гражданина)</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ИНН 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ОГРН 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КПП___________________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КБК 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на сумму ________________________________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в том числе:</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по основному долгу - 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пени - __________________________________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штрафы - ________________________________ рублей _______ копеек.</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на основании: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r w:rsidRPr="00651EEC">
        <w:rPr>
          <w:rFonts w:ascii="Times New Roman" w:hAnsi="Times New Roman"/>
          <w:b/>
          <w:bCs/>
          <w:i/>
          <w:sz w:val="24"/>
          <w:szCs w:val="24"/>
        </w:rPr>
        <w:t xml:space="preserve">        (перечисляются конкретные документы с указанием реквизитов)</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p>
    <w:p w:rsidR="00F12298" w:rsidRPr="00651EEC" w:rsidRDefault="00F12298" w:rsidP="00F12298">
      <w:pPr>
        <w:spacing w:after="0" w:line="240" w:lineRule="auto"/>
        <w:jc w:val="center"/>
        <w:rPr>
          <w:rFonts w:ascii="Times New Roman" w:hAnsi="Times New Roman"/>
          <w:bCs/>
          <w:sz w:val="24"/>
          <w:szCs w:val="24"/>
        </w:rPr>
      </w:pPr>
      <w:r w:rsidRPr="00651EEC">
        <w:rPr>
          <w:rFonts w:ascii="Times New Roman" w:hAnsi="Times New Roman"/>
          <w:b/>
          <w:sz w:val="24"/>
          <w:szCs w:val="24"/>
        </w:rPr>
        <w:t>ПРИЗНАЕТСЯ (НЕ ПРИЗНАЕТСЯ)</w:t>
      </w:r>
      <w:r w:rsidRPr="00651EEC">
        <w:rPr>
          <w:rFonts w:ascii="Times New Roman" w:hAnsi="Times New Roman"/>
          <w:bCs/>
          <w:sz w:val="24"/>
          <w:szCs w:val="24"/>
        </w:rPr>
        <w:t xml:space="preserve"> __________________________________________________________________________.</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
          <w:bCs/>
          <w:i/>
          <w:sz w:val="24"/>
          <w:szCs w:val="24"/>
        </w:rPr>
      </w:pPr>
      <w:r w:rsidRPr="00651EEC">
        <w:rPr>
          <w:rFonts w:ascii="Times New Roman" w:hAnsi="Times New Roman"/>
          <w:bCs/>
          <w:sz w:val="24"/>
          <w:szCs w:val="24"/>
        </w:rPr>
        <w:t xml:space="preserve">                         </w:t>
      </w:r>
      <w:r w:rsidRPr="00651EEC">
        <w:rPr>
          <w:rFonts w:ascii="Times New Roman" w:hAnsi="Times New Roman"/>
          <w:b/>
          <w:bCs/>
          <w:i/>
          <w:sz w:val="24"/>
          <w:szCs w:val="24"/>
        </w:rPr>
        <w:t>(основания для списания (безнадежной ко взысканию))</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Подписи членов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 (расшифровка подписи члена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 (расшифровка подписи члена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r w:rsidRPr="00651EEC">
        <w:rPr>
          <w:rFonts w:ascii="Times New Roman" w:hAnsi="Times New Roman"/>
          <w:bCs/>
          <w:sz w:val="24"/>
          <w:szCs w:val="24"/>
        </w:rPr>
        <w:t>______________________________________ (расшифровка подписи члена комиссии)</w:t>
      </w:r>
    </w:p>
    <w:p w:rsidR="00F12298" w:rsidRPr="00651EEC" w:rsidRDefault="00F12298" w:rsidP="00F12298">
      <w:pPr>
        <w:widowControl w:val="0"/>
        <w:autoSpaceDE w:val="0"/>
        <w:autoSpaceDN w:val="0"/>
        <w:adjustRightInd w:val="0"/>
        <w:spacing w:after="0" w:line="240" w:lineRule="auto"/>
        <w:ind w:firstLine="540"/>
        <w:jc w:val="both"/>
        <w:rPr>
          <w:rFonts w:ascii="Times New Roman" w:hAnsi="Times New Roman"/>
          <w:bCs/>
          <w:sz w:val="24"/>
          <w:szCs w:val="24"/>
        </w:rPr>
      </w:pPr>
    </w:p>
    <w:p w:rsidR="00F12298" w:rsidRDefault="00F12298"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7915B5" w:rsidRDefault="007915B5" w:rsidP="00FC6A1D">
      <w:pPr>
        <w:tabs>
          <w:tab w:val="left" w:pos="6735"/>
        </w:tabs>
        <w:spacing w:after="0" w:line="240" w:lineRule="auto"/>
        <w:jc w:val="right"/>
        <w:rPr>
          <w:rFonts w:ascii="Times New Roman" w:hAnsi="Times New Roman"/>
          <w:sz w:val="20"/>
          <w:szCs w:val="20"/>
          <w:lang w:eastAsia="ru-RU"/>
        </w:rPr>
        <w:sectPr w:rsidR="007915B5" w:rsidSect="00C64DAC">
          <w:pgSz w:w="11906" w:h="16838"/>
          <w:pgMar w:top="284" w:right="850" w:bottom="1134" w:left="1701" w:header="708" w:footer="708" w:gutter="0"/>
          <w:cols w:space="708"/>
          <w:docGrid w:linePitch="360"/>
        </w:sectPr>
      </w:pPr>
    </w:p>
    <w:p w:rsidR="00FC6A1D" w:rsidRPr="00F12298" w:rsidRDefault="00FC6A1D" w:rsidP="00FC6A1D">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21</w:t>
      </w:r>
    </w:p>
    <w:p w:rsidR="00FC6A1D" w:rsidRPr="00F12298" w:rsidRDefault="00FC6A1D" w:rsidP="00FC6A1D">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к приказу ГБУЗ «Башмаковская РБ» от 02.06.2021 № 02062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FC6A1D" w:rsidRDefault="00FC6A1D" w:rsidP="00513658">
      <w:pPr>
        <w:tabs>
          <w:tab w:val="left" w:pos="6735"/>
        </w:tabs>
        <w:spacing w:after="0" w:line="240" w:lineRule="auto"/>
        <w:jc w:val="both"/>
        <w:rPr>
          <w:rFonts w:ascii="Times New Roman" w:hAnsi="Times New Roman"/>
          <w:sz w:val="24"/>
          <w:szCs w:val="24"/>
          <w:lang w:eastAsia="ru-RU"/>
        </w:rPr>
      </w:pPr>
    </w:p>
    <w:p w:rsidR="00FC6A1D" w:rsidRPr="00FC6A1D" w:rsidRDefault="00FC6A1D" w:rsidP="00FC6A1D">
      <w:pPr>
        <w:spacing w:after="0" w:line="240" w:lineRule="auto"/>
        <w:jc w:val="center"/>
        <w:outlineLvl w:val="0"/>
        <w:rPr>
          <w:rFonts w:ascii="Times New Roman" w:hAnsi="Times New Roman"/>
          <w:b/>
          <w:sz w:val="24"/>
          <w:szCs w:val="24"/>
        </w:rPr>
      </w:pPr>
      <w:r w:rsidRPr="00FC6A1D">
        <w:rPr>
          <w:rFonts w:ascii="Times New Roman" w:hAnsi="Times New Roman"/>
          <w:b/>
          <w:sz w:val="24"/>
          <w:szCs w:val="24"/>
        </w:rPr>
        <w:t>Документ учетной политики учреждения № 21</w:t>
      </w:r>
    </w:p>
    <w:p w:rsidR="00FC6A1D" w:rsidRPr="00FC6A1D" w:rsidRDefault="00FC6A1D" w:rsidP="00FC6A1D">
      <w:pPr>
        <w:spacing w:after="0" w:line="240" w:lineRule="auto"/>
        <w:jc w:val="center"/>
        <w:outlineLvl w:val="0"/>
        <w:rPr>
          <w:rFonts w:ascii="Times New Roman" w:hAnsi="Times New Roman"/>
          <w:sz w:val="24"/>
          <w:szCs w:val="24"/>
        </w:rPr>
      </w:pPr>
    </w:p>
    <w:p w:rsidR="00FC6A1D" w:rsidRPr="00FC6A1D" w:rsidRDefault="00FC6A1D" w:rsidP="00FC6A1D">
      <w:pPr>
        <w:spacing w:after="0" w:line="240" w:lineRule="auto"/>
        <w:jc w:val="center"/>
        <w:rPr>
          <w:rFonts w:ascii="Times New Roman" w:hAnsi="Times New Roman"/>
          <w:b/>
          <w:sz w:val="24"/>
          <w:szCs w:val="24"/>
        </w:rPr>
      </w:pPr>
      <w:r w:rsidRPr="00FC6A1D">
        <w:rPr>
          <w:rFonts w:ascii="Times New Roman" w:hAnsi="Times New Roman"/>
          <w:b/>
          <w:sz w:val="24"/>
          <w:szCs w:val="24"/>
        </w:rPr>
        <w:t>ГРАФИК</w:t>
      </w:r>
    </w:p>
    <w:p w:rsidR="00FC6A1D" w:rsidRPr="00FC6A1D" w:rsidRDefault="00FC6A1D" w:rsidP="00FC6A1D">
      <w:pPr>
        <w:spacing w:after="0" w:line="240" w:lineRule="auto"/>
        <w:jc w:val="center"/>
        <w:rPr>
          <w:rFonts w:ascii="Times New Roman" w:hAnsi="Times New Roman"/>
          <w:b/>
          <w:sz w:val="24"/>
          <w:szCs w:val="24"/>
        </w:rPr>
      </w:pPr>
      <w:r w:rsidRPr="00FC6A1D">
        <w:rPr>
          <w:rFonts w:ascii="Times New Roman" w:hAnsi="Times New Roman"/>
          <w:b/>
          <w:sz w:val="24"/>
          <w:szCs w:val="24"/>
        </w:rPr>
        <w:t>документооборота первичных учетных документов и иных документов,</w:t>
      </w:r>
    </w:p>
    <w:p w:rsidR="00FC6A1D" w:rsidRDefault="00FC6A1D" w:rsidP="00FC6A1D">
      <w:pPr>
        <w:spacing w:after="0" w:line="240" w:lineRule="auto"/>
        <w:jc w:val="center"/>
        <w:rPr>
          <w:rFonts w:ascii="Times New Roman" w:hAnsi="Times New Roman"/>
          <w:b/>
          <w:sz w:val="24"/>
          <w:szCs w:val="24"/>
        </w:rPr>
      </w:pPr>
      <w:r w:rsidRPr="00FC6A1D">
        <w:rPr>
          <w:rFonts w:ascii="Times New Roman" w:hAnsi="Times New Roman"/>
          <w:b/>
          <w:sz w:val="24"/>
          <w:szCs w:val="24"/>
        </w:rPr>
        <w:t>отражающих финансово-хозяйственную деятельность ГБУЗ « Башмаковская РБ»</w:t>
      </w:r>
    </w:p>
    <w:p w:rsidR="00FC6A1D" w:rsidRDefault="00FC6A1D" w:rsidP="00FC6A1D">
      <w:pPr>
        <w:spacing w:after="0" w:line="240" w:lineRule="auto"/>
        <w:jc w:val="center"/>
        <w:rPr>
          <w:rFonts w:ascii="Times New Roman" w:hAnsi="Times New Roman"/>
          <w:b/>
          <w:sz w:val="24"/>
          <w:szCs w:val="24"/>
        </w:rPr>
      </w:pPr>
    </w:p>
    <w:tbl>
      <w:tblPr>
        <w:tblW w:w="16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2073"/>
        <w:gridCol w:w="1427"/>
        <w:gridCol w:w="1988"/>
        <w:gridCol w:w="20"/>
        <w:gridCol w:w="1681"/>
        <w:gridCol w:w="1801"/>
        <w:gridCol w:w="1408"/>
        <w:gridCol w:w="1744"/>
        <w:gridCol w:w="1391"/>
        <w:gridCol w:w="17"/>
        <w:gridCol w:w="1720"/>
        <w:gridCol w:w="222"/>
        <w:gridCol w:w="467"/>
      </w:tblGrid>
      <w:tr w:rsidR="00FC6A1D" w:rsidTr="007915B5">
        <w:trPr>
          <w:gridAfter w:val="2"/>
          <w:wAfter w:w="679" w:type="dxa"/>
          <w:jc w:val="center"/>
        </w:trPr>
        <w:tc>
          <w:tcPr>
            <w:tcW w:w="456" w:type="dxa"/>
            <w:vMerge w:val="restart"/>
            <w:shd w:val="clear" w:color="auto" w:fill="auto"/>
          </w:tcPr>
          <w:p w:rsidR="00FC6A1D" w:rsidRDefault="00FC6A1D" w:rsidP="00656DDF">
            <w:pPr>
              <w:rPr>
                <w:rFonts w:ascii="Calibri" w:hAnsi="Calibri"/>
              </w:rPr>
            </w:pPr>
            <w:r w:rsidRPr="00022741">
              <w:rPr>
                <w:rFonts w:ascii="Calibri" w:hAnsi="Calibri"/>
                <w:b/>
                <w:sz w:val="16"/>
                <w:szCs w:val="16"/>
              </w:rPr>
              <w:t>№ п/п</w:t>
            </w:r>
          </w:p>
        </w:tc>
        <w:tc>
          <w:tcPr>
            <w:tcW w:w="2031" w:type="dxa"/>
            <w:vMerge w:val="restart"/>
            <w:shd w:val="clear" w:color="auto" w:fill="auto"/>
          </w:tcPr>
          <w:p w:rsidR="00FC6A1D" w:rsidRDefault="00FC6A1D" w:rsidP="00656DDF">
            <w:pPr>
              <w:rPr>
                <w:rFonts w:ascii="Calibri" w:hAnsi="Calibri"/>
              </w:rPr>
            </w:pPr>
            <w:r w:rsidRPr="00022741">
              <w:rPr>
                <w:rFonts w:ascii="Calibri" w:hAnsi="Calibri"/>
                <w:b/>
                <w:sz w:val="16"/>
                <w:szCs w:val="16"/>
              </w:rPr>
              <w:t>Наименование формы документа</w:t>
            </w:r>
          </w:p>
        </w:tc>
        <w:tc>
          <w:tcPr>
            <w:tcW w:w="1430" w:type="dxa"/>
            <w:vMerge w:val="restart"/>
            <w:shd w:val="clear" w:color="auto" w:fill="auto"/>
          </w:tcPr>
          <w:p w:rsidR="00FC6A1D" w:rsidRDefault="00FC6A1D" w:rsidP="00656DDF">
            <w:pPr>
              <w:rPr>
                <w:rFonts w:ascii="Calibri" w:hAnsi="Calibri"/>
              </w:rPr>
            </w:pPr>
            <w:r w:rsidRPr="00022741">
              <w:rPr>
                <w:rFonts w:ascii="Calibri" w:hAnsi="Calibri"/>
                <w:b/>
                <w:sz w:val="16"/>
                <w:szCs w:val="16"/>
              </w:rPr>
              <w:t>Номер формы</w:t>
            </w:r>
          </w:p>
        </w:tc>
        <w:tc>
          <w:tcPr>
            <w:tcW w:w="2016" w:type="dxa"/>
            <w:gridSpan w:val="2"/>
            <w:vMerge w:val="restart"/>
            <w:shd w:val="clear" w:color="auto" w:fill="auto"/>
          </w:tcPr>
          <w:p w:rsidR="00FC6A1D" w:rsidRDefault="00FC6A1D" w:rsidP="00656DDF">
            <w:pPr>
              <w:rPr>
                <w:rFonts w:ascii="Calibri" w:hAnsi="Calibri"/>
              </w:rPr>
            </w:pPr>
            <w:r w:rsidRPr="00022741">
              <w:rPr>
                <w:rFonts w:ascii="Calibri" w:hAnsi="Calibri"/>
                <w:b/>
                <w:sz w:val="16"/>
                <w:szCs w:val="16"/>
              </w:rPr>
              <w:t>Код формы по ОКУД</w:t>
            </w:r>
          </w:p>
        </w:tc>
        <w:tc>
          <w:tcPr>
            <w:tcW w:w="3466" w:type="dxa"/>
            <w:gridSpan w:val="2"/>
            <w:shd w:val="clear" w:color="auto" w:fill="auto"/>
          </w:tcPr>
          <w:p w:rsidR="00FC6A1D" w:rsidRDefault="00FC6A1D" w:rsidP="00656DDF">
            <w:pPr>
              <w:rPr>
                <w:rFonts w:ascii="Calibri" w:hAnsi="Calibri"/>
              </w:rPr>
            </w:pPr>
            <w:r w:rsidRPr="00022741">
              <w:rPr>
                <w:rFonts w:ascii="Calibri" w:hAnsi="Calibri"/>
                <w:b/>
                <w:sz w:val="16"/>
                <w:szCs w:val="16"/>
              </w:rPr>
              <w:t>Создание документа</w:t>
            </w:r>
          </w:p>
        </w:tc>
        <w:tc>
          <w:tcPr>
            <w:tcW w:w="4518" w:type="dxa"/>
            <w:gridSpan w:val="3"/>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b/>
                <w:sz w:val="16"/>
                <w:szCs w:val="16"/>
              </w:rPr>
            </w:pPr>
            <w:r>
              <w:rPr>
                <w:rFonts w:ascii="Calibri" w:hAnsi="Calibri"/>
                <w:b/>
                <w:sz w:val="16"/>
                <w:szCs w:val="16"/>
              </w:rPr>
              <w:t>Исполнение и регистрация (постановка на учет) документа</w:t>
            </w:r>
          </w:p>
        </w:tc>
        <w:tc>
          <w:tcPr>
            <w:tcW w:w="1695" w:type="dxa"/>
            <w:gridSpan w:val="2"/>
            <w:shd w:val="clear" w:color="auto" w:fill="auto"/>
          </w:tcPr>
          <w:p w:rsidR="00FC6A1D" w:rsidRPr="00FA592F" w:rsidRDefault="00FC6A1D" w:rsidP="00656DDF">
            <w:pPr>
              <w:rPr>
                <w:rFonts w:ascii="Calibri" w:hAnsi="Calibri"/>
                <w:b/>
                <w:sz w:val="16"/>
                <w:szCs w:val="16"/>
              </w:rPr>
            </w:pPr>
            <w:r w:rsidRPr="00FA592F">
              <w:rPr>
                <w:rFonts w:ascii="Calibri" w:hAnsi="Calibri"/>
                <w:b/>
                <w:sz w:val="16"/>
                <w:szCs w:val="16"/>
              </w:rPr>
              <w:t>Проверка документа</w:t>
            </w:r>
          </w:p>
        </w:tc>
      </w:tr>
      <w:tr w:rsidR="00FC6A1D" w:rsidTr="007915B5">
        <w:trPr>
          <w:gridAfter w:val="2"/>
          <w:wAfter w:w="679" w:type="dxa"/>
          <w:jc w:val="center"/>
        </w:trPr>
        <w:tc>
          <w:tcPr>
            <w:tcW w:w="456" w:type="dxa"/>
            <w:vMerge/>
            <w:shd w:val="clear" w:color="auto" w:fill="auto"/>
          </w:tcPr>
          <w:p w:rsidR="00FC6A1D" w:rsidRDefault="00FC6A1D" w:rsidP="00656DDF">
            <w:pPr>
              <w:rPr>
                <w:rFonts w:ascii="Calibri" w:hAnsi="Calibri"/>
              </w:rPr>
            </w:pPr>
          </w:p>
        </w:tc>
        <w:tc>
          <w:tcPr>
            <w:tcW w:w="2031" w:type="dxa"/>
            <w:vMerge/>
            <w:shd w:val="clear" w:color="auto" w:fill="auto"/>
          </w:tcPr>
          <w:p w:rsidR="00FC6A1D" w:rsidRDefault="00FC6A1D" w:rsidP="00656DDF">
            <w:pPr>
              <w:rPr>
                <w:rFonts w:ascii="Calibri" w:hAnsi="Calibri"/>
              </w:rPr>
            </w:pPr>
          </w:p>
        </w:tc>
        <w:tc>
          <w:tcPr>
            <w:tcW w:w="1430" w:type="dxa"/>
            <w:vMerge/>
            <w:shd w:val="clear" w:color="auto" w:fill="auto"/>
          </w:tcPr>
          <w:p w:rsidR="00FC6A1D" w:rsidRDefault="00FC6A1D" w:rsidP="00656DDF">
            <w:pPr>
              <w:rPr>
                <w:rFonts w:ascii="Calibri" w:hAnsi="Calibri"/>
              </w:rPr>
            </w:pPr>
          </w:p>
        </w:tc>
        <w:tc>
          <w:tcPr>
            <w:tcW w:w="2016" w:type="dxa"/>
            <w:gridSpan w:val="2"/>
            <w:vMerge/>
            <w:shd w:val="clear" w:color="auto" w:fill="auto"/>
          </w:tcPr>
          <w:p w:rsidR="00FC6A1D" w:rsidRDefault="00FC6A1D" w:rsidP="00656DDF">
            <w:pPr>
              <w:rPr>
                <w:rFonts w:ascii="Calibri" w:hAnsi="Calibri"/>
              </w:rPr>
            </w:pPr>
          </w:p>
        </w:tc>
        <w:tc>
          <w:tcPr>
            <w:tcW w:w="1658" w:type="dxa"/>
            <w:shd w:val="clear" w:color="auto" w:fill="auto"/>
          </w:tcPr>
          <w:p w:rsidR="00FC6A1D" w:rsidRDefault="00FC6A1D" w:rsidP="00656DDF">
            <w:pPr>
              <w:rPr>
                <w:rFonts w:ascii="Calibri" w:hAnsi="Calibri"/>
              </w:rPr>
            </w:pPr>
            <w:r w:rsidRPr="00022741">
              <w:rPr>
                <w:rFonts w:ascii="Calibri" w:hAnsi="Calibri"/>
                <w:b/>
                <w:sz w:val="16"/>
                <w:szCs w:val="16"/>
              </w:rPr>
              <w:t>Наименование должности лица, ответственного за оформление документа</w:t>
            </w:r>
          </w:p>
        </w:tc>
        <w:tc>
          <w:tcPr>
            <w:tcW w:w="1808" w:type="dxa"/>
            <w:shd w:val="clear" w:color="auto" w:fill="auto"/>
          </w:tcPr>
          <w:p w:rsidR="00FC6A1D" w:rsidRDefault="00FC6A1D" w:rsidP="00656DDF">
            <w:pPr>
              <w:rPr>
                <w:rFonts w:ascii="Calibri" w:hAnsi="Calibri"/>
              </w:rPr>
            </w:pPr>
            <w:r w:rsidRPr="00022741">
              <w:rPr>
                <w:rFonts w:ascii="Calibri" w:hAnsi="Calibri"/>
                <w:b/>
                <w:sz w:val="16"/>
                <w:szCs w:val="16"/>
              </w:rPr>
              <w:t>Срок и (или) порядок оформления документа</w:t>
            </w:r>
          </w:p>
        </w:tc>
        <w:tc>
          <w:tcPr>
            <w:tcW w:w="1411" w:type="dxa"/>
            <w:shd w:val="clear" w:color="auto" w:fill="auto"/>
          </w:tcPr>
          <w:p w:rsidR="00FC6A1D" w:rsidRPr="00022741" w:rsidRDefault="00FC6A1D" w:rsidP="00656DDF">
            <w:pPr>
              <w:jc w:val="center"/>
              <w:rPr>
                <w:rFonts w:ascii="Calibri" w:hAnsi="Calibri"/>
                <w:b/>
                <w:sz w:val="16"/>
                <w:szCs w:val="16"/>
              </w:rPr>
            </w:pPr>
            <w:r w:rsidRPr="00022741">
              <w:rPr>
                <w:rFonts w:ascii="Calibri" w:hAnsi="Calibri"/>
                <w:b/>
                <w:sz w:val="16"/>
                <w:szCs w:val="16"/>
              </w:rPr>
              <w:t>Наименование должности лица, ответственного за исполнение, регистрацию и хранение документа</w:t>
            </w:r>
          </w:p>
          <w:p w:rsidR="00FC6A1D" w:rsidRDefault="00FC6A1D" w:rsidP="00656DDF">
            <w:pPr>
              <w:rPr>
                <w:rFonts w:ascii="Calibri" w:hAnsi="Calibri"/>
              </w:rPr>
            </w:pPr>
          </w:p>
        </w:tc>
        <w:tc>
          <w:tcPr>
            <w:tcW w:w="1760" w:type="dxa"/>
            <w:shd w:val="clear" w:color="auto" w:fill="auto"/>
          </w:tcPr>
          <w:p w:rsidR="00FC6A1D" w:rsidRDefault="00FC6A1D" w:rsidP="00656DDF">
            <w:pPr>
              <w:rPr>
                <w:rFonts w:ascii="Calibri" w:hAnsi="Calibri"/>
              </w:rPr>
            </w:pPr>
            <w:r w:rsidRPr="00022741">
              <w:rPr>
                <w:rFonts w:ascii="Calibri" w:hAnsi="Calibri"/>
                <w:b/>
                <w:sz w:val="16"/>
                <w:szCs w:val="16"/>
              </w:rPr>
              <w:t>Срок и (или) порядок исполнения и регистрации документа</w:t>
            </w:r>
          </w:p>
        </w:tc>
        <w:tc>
          <w:tcPr>
            <w:tcW w:w="1365" w:type="dxa"/>
            <w:gridSpan w:val="2"/>
            <w:shd w:val="clear" w:color="auto" w:fill="auto"/>
          </w:tcPr>
          <w:p w:rsidR="00FC6A1D" w:rsidRPr="00022741" w:rsidRDefault="00FC6A1D" w:rsidP="00656DDF">
            <w:pPr>
              <w:jc w:val="center"/>
              <w:rPr>
                <w:rFonts w:ascii="Calibri" w:hAnsi="Calibri"/>
                <w:b/>
                <w:sz w:val="16"/>
                <w:szCs w:val="16"/>
              </w:rPr>
            </w:pPr>
            <w:r w:rsidRPr="00022741">
              <w:rPr>
                <w:rFonts w:ascii="Calibri" w:hAnsi="Calibri"/>
                <w:b/>
                <w:sz w:val="16"/>
                <w:szCs w:val="16"/>
              </w:rPr>
              <w:t>Срок хранения документа/</w:t>
            </w:r>
          </w:p>
          <w:p w:rsidR="00FC6A1D" w:rsidRDefault="00FC6A1D" w:rsidP="00656DDF">
            <w:pPr>
              <w:rPr>
                <w:rFonts w:ascii="Calibri" w:hAnsi="Calibri"/>
              </w:rPr>
            </w:pPr>
            <w:r w:rsidRPr="00022741">
              <w:rPr>
                <w:rFonts w:ascii="Calibri" w:hAnsi="Calibri"/>
                <w:b/>
                <w:sz w:val="16"/>
                <w:szCs w:val="16"/>
              </w:rPr>
              <w:t>Срок передачи документа в архив учреждения</w:t>
            </w:r>
          </w:p>
        </w:tc>
        <w:tc>
          <w:tcPr>
            <w:tcW w:w="1677" w:type="dxa"/>
            <w:shd w:val="clear" w:color="auto" w:fill="auto"/>
          </w:tcPr>
          <w:p w:rsidR="00FC6A1D" w:rsidRDefault="00FC6A1D" w:rsidP="00656DDF">
            <w:pPr>
              <w:rPr>
                <w:rFonts w:ascii="Calibri" w:hAnsi="Calibri"/>
              </w:rPr>
            </w:pPr>
            <w:r w:rsidRPr="00022741">
              <w:rPr>
                <w:rFonts w:ascii="Calibri" w:hAnsi="Calibri"/>
                <w:b/>
                <w:sz w:val="16"/>
                <w:szCs w:val="16"/>
              </w:rPr>
              <w:t>Наименование должности лица, ответственного за проверку документа</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1</w:t>
            </w:r>
          </w:p>
        </w:tc>
        <w:tc>
          <w:tcPr>
            <w:tcW w:w="2031"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2</w:t>
            </w:r>
          </w:p>
        </w:tc>
        <w:tc>
          <w:tcPr>
            <w:tcW w:w="1430"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3</w:t>
            </w:r>
          </w:p>
        </w:tc>
        <w:tc>
          <w:tcPr>
            <w:tcW w:w="2016" w:type="dxa"/>
            <w:gridSpan w:val="2"/>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4</w:t>
            </w:r>
          </w:p>
        </w:tc>
        <w:tc>
          <w:tcPr>
            <w:tcW w:w="1658"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5</w:t>
            </w:r>
          </w:p>
        </w:tc>
        <w:tc>
          <w:tcPr>
            <w:tcW w:w="1808"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6</w:t>
            </w:r>
          </w:p>
        </w:tc>
        <w:tc>
          <w:tcPr>
            <w:tcW w:w="1411"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7</w:t>
            </w:r>
          </w:p>
        </w:tc>
        <w:tc>
          <w:tcPr>
            <w:tcW w:w="1760"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8</w:t>
            </w:r>
          </w:p>
        </w:tc>
        <w:tc>
          <w:tcPr>
            <w:tcW w:w="1365" w:type="dxa"/>
            <w:gridSpan w:val="2"/>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9</w:t>
            </w:r>
          </w:p>
        </w:tc>
        <w:tc>
          <w:tcPr>
            <w:tcW w:w="1677" w:type="dxa"/>
            <w:shd w:val="clear" w:color="auto" w:fill="auto"/>
          </w:tcPr>
          <w:p w:rsidR="00FC6A1D" w:rsidRPr="00022741" w:rsidRDefault="00FC6A1D" w:rsidP="00656DDF">
            <w:pPr>
              <w:rPr>
                <w:rFonts w:ascii="Calibri" w:hAnsi="Calibri"/>
                <w:b/>
                <w:sz w:val="16"/>
                <w:szCs w:val="16"/>
              </w:rPr>
            </w:pPr>
            <w:r w:rsidRPr="00022741">
              <w:rPr>
                <w:rFonts w:ascii="Calibri" w:hAnsi="Calibri"/>
                <w:b/>
                <w:sz w:val="16"/>
                <w:szCs w:val="16"/>
              </w:rPr>
              <w:t xml:space="preserve">          1</w:t>
            </w:r>
            <w:r>
              <w:rPr>
                <w:rFonts w:ascii="Calibri" w:hAnsi="Calibri"/>
                <w:b/>
                <w:sz w:val="16"/>
                <w:szCs w:val="16"/>
              </w:rPr>
              <w:t>0</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t>1</w:t>
            </w:r>
          </w:p>
        </w:tc>
        <w:tc>
          <w:tcPr>
            <w:tcW w:w="2031"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t>Акт о приеме-передаче объект</w:t>
            </w:r>
            <w:r>
              <w:rPr>
                <w:rFonts w:ascii="Calibri" w:hAnsi="Calibri"/>
                <w:sz w:val="16"/>
                <w:szCs w:val="16"/>
              </w:rPr>
              <w:t>ов нефинансовых активов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               0504101</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Комиссия по </w:t>
            </w:r>
            <w:r>
              <w:rPr>
                <w:rFonts w:ascii="Calibri" w:hAnsi="Calibri"/>
                <w:sz w:val="16"/>
                <w:szCs w:val="16"/>
              </w:rPr>
              <w:t>поступлению и выбытию нефинансовых активов</w:t>
            </w:r>
            <w:r w:rsidRPr="00FA7E10">
              <w:rPr>
                <w:rFonts w:ascii="Calibri" w:hAnsi="Calibri"/>
                <w:sz w:val="16"/>
                <w:szCs w:val="16"/>
              </w:rPr>
              <w:t>, созданная 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на утверждение в МГИ ПО, а затем Бухгалтеру – для постановки на учет объекта основных средств</w:t>
            </w: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дня после получения Акта, подписанного чл</w:t>
            </w:r>
            <w:r>
              <w:rPr>
                <w:rFonts w:ascii="Calibri" w:hAnsi="Calibri"/>
                <w:sz w:val="16"/>
                <w:szCs w:val="16"/>
              </w:rPr>
              <w:t>енами комиссии и утвержденного Д</w:t>
            </w:r>
            <w:r w:rsidRPr="00FA7E10">
              <w:rPr>
                <w:rFonts w:ascii="Calibri" w:hAnsi="Calibri"/>
                <w:sz w:val="16"/>
                <w:szCs w:val="16"/>
              </w:rPr>
              <w:t xml:space="preserve">ГИ ПО, - производит в журнале операций по выбытию и перемещению нефинансовых активов запись о постановке на учет объекта основных </w:t>
            </w:r>
            <w:r w:rsidRPr="00FA7E10">
              <w:rPr>
                <w:rFonts w:ascii="Calibri" w:hAnsi="Calibri"/>
                <w:sz w:val="16"/>
                <w:szCs w:val="16"/>
              </w:rPr>
              <w:lastRenderedPageBreak/>
              <w:t>средств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Главный врач  </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Pr>
                <w:rFonts w:ascii="Calibri" w:hAnsi="Calibri"/>
                <w:sz w:val="16"/>
                <w:szCs w:val="16"/>
              </w:rPr>
              <w:t>Главный бухгалтер</w:t>
            </w:r>
          </w:p>
          <w:p w:rsidR="00FC6A1D" w:rsidRPr="00FA7E10"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Начальник ХО</w:t>
            </w:r>
          </w:p>
          <w:p w:rsidR="00FC6A1D"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lastRenderedPageBreak/>
              <w:t>2</w:t>
            </w:r>
          </w:p>
        </w:tc>
        <w:tc>
          <w:tcPr>
            <w:tcW w:w="2031" w:type="dxa"/>
            <w:shd w:val="clear" w:color="auto" w:fill="auto"/>
          </w:tcPr>
          <w:p w:rsidR="00FC6A1D" w:rsidRDefault="00FC6A1D" w:rsidP="00656DDF">
            <w:pPr>
              <w:rPr>
                <w:rFonts w:ascii="Calibri" w:hAnsi="Calibri"/>
                <w:sz w:val="16"/>
                <w:szCs w:val="16"/>
              </w:rPr>
            </w:pPr>
            <w:r w:rsidRPr="00022741">
              <w:rPr>
                <w:rFonts w:ascii="Calibri" w:hAnsi="Calibri"/>
                <w:sz w:val="16"/>
                <w:szCs w:val="16"/>
              </w:rPr>
              <w:t xml:space="preserve">Акт о приеме-передаче </w:t>
            </w:r>
            <w:r>
              <w:rPr>
                <w:rFonts w:ascii="Calibri" w:hAnsi="Calibri"/>
                <w:sz w:val="16"/>
                <w:szCs w:val="16"/>
              </w:rPr>
              <w:t>отремонтированных,</w:t>
            </w:r>
          </w:p>
          <w:p w:rsidR="00FC6A1D" w:rsidRDefault="00FC6A1D" w:rsidP="00656DDF">
            <w:pPr>
              <w:rPr>
                <w:rFonts w:ascii="Calibri" w:hAnsi="Calibri"/>
                <w:sz w:val="16"/>
                <w:szCs w:val="16"/>
              </w:rPr>
            </w:pPr>
            <w:r>
              <w:rPr>
                <w:rFonts w:ascii="Calibri" w:hAnsi="Calibri"/>
                <w:sz w:val="16"/>
                <w:szCs w:val="16"/>
              </w:rPr>
              <w:t>реконструированных,</w:t>
            </w:r>
          </w:p>
          <w:p w:rsidR="00FC6A1D" w:rsidRDefault="00FC6A1D" w:rsidP="00656DDF">
            <w:pPr>
              <w:rPr>
                <w:rFonts w:ascii="Calibri" w:hAnsi="Calibri"/>
                <w:sz w:val="16"/>
                <w:szCs w:val="16"/>
              </w:rPr>
            </w:pPr>
            <w:r>
              <w:rPr>
                <w:rFonts w:ascii="Calibri" w:hAnsi="Calibri"/>
                <w:sz w:val="16"/>
                <w:szCs w:val="16"/>
              </w:rPr>
              <w:t>модернизированных</w:t>
            </w:r>
          </w:p>
          <w:p w:rsidR="00FC6A1D" w:rsidRDefault="00FC6A1D" w:rsidP="00656DDF">
            <w:pPr>
              <w:rPr>
                <w:rFonts w:ascii="Calibri" w:hAnsi="Calibri"/>
                <w:sz w:val="16"/>
                <w:szCs w:val="16"/>
              </w:rPr>
            </w:pPr>
            <w:r>
              <w:rPr>
                <w:rFonts w:ascii="Calibri" w:hAnsi="Calibri"/>
                <w:sz w:val="16"/>
                <w:szCs w:val="16"/>
              </w:rPr>
              <w:t>объектов основных средств</w:t>
            </w:r>
          </w:p>
          <w:p w:rsidR="00FC6A1D" w:rsidRPr="00022741" w:rsidRDefault="00FC6A1D" w:rsidP="00656DDF">
            <w:pP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0504103</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Комиссия по </w:t>
            </w:r>
            <w:r>
              <w:rPr>
                <w:rFonts w:ascii="Calibri" w:hAnsi="Calibri"/>
                <w:sz w:val="16"/>
                <w:szCs w:val="16"/>
              </w:rPr>
              <w:t>поступлению и выбытию нефинансовых активов</w:t>
            </w:r>
            <w:r w:rsidRPr="00FA7E10">
              <w:rPr>
                <w:rFonts w:ascii="Calibri" w:hAnsi="Calibri"/>
                <w:sz w:val="16"/>
                <w:szCs w:val="16"/>
              </w:rPr>
              <w:t>, созданная 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на утверждение в МГИ ПО, а затем Бухгалтеру – для постановки на учет объекта основных средств</w:t>
            </w: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дня после получения Акта, подписанного чл</w:t>
            </w:r>
            <w:r>
              <w:rPr>
                <w:rFonts w:ascii="Calibri" w:hAnsi="Calibri"/>
                <w:sz w:val="16"/>
                <w:szCs w:val="16"/>
              </w:rPr>
              <w:t>енами комиссии и утвержденного Д</w:t>
            </w:r>
            <w:r w:rsidRPr="00FA7E10">
              <w:rPr>
                <w:rFonts w:ascii="Calibri" w:hAnsi="Calibri"/>
                <w:sz w:val="16"/>
                <w:szCs w:val="16"/>
              </w:rPr>
              <w:t>ГИ ПО, - производит в журнале операций по выбытию и перемещению нефинансовых активов запись о постановке на учет объекта основных средств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Главный врач  </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Pr>
                <w:rFonts w:ascii="Calibri" w:hAnsi="Calibri"/>
                <w:sz w:val="16"/>
                <w:szCs w:val="16"/>
              </w:rPr>
              <w:t>Главный бухгалтер</w:t>
            </w:r>
          </w:p>
          <w:p w:rsidR="00FC6A1D" w:rsidRPr="00FA7E10"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Начальник ХО</w:t>
            </w:r>
          </w:p>
          <w:p w:rsidR="00FC6A1D"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3</w:t>
            </w:r>
          </w:p>
        </w:tc>
        <w:tc>
          <w:tcPr>
            <w:tcW w:w="203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Акт о списании объектов нефинансовых активов</w:t>
            </w:r>
            <w:r w:rsidRPr="00022741">
              <w:rPr>
                <w:rFonts w:ascii="Calibri" w:hAnsi="Calibri"/>
                <w:sz w:val="16"/>
                <w:szCs w:val="16"/>
              </w:rPr>
              <w:t xml:space="preserve"> (кроме</w:t>
            </w:r>
            <w:r>
              <w:rPr>
                <w:rFonts w:ascii="Calibri" w:hAnsi="Calibri"/>
                <w:sz w:val="16"/>
                <w:szCs w:val="16"/>
              </w:rPr>
              <w:t xml:space="preserve"> </w:t>
            </w:r>
            <w:r w:rsidRPr="00022741">
              <w:rPr>
                <w:rFonts w:ascii="Calibri" w:hAnsi="Calibri"/>
                <w:sz w:val="16"/>
                <w:szCs w:val="16"/>
              </w:rPr>
              <w:t>транспортных средств)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0504104</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Комиссия по </w:t>
            </w:r>
            <w:r>
              <w:rPr>
                <w:rFonts w:ascii="Calibri" w:hAnsi="Calibri"/>
                <w:sz w:val="16"/>
                <w:szCs w:val="16"/>
              </w:rPr>
              <w:t>поступлению и выбытию нефинансовых активов</w:t>
            </w:r>
            <w:r w:rsidRPr="00FA7E10">
              <w:rPr>
                <w:rFonts w:ascii="Calibri" w:hAnsi="Calibri"/>
                <w:sz w:val="16"/>
                <w:szCs w:val="16"/>
              </w:rPr>
              <w:t>, созданная 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на утверждение в МГИ ПО, а затем Бухгалтеру – для постановки на учет объекта основных средств</w:t>
            </w: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на утверждение в МГИ ПО, а затем Бухгалтеру – для постановки на учет объекта основных средств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Главный врач  </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Pr>
                <w:rFonts w:ascii="Calibri" w:hAnsi="Calibri"/>
                <w:sz w:val="16"/>
                <w:szCs w:val="16"/>
              </w:rPr>
              <w:t>Главный бухгалтер</w:t>
            </w:r>
          </w:p>
          <w:p w:rsidR="00FC6A1D" w:rsidRPr="00FA7E10"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Начальник ХО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Инвентарная карточка учета </w:t>
            </w:r>
            <w:r>
              <w:rPr>
                <w:rFonts w:ascii="Calibri" w:hAnsi="Calibri"/>
                <w:sz w:val="16"/>
                <w:szCs w:val="16"/>
              </w:rPr>
              <w:t>нефинансовых активов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течение 3 рабочих дней с момента получения Акта, указанного в строках 1-</w:t>
            </w:r>
            <w:r>
              <w:rPr>
                <w:rFonts w:ascii="Calibri" w:hAnsi="Calibri"/>
                <w:sz w:val="16"/>
                <w:szCs w:val="16"/>
              </w:rPr>
              <w:t>3</w:t>
            </w:r>
            <w:r w:rsidRPr="00FA7E10">
              <w:rPr>
                <w:rFonts w:ascii="Calibri" w:hAnsi="Calibri"/>
                <w:sz w:val="16"/>
                <w:szCs w:val="16"/>
              </w:rPr>
              <w:t>настоящего Графика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Присваивает инвентарный номер каждому объекту основных средств и отражает факт постановки на учет или списания объекта основных средств</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В течении срока службы объекта нефинансового актива,после списания объекта нефинансового актива    </w:t>
            </w:r>
            <w:r w:rsidRPr="00FA7E10">
              <w:rPr>
                <w:rFonts w:ascii="Calibri" w:hAnsi="Calibri"/>
                <w:sz w:val="16"/>
                <w:szCs w:val="16"/>
              </w:rPr>
              <w:t>5 лет</w:t>
            </w:r>
            <w:r>
              <w:rPr>
                <w:rFonts w:ascii="Calibri" w:hAnsi="Calibri"/>
                <w:sz w:val="16"/>
                <w:szCs w:val="16"/>
              </w:rPr>
              <w:t xml:space="preserve">/До 01 февраля второго года, </w:t>
            </w:r>
            <w:r>
              <w:rPr>
                <w:rFonts w:ascii="Calibri" w:hAnsi="Calibri"/>
                <w:sz w:val="16"/>
                <w:szCs w:val="16"/>
              </w:rPr>
              <w:lastRenderedPageBreak/>
              <w:t>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Опись инвентарных карточек по учету основных средств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0504033</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В течение 3 рабочих дней с момента получения Акта, указанного в строках 1-</w:t>
            </w:r>
            <w:r>
              <w:rPr>
                <w:rFonts w:ascii="Calibri" w:hAnsi="Calibri"/>
                <w:sz w:val="16"/>
                <w:szCs w:val="16"/>
              </w:rPr>
              <w:t>3</w:t>
            </w:r>
            <w:r w:rsidRPr="00FA7E10">
              <w:rPr>
                <w:rFonts w:ascii="Calibri" w:hAnsi="Calibri"/>
                <w:sz w:val="16"/>
                <w:szCs w:val="16"/>
              </w:rPr>
              <w:t xml:space="preserve"> настоящего Графика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Присваивает инвентарный номер каждому объекту основных средств и отражает факт постановки на учет или списания объекта основных средств</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 Постоянно пока не будет последней записи о выбытии последнего объекта  </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Оборотная ведомость по нефинансовым активам</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Default="00FC6A1D" w:rsidP="00656DDF">
            <w:pPr>
              <w:jc w:val="center"/>
              <w:rPr>
                <w:rFonts w:ascii="Calibri" w:hAnsi="Calibri"/>
                <w:sz w:val="16"/>
                <w:szCs w:val="16"/>
              </w:rPr>
            </w:pPr>
            <w:r>
              <w:rPr>
                <w:rFonts w:ascii="Calibri" w:hAnsi="Calibri"/>
                <w:sz w:val="16"/>
                <w:szCs w:val="16"/>
              </w:rPr>
              <w:t>До 20</w:t>
            </w:r>
            <w:r w:rsidRPr="00FA7E10">
              <w:rPr>
                <w:rFonts w:ascii="Calibri" w:hAnsi="Calibri"/>
                <w:sz w:val="16"/>
                <w:szCs w:val="16"/>
              </w:rPr>
              <w:t xml:space="preserve"> числа месяца, следующего за отчетным месяцем</w:t>
            </w:r>
          </w:p>
          <w:p w:rsidR="00FC6A1D" w:rsidRPr="00022741" w:rsidRDefault="00FC6A1D" w:rsidP="00656DDF">
            <w:pPr>
              <w:rPr>
                <w:rFonts w:ascii="Calibri" w:hAnsi="Calibri"/>
                <w:sz w:val="16"/>
                <w:szCs w:val="16"/>
              </w:rPr>
            </w:pP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Оборотная ведомость </w:t>
            </w:r>
            <w:r>
              <w:rPr>
                <w:rFonts w:ascii="Calibri" w:hAnsi="Calibri"/>
                <w:sz w:val="16"/>
                <w:szCs w:val="16"/>
              </w:rPr>
              <w:t xml:space="preserve"> </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0504036</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 раз в год  по окончании отчетного года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Акт о приемке материалов</w:t>
            </w:r>
            <w:r>
              <w:rPr>
                <w:rFonts w:ascii="Calibri" w:hAnsi="Calibri"/>
                <w:sz w:val="16"/>
                <w:szCs w:val="16"/>
              </w:rPr>
              <w:t>(материальных ценностей)</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0504220</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Комиссия по</w:t>
            </w:r>
            <w:r>
              <w:rPr>
                <w:rFonts w:ascii="Calibri" w:hAnsi="Calibri"/>
                <w:sz w:val="16"/>
                <w:szCs w:val="16"/>
              </w:rPr>
              <w:t xml:space="preserve"> поступлению и выбытию нефинансовых активов</w:t>
            </w:r>
            <w:r w:rsidRPr="00FA7E10">
              <w:rPr>
                <w:rFonts w:ascii="Calibri" w:hAnsi="Calibri"/>
                <w:sz w:val="16"/>
                <w:szCs w:val="16"/>
              </w:rPr>
              <w:t>, созданная 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Бухгалтеру</w:t>
            </w:r>
          </w:p>
          <w:p w:rsidR="00FC6A1D" w:rsidRPr="00022741" w:rsidRDefault="00FC6A1D" w:rsidP="00656DDF">
            <w:pPr>
              <w:rPr>
                <w:rFonts w:ascii="Calibri" w:hAnsi="Calibri"/>
                <w:sz w:val="16"/>
                <w:szCs w:val="16"/>
              </w:rPr>
            </w:pP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дня после получения Акта производит в журнале операций по выбытию и перемещению нефинансовых активов запись о постановке на учет материалов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Главнй врач</w:t>
            </w:r>
          </w:p>
          <w:p w:rsidR="00FC6A1D" w:rsidRDefault="00FC6A1D" w:rsidP="00656DDF">
            <w:pPr>
              <w:rPr>
                <w:rFonts w:ascii="Calibri" w:hAnsi="Calibri"/>
                <w:sz w:val="16"/>
                <w:szCs w:val="16"/>
              </w:rPr>
            </w:pPr>
            <w:r>
              <w:rPr>
                <w:rFonts w:ascii="Calibri" w:hAnsi="Calibri"/>
                <w:sz w:val="16"/>
                <w:szCs w:val="16"/>
              </w:rPr>
              <w:t xml:space="preserve">Главный </w:t>
            </w:r>
          </w:p>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Начальник ХО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Акт о списании </w:t>
            </w:r>
          </w:p>
          <w:p w:rsidR="00FC6A1D" w:rsidRPr="00022741" w:rsidRDefault="00FC6A1D" w:rsidP="00656DDF">
            <w:pPr>
              <w:jc w:val="center"/>
              <w:rPr>
                <w:rFonts w:ascii="Calibri" w:hAnsi="Calibri"/>
                <w:sz w:val="16"/>
                <w:szCs w:val="16"/>
              </w:rPr>
            </w:pPr>
            <w:r w:rsidRPr="00022741">
              <w:rPr>
                <w:rFonts w:ascii="Calibri" w:hAnsi="Calibri"/>
                <w:sz w:val="16"/>
                <w:szCs w:val="16"/>
              </w:rPr>
              <w:t>мягкого и хозяйственного инвентаря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0504143</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Комиссия по</w:t>
            </w:r>
            <w:r>
              <w:rPr>
                <w:rFonts w:ascii="Calibri" w:hAnsi="Calibri"/>
                <w:sz w:val="16"/>
                <w:szCs w:val="16"/>
              </w:rPr>
              <w:t xml:space="preserve"> поступлению и выбытию нефинансовых активов</w:t>
            </w:r>
            <w:r w:rsidRPr="00FA7E10">
              <w:rPr>
                <w:rFonts w:ascii="Calibri" w:hAnsi="Calibri"/>
                <w:sz w:val="16"/>
                <w:szCs w:val="16"/>
              </w:rPr>
              <w:t xml:space="preserve">, созданная </w:t>
            </w:r>
            <w:r w:rsidRPr="00FA7E10">
              <w:rPr>
                <w:rFonts w:ascii="Calibri" w:hAnsi="Calibri"/>
                <w:sz w:val="16"/>
                <w:szCs w:val="16"/>
              </w:rPr>
              <w:lastRenderedPageBreak/>
              <w:t>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 xml:space="preserve">Не позднее следующего рабочего дня после окончания своей работы Комиссия оформляет и </w:t>
            </w:r>
            <w:r w:rsidRPr="00FA7E10">
              <w:rPr>
                <w:rFonts w:ascii="Calibri" w:hAnsi="Calibri"/>
                <w:sz w:val="16"/>
                <w:szCs w:val="16"/>
              </w:rPr>
              <w:lastRenderedPageBreak/>
              <w:t>передает Акт Бухгалтеру</w:t>
            </w:r>
          </w:p>
          <w:p w:rsidR="00FC6A1D" w:rsidRPr="00022741" w:rsidRDefault="00FC6A1D" w:rsidP="00656DDF">
            <w:pPr>
              <w:rPr>
                <w:rFonts w:ascii="Calibri" w:hAnsi="Calibri"/>
                <w:sz w:val="16"/>
                <w:szCs w:val="16"/>
              </w:rPr>
            </w:pPr>
            <w:r w:rsidRPr="00FA7E10">
              <w:rPr>
                <w:rFonts w:ascii="Calibri" w:hAnsi="Calibri"/>
                <w:sz w:val="16"/>
                <w:szCs w:val="16"/>
              </w:rPr>
              <w:t xml:space="preserve"> - для списания мягкого и хозяйственного инвентаря либо материальных запасов</w:t>
            </w: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 xml:space="preserve">Не позднее следующего дня после получения Акта производит в журнале операций по </w:t>
            </w:r>
            <w:r w:rsidRPr="00FA7E10">
              <w:rPr>
                <w:rFonts w:ascii="Calibri" w:hAnsi="Calibri"/>
                <w:sz w:val="16"/>
                <w:szCs w:val="16"/>
              </w:rPr>
              <w:lastRenderedPageBreak/>
              <w:t>выбытию и перемещению нефинансовых активов запись о списании хозяйственного инвентаря, в журнале операций по выбытию и перемещению нефинансовых активов запись о списании материальных запасов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 xml:space="preserve">/До 01 февраля второго года, следующего за </w:t>
            </w:r>
            <w:r>
              <w:rPr>
                <w:rFonts w:ascii="Calibri" w:hAnsi="Calibri"/>
                <w:sz w:val="16"/>
                <w:szCs w:val="16"/>
              </w:rPr>
              <w:lastRenderedPageBreak/>
              <w:t>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 xml:space="preserve">Главный </w:t>
            </w:r>
          </w:p>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r>
              <w:rPr>
                <w:rFonts w:ascii="Calibri" w:hAnsi="Calibri"/>
                <w:sz w:val="16"/>
                <w:szCs w:val="16"/>
              </w:rPr>
              <w:lastRenderedPageBreak/>
              <w:t>Начальник ХО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Акт о списании материальных запасов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0504230</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Комиссия по</w:t>
            </w:r>
            <w:r>
              <w:rPr>
                <w:rFonts w:ascii="Calibri" w:hAnsi="Calibri"/>
                <w:sz w:val="16"/>
                <w:szCs w:val="16"/>
              </w:rPr>
              <w:t xml:space="preserve"> поступлению и выбытию нефинансовых активов</w:t>
            </w:r>
            <w:r w:rsidRPr="00FA7E10">
              <w:rPr>
                <w:rFonts w:ascii="Calibri" w:hAnsi="Calibri"/>
                <w:sz w:val="16"/>
                <w:szCs w:val="16"/>
              </w:rPr>
              <w:t>, созданная 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Бухгалтеру</w:t>
            </w:r>
          </w:p>
          <w:p w:rsidR="00FC6A1D" w:rsidRPr="00022741" w:rsidRDefault="00FC6A1D" w:rsidP="00656DDF">
            <w:pPr>
              <w:rPr>
                <w:rFonts w:ascii="Calibri" w:hAnsi="Calibri"/>
                <w:sz w:val="16"/>
                <w:szCs w:val="16"/>
              </w:rPr>
            </w:pPr>
            <w:r w:rsidRPr="00FA7E10">
              <w:rPr>
                <w:rFonts w:ascii="Calibri" w:hAnsi="Calibri"/>
                <w:sz w:val="16"/>
                <w:szCs w:val="16"/>
              </w:rPr>
              <w:t xml:space="preserve"> - для списания мягкого и хозяйственного инвентаря либо материальных запасов</w:t>
            </w: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p>
          <w:p w:rsidR="00FC6A1D" w:rsidRPr="00221170" w:rsidRDefault="00FC6A1D" w:rsidP="00656DDF">
            <w:pPr>
              <w:rPr>
                <w:rFonts w:ascii="Calibri" w:hAnsi="Calibri"/>
                <w:sz w:val="16"/>
                <w:szCs w:val="16"/>
              </w:rPr>
            </w:pPr>
            <w:r w:rsidRPr="00FA7E10">
              <w:rPr>
                <w:rFonts w:ascii="Calibri" w:hAnsi="Calibri"/>
                <w:sz w:val="16"/>
                <w:szCs w:val="16"/>
              </w:rPr>
              <w:t>Не позднее следующего дня после получения Акта производит в журнале операций по выбытию и перемещению нефинансовых активов запись о списании хозяйственного инвентаря, в журнале операций по выбытию и перемещению нефинансовых активов запись о списании материальных запасов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 xml:space="preserve">Главный </w:t>
            </w:r>
          </w:p>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r>
              <w:rPr>
                <w:rFonts w:ascii="Calibri" w:hAnsi="Calibri"/>
                <w:sz w:val="16"/>
                <w:szCs w:val="16"/>
              </w:rPr>
              <w:t>Начальник ХО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11</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Ведомость выдачи материальных ценностей </w:t>
            </w:r>
            <w:r w:rsidRPr="00022741">
              <w:rPr>
                <w:rFonts w:ascii="Calibri" w:hAnsi="Calibri"/>
                <w:sz w:val="16"/>
                <w:szCs w:val="16"/>
              </w:rPr>
              <w:lastRenderedPageBreak/>
              <w:t>на нужды учреждения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0504210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 xml:space="preserve">По мере необходимости </w:t>
            </w:r>
            <w:r w:rsidRPr="00FA7E10">
              <w:rPr>
                <w:rFonts w:ascii="Calibri" w:hAnsi="Calibri"/>
                <w:sz w:val="16"/>
                <w:szCs w:val="16"/>
              </w:rPr>
              <w:lastRenderedPageBreak/>
              <w:t>оформляет Ведомость или Накладную и не позднее следующего дня после получения от начальника хозяйственного о</w:t>
            </w:r>
            <w:r>
              <w:rPr>
                <w:rFonts w:ascii="Calibri" w:hAnsi="Calibri"/>
                <w:sz w:val="16"/>
                <w:szCs w:val="16"/>
              </w:rPr>
              <w:t>тдела либо от кладовщика, фармацевта</w:t>
            </w:r>
            <w:r w:rsidRPr="00FA7E10">
              <w:rPr>
                <w:rFonts w:ascii="Calibri" w:hAnsi="Calibri"/>
                <w:sz w:val="16"/>
                <w:szCs w:val="16"/>
              </w:rPr>
              <w:t xml:space="preserve"> Отчета о движении материальных ценностей производит Журнале операций по выбытию и перемещению нефинансовых запись о перемещении материальных ценностей</w:t>
            </w:r>
          </w:p>
        </w:tc>
        <w:tc>
          <w:tcPr>
            <w:tcW w:w="1411"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 xml:space="preserve">Материально ответственное </w:t>
            </w:r>
            <w:r w:rsidRPr="00FA7E10">
              <w:rPr>
                <w:rFonts w:ascii="Calibri" w:hAnsi="Calibri"/>
                <w:sz w:val="16"/>
                <w:szCs w:val="16"/>
              </w:rPr>
              <w:lastRenderedPageBreak/>
              <w:t>лицо</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Pr>
                <w:rFonts w:ascii="Calibri" w:hAnsi="Calibri"/>
                <w:sz w:val="16"/>
                <w:szCs w:val="16"/>
              </w:rPr>
              <w:t>Начальник ХО</w:t>
            </w:r>
          </w:p>
          <w:p w:rsidR="00FC6A1D" w:rsidRPr="00FA7E10" w:rsidRDefault="00FC6A1D" w:rsidP="00656DDF">
            <w:pPr>
              <w:jc w:val="center"/>
              <w:rPr>
                <w:rFonts w:ascii="Calibri" w:hAnsi="Calibri"/>
                <w:sz w:val="16"/>
                <w:szCs w:val="16"/>
              </w:rPr>
            </w:pPr>
            <w:r>
              <w:rPr>
                <w:rFonts w:ascii="Calibri" w:hAnsi="Calibri"/>
                <w:sz w:val="16"/>
                <w:szCs w:val="16"/>
              </w:rPr>
              <w:t>фармацевт</w:t>
            </w:r>
          </w:p>
          <w:p w:rsidR="00FC6A1D" w:rsidRPr="00022741" w:rsidRDefault="00FC6A1D" w:rsidP="00656DDF">
            <w:pPr>
              <w:rPr>
                <w:rFonts w:ascii="Calibri" w:hAnsi="Calibri"/>
                <w:sz w:val="16"/>
                <w:szCs w:val="16"/>
              </w:rPr>
            </w:pP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 xml:space="preserve">В течение 5 рабочих дней с момента </w:t>
            </w:r>
            <w:r w:rsidRPr="00FA7E10">
              <w:rPr>
                <w:rFonts w:ascii="Calibri" w:hAnsi="Calibri"/>
                <w:sz w:val="16"/>
                <w:szCs w:val="16"/>
              </w:rPr>
              <w:lastRenderedPageBreak/>
              <w:t>оформления Ведомости или Накладной получает материальные ценности на складе</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sidRPr="00FA7E10">
              <w:rPr>
                <w:rFonts w:ascii="Calibri" w:hAnsi="Calibri"/>
                <w:sz w:val="16"/>
                <w:szCs w:val="16"/>
              </w:rPr>
              <w:t>В течение 5 рабочих дней  выдает материальные ценности материально – ответственному лицу и до 5 каждого месяца оформляет и сдает Отчет о движении материальных ценностей Бухгалтеру</w:t>
            </w:r>
          </w:p>
          <w:p w:rsidR="00FC6A1D" w:rsidRPr="00022741" w:rsidRDefault="00FC6A1D" w:rsidP="00656DDF">
            <w:pPr>
              <w:rPr>
                <w:rFonts w:ascii="Calibri" w:hAnsi="Calibri"/>
                <w:sz w:val="16"/>
                <w:szCs w:val="16"/>
              </w:rPr>
            </w:pP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 xml:space="preserve">/До 01 февраля второго </w:t>
            </w:r>
            <w:r>
              <w:rPr>
                <w:rFonts w:ascii="Calibri" w:hAnsi="Calibri"/>
                <w:sz w:val="16"/>
                <w:szCs w:val="16"/>
              </w:rPr>
              <w:lastRenderedPageBreak/>
              <w:t>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12</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Требование – накладная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0504204</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По мере необходимости оформляет Ведомость или Накладную и не позднее следующего дня после получения от начальника хозяйственного о</w:t>
            </w:r>
            <w:r>
              <w:rPr>
                <w:rFonts w:ascii="Calibri" w:hAnsi="Calibri"/>
                <w:sz w:val="16"/>
                <w:szCs w:val="16"/>
              </w:rPr>
              <w:t>тдела либо от кладовщика, фармацевта</w:t>
            </w:r>
            <w:r w:rsidRPr="00FA7E10">
              <w:rPr>
                <w:rFonts w:ascii="Calibri" w:hAnsi="Calibri"/>
                <w:sz w:val="16"/>
                <w:szCs w:val="16"/>
              </w:rPr>
              <w:t xml:space="preserve"> Отчета о движении материальных ценностей производит Журнале операций по выбытию и перемещению нефинансовых запись о перемещении </w:t>
            </w:r>
            <w:r w:rsidRPr="00FA7E10">
              <w:rPr>
                <w:rFonts w:ascii="Calibri" w:hAnsi="Calibri"/>
                <w:sz w:val="16"/>
                <w:szCs w:val="16"/>
              </w:rPr>
              <w:lastRenderedPageBreak/>
              <w:t>материальных ценностей</w:t>
            </w:r>
          </w:p>
        </w:tc>
        <w:tc>
          <w:tcPr>
            <w:tcW w:w="1411"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Материально ответственное лицо</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Pr>
                <w:rFonts w:ascii="Calibri" w:hAnsi="Calibri"/>
                <w:sz w:val="16"/>
                <w:szCs w:val="16"/>
              </w:rPr>
              <w:t>Начальник ХО</w:t>
            </w:r>
          </w:p>
          <w:p w:rsidR="00FC6A1D" w:rsidRPr="00022741" w:rsidRDefault="00FC6A1D" w:rsidP="00656DDF">
            <w:pPr>
              <w:rPr>
                <w:rFonts w:ascii="Calibri" w:hAnsi="Calibri"/>
                <w:sz w:val="16"/>
                <w:szCs w:val="16"/>
              </w:rPr>
            </w:pPr>
            <w:r>
              <w:rPr>
                <w:rFonts w:ascii="Calibri" w:hAnsi="Calibri"/>
                <w:sz w:val="16"/>
                <w:szCs w:val="16"/>
              </w:rPr>
              <w:t>фармацевт</w:t>
            </w: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течение 5 рабочих дней с момента оформления Ведомости или Накладной получает материальные ценности на складе</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sidRPr="00FA7E10">
              <w:rPr>
                <w:rFonts w:ascii="Calibri" w:hAnsi="Calibri"/>
                <w:sz w:val="16"/>
                <w:szCs w:val="16"/>
              </w:rPr>
              <w:t xml:space="preserve">В течение 5 рабочих дней  выдает материальные ценности материально – ответственному лицу и до 5 каждого месяца оформляет и сдает Отчет о </w:t>
            </w:r>
            <w:r w:rsidRPr="00FA7E10">
              <w:rPr>
                <w:rFonts w:ascii="Calibri" w:hAnsi="Calibri"/>
                <w:sz w:val="16"/>
                <w:szCs w:val="16"/>
              </w:rPr>
              <w:lastRenderedPageBreak/>
              <w:t>движении материальных ценностей Бухгалтеру</w:t>
            </w:r>
          </w:p>
          <w:p w:rsidR="00FC6A1D" w:rsidRPr="00022741" w:rsidRDefault="00FC6A1D" w:rsidP="00656DDF">
            <w:pPr>
              <w:rPr>
                <w:rFonts w:ascii="Calibri" w:hAnsi="Calibri"/>
                <w:sz w:val="16"/>
                <w:szCs w:val="16"/>
              </w:rPr>
            </w:pP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Накладная на внутреннее перемещение объектов </w:t>
            </w:r>
            <w:r>
              <w:rPr>
                <w:rFonts w:ascii="Calibri" w:hAnsi="Calibri"/>
                <w:sz w:val="16"/>
                <w:szCs w:val="16"/>
              </w:rPr>
              <w:t>нефинансовых активов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0504102</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Бухгалтер </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По мере необходимости оформляет Накладную и не позднее следующего дня после получения  от Материально – ответственных лиц Накладной производит в журнале операций по выбытию и перемещению нефинансовых активов запись о перемещении основных средств</w:t>
            </w:r>
          </w:p>
        </w:tc>
        <w:tc>
          <w:tcPr>
            <w:tcW w:w="1411"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Материально  ответственные лица, осуществляющие прием – передачу основных средств</w:t>
            </w: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течение 5 рабочих дней с момента оформления Накладной осуществляют прием – передачу основных средств и сдают Накладную с подписями о приеме – передаче основных средств Бухгалтеру</w:t>
            </w:r>
          </w:p>
          <w:p w:rsidR="00FC6A1D" w:rsidRPr="00FA7E10" w:rsidRDefault="00FC6A1D" w:rsidP="00656DDF">
            <w:pPr>
              <w:jc w:val="center"/>
              <w:rPr>
                <w:rFonts w:ascii="Calibri" w:hAnsi="Calibri"/>
                <w:sz w:val="16"/>
                <w:szCs w:val="16"/>
              </w:rPr>
            </w:pPr>
            <w:r w:rsidRPr="00FA7E10">
              <w:rPr>
                <w:rFonts w:ascii="Calibri" w:hAnsi="Calibri"/>
                <w:sz w:val="16"/>
                <w:szCs w:val="16"/>
              </w:rPr>
              <w:t xml:space="preserve"> </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Накладная на отпуск материалов</w:t>
            </w:r>
            <w:r>
              <w:rPr>
                <w:rFonts w:ascii="Calibri" w:hAnsi="Calibri"/>
                <w:sz w:val="16"/>
                <w:szCs w:val="16"/>
              </w:rPr>
              <w:t>(материальных ценностей)</w:t>
            </w:r>
            <w:r w:rsidRPr="00022741">
              <w:rPr>
                <w:rFonts w:ascii="Calibri" w:hAnsi="Calibri"/>
                <w:sz w:val="16"/>
                <w:szCs w:val="16"/>
              </w:rPr>
              <w:t xml:space="preserve"> на сторону</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0504205</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Бухгалтер </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По мере необходимости оформляет Накладную и не позднее следующего дня после получения от </w:t>
            </w:r>
            <w:r>
              <w:rPr>
                <w:rFonts w:ascii="Calibri" w:hAnsi="Calibri"/>
                <w:sz w:val="16"/>
                <w:szCs w:val="16"/>
              </w:rPr>
              <w:t xml:space="preserve">кладовщика либо фармацевта </w:t>
            </w:r>
            <w:r w:rsidRPr="00FA7E10">
              <w:rPr>
                <w:rFonts w:ascii="Calibri" w:hAnsi="Calibri"/>
                <w:sz w:val="16"/>
                <w:szCs w:val="16"/>
              </w:rPr>
              <w:t xml:space="preserve"> Отчета производит Журнале операций по выбытию и перемещению нефинансовых запись о перемещении материальных ценностей</w:t>
            </w:r>
          </w:p>
        </w:tc>
        <w:tc>
          <w:tcPr>
            <w:tcW w:w="1411" w:type="dxa"/>
            <w:shd w:val="clear" w:color="auto" w:fill="auto"/>
          </w:tcPr>
          <w:p w:rsidR="00FC6A1D" w:rsidRDefault="00FC6A1D" w:rsidP="00656DDF">
            <w:pPr>
              <w:jc w:val="center"/>
              <w:rPr>
                <w:rFonts w:ascii="Calibri" w:hAnsi="Calibri"/>
                <w:sz w:val="16"/>
                <w:szCs w:val="16"/>
              </w:rPr>
            </w:pPr>
            <w:r>
              <w:rPr>
                <w:rFonts w:ascii="Calibri" w:hAnsi="Calibri"/>
                <w:sz w:val="16"/>
                <w:szCs w:val="16"/>
              </w:rPr>
              <w:t>Фармацевт</w:t>
            </w:r>
          </w:p>
          <w:p w:rsidR="00FC6A1D" w:rsidRDefault="00FC6A1D" w:rsidP="00656DDF">
            <w:pPr>
              <w:jc w:val="center"/>
              <w:rPr>
                <w:rFonts w:ascii="Calibri" w:hAnsi="Calibri"/>
                <w:sz w:val="16"/>
                <w:szCs w:val="16"/>
              </w:rPr>
            </w:pPr>
            <w:r>
              <w:rPr>
                <w:rFonts w:ascii="Calibri" w:hAnsi="Calibri"/>
                <w:sz w:val="16"/>
                <w:szCs w:val="16"/>
              </w:rPr>
              <w:t>Заведующий складом,</w:t>
            </w:r>
          </w:p>
          <w:p w:rsidR="00FC6A1D" w:rsidRPr="00FA7E10" w:rsidRDefault="00FC6A1D" w:rsidP="00656DDF">
            <w:pPr>
              <w:jc w:val="center"/>
              <w:rPr>
                <w:rFonts w:ascii="Calibri" w:hAnsi="Calibri"/>
                <w:sz w:val="16"/>
                <w:szCs w:val="16"/>
              </w:rPr>
            </w:pPr>
            <w:r>
              <w:rPr>
                <w:rFonts w:ascii="Calibri" w:hAnsi="Calibri"/>
                <w:sz w:val="16"/>
                <w:szCs w:val="16"/>
              </w:rPr>
              <w:t>Начальник ХО</w:t>
            </w:r>
          </w:p>
          <w:p w:rsidR="00FC6A1D" w:rsidRPr="00FA7E10" w:rsidRDefault="00FC6A1D" w:rsidP="00656DDF">
            <w:pPr>
              <w:jc w:val="center"/>
              <w:rPr>
                <w:rFonts w:ascii="Calibri" w:hAnsi="Calibri"/>
                <w:sz w:val="16"/>
                <w:szCs w:val="16"/>
              </w:rPr>
            </w:pP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течение 5 рабочих дней выдает материалы и до 5 каждого месяца оформляет и сдает Отчет о движении материальных ценностей Бухгалтеру</w:t>
            </w:r>
          </w:p>
          <w:p w:rsidR="00FC6A1D" w:rsidRPr="00FA7E10" w:rsidRDefault="00FC6A1D" w:rsidP="00656DDF">
            <w:pPr>
              <w:jc w:val="center"/>
              <w:rPr>
                <w:rFonts w:ascii="Calibri" w:hAnsi="Calibri"/>
                <w:sz w:val="16"/>
                <w:szCs w:val="16"/>
              </w:rPr>
            </w:pPr>
            <w:r w:rsidRPr="00FA7E10">
              <w:rPr>
                <w:rFonts w:ascii="Calibri" w:hAnsi="Calibri"/>
                <w:sz w:val="16"/>
                <w:szCs w:val="16"/>
              </w:rPr>
              <w:t xml:space="preserve"> </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Книга учета материальных </w:t>
            </w:r>
            <w:r w:rsidRPr="00022741">
              <w:rPr>
                <w:rFonts w:ascii="Calibri" w:hAnsi="Calibri"/>
                <w:sz w:val="16"/>
                <w:szCs w:val="16"/>
              </w:rPr>
              <w:lastRenderedPageBreak/>
              <w:t>ценностей</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0504042</w:t>
            </w:r>
          </w:p>
        </w:tc>
        <w:tc>
          <w:tcPr>
            <w:tcW w:w="1658" w:type="dxa"/>
            <w:shd w:val="clear" w:color="auto" w:fill="auto"/>
          </w:tcPr>
          <w:p w:rsidR="00FC6A1D" w:rsidRDefault="00FC6A1D" w:rsidP="00656DDF">
            <w:pPr>
              <w:jc w:val="center"/>
              <w:rPr>
                <w:rFonts w:ascii="Calibri" w:hAnsi="Calibri"/>
                <w:sz w:val="16"/>
                <w:szCs w:val="16"/>
              </w:rPr>
            </w:pPr>
            <w:r w:rsidRPr="00FA7E10">
              <w:rPr>
                <w:rFonts w:ascii="Calibri" w:hAnsi="Calibri"/>
                <w:sz w:val="16"/>
                <w:szCs w:val="16"/>
              </w:rPr>
              <w:t xml:space="preserve">Начальник хозяйственного </w:t>
            </w:r>
            <w:r w:rsidRPr="00FA7E10">
              <w:rPr>
                <w:rFonts w:ascii="Calibri" w:hAnsi="Calibri"/>
                <w:sz w:val="16"/>
                <w:szCs w:val="16"/>
              </w:rPr>
              <w:lastRenderedPageBreak/>
              <w:t>отдела</w:t>
            </w:r>
          </w:p>
          <w:p w:rsidR="00FC6A1D" w:rsidRPr="00FA7E10" w:rsidRDefault="00FC6A1D" w:rsidP="00656DDF">
            <w:pPr>
              <w:jc w:val="center"/>
              <w:rPr>
                <w:rFonts w:ascii="Calibri" w:hAnsi="Calibri"/>
                <w:sz w:val="16"/>
                <w:szCs w:val="16"/>
              </w:rPr>
            </w:pPr>
            <w:r>
              <w:rPr>
                <w:rFonts w:ascii="Calibri" w:hAnsi="Calibri"/>
                <w:sz w:val="16"/>
                <w:szCs w:val="16"/>
              </w:rPr>
              <w:t>Заведующий складом</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 xml:space="preserve">В день приема – передачи материалов </w:t>
            </w:r>
            <w:r w:rsidRPr="00FA7E10">
              <w:rPr>
                <w:rFonts w:ascii="Calibri" w:hAnsi="Calibri"/>
                <w:sz w:val="16"/>
                <w:szCs w:val="16"/>
              </w:rPr>
              <w:lastRenderedPageBreak/>
              <w:t>производит соответствующие записи в Книге</w:t>
            </w:r>
          </w:p>
        </w:tc>
        <w:tc>
          <w:tcPr>
            <w:tcW w:w="1411" w:type="dxa"/>
            <w:shd w:val="clear" w:color="auto" w:fill="auto"/>
          </w:tcPr>
          <w:p w:rsidR="00FC6A1D" w:rsidRDefault="00FC6A1D" w:rsidP="00656DDF">
            <w:pPr>
              <w:jc w:val="center"/>
              <w:rPr>
                <w:rFonts w:ascii="Calibri" w:hAnsi="Calibri"/>
                <w:sz w:val="16"/>
                <w:szCs w:val="16"/>
              </w:rPr>
            </w:pPr>
            <w:r>
              <w:rPr>
                <w:rFonts w:ascii="Calibri" w:hAnsi="Calibri"/>
                <w:sz w:val="16"/>
                <w:szCs w:val="16"/>
              </w:rPr>
              <w:lastRenderedPageBreak/>
              <w:t>Начальник ХО</w:t>
            </w:r>
          </w:p>
          <w:p w:rsidR="00FC6A1D" w:rsidRPr="00FA7E10" w:rsidRDefault="00FC6A1D" w:rsidP="00656DDF">
            <w:pPr>
              <w:jc w:val="center"/>
              <w:rPr>
                <w:rFonts w:ascii="Calibri" w:hAnsi="Calibri"/>
                <w:sz w:val="16"/>
                <w:szCs w:val="16"/>
              </w:rPr>
            </w:pPr>
            <w:r>
              <w:rPr>
                <w:rFonts w:ascii="Calibri" w:hAnsi="Calibri"/>
                <w:sz w:val="16"/>
                <w:szCs w:val="16"/>
              </w:rPr>
              <w:lastRenderedPageBreak/>
              <w:t>Заведующий складом</w:t>
            </w: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 xml:space="preserve">В хронологическом порядке в течение </w:t>
            </w:r>
            <w:r w:rsidRPr="00FA7E10">
              <w:rPr>
                <w:rFonts w:ascii="Calibri" w:hAnsi="Calibri"/>
                <w:sz w:val="16"/>
                <w:szCs w:val="16"/>
              </w:rPr>
              <w:lastRenderedPageBreak/>
              <w:t>календарного года</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 xml:space="preserve">/До 01 февраля второго </w:t>
            </w:r>
            <w:r>
              <w:rPr>
                <w:rFonts w:ascii="Calibri" w:hAnsi="Calibri"/>
                <w:sz w:val="16"/>
                <w:szCs w:val="16"/>
              </w:rPr>
              <w:lastRenderedPageBreak/>
              <w:t>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Книга регистрации боя посуды</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0504044</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Материально ответственное лицо</w:t>
            </w:r>
          </w:p>
          <w:p w:rsidR="00FC6A1D" w:rsidRPr="00FA7E10" w:rsidRDefault="00FC6A1D" w:rsidP="00656DDF">
            <w:pPr>
              <w:jc w:val="center"/>
              <w:rPr>
                <w:rFonts w:ascii="Calibri" w:hAnsi="Calibri"/>
                <w:sz w:val="16"/>
                <w:szCs w:val="16"/>
              </w:rPr>
            </w:pP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день боя посуды производит соответствующие записи в Книге</w:t>
            </w:r>
          </w:p>
        </w:tc>
        <w:tc>
          <w:tcPr>
            <w:tcW w:w="1411"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Материально ответственное лицо</w:t>
            </w:r>
          </w:p>
          <w:p w:rsidR="00FC6A1D" w:rsidRPr="00FA7E10" w:rsidRDefault="00FC6A1D" w:rsidP="00656DDF">
            <w:pPr>
              <w:jc w:val="center"/>
              <w:rPr>
                <w:rFonts w:ascii="Calibri" w:hAnsi="Calibri"/>
                <w:sz w:val="16"/>
                <w:szCs w:val="16"/>
              </w:rPr>
            </w:pP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17</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Меню-требование на выдачу продуктов питания</w:t>
            </w: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1988"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0504202</w:t>
            </w:r>
          </w:p>
        </w:tc>
        <w:tc>
          <w:tcPr>
            <w:tcW w:w="1686" w:type="dxa"/>
            <w:gridSpan w:val="2"/>
            <w:shd w:val="clear" w:color="auto" w:fill="auto"/>
          </w:tcPr>
          <w:p w:rsidR="00FC6A1D" w:rsidRDefault="00FC6A1D" w:rsidP="00656DDF">
            <w:pPr>
              <w:rPr>
                <w:rFonts w:ascii="Calibri" w:hAnsi="Calibri"/>
                <w:sz w:val="16"/>
                <w:szCs w:val="16"/>
              </w:rPr>
            </w:pPr>
            <w:r>
              <w:rPr>
                <w:rFonts w:ascii="Calibri" w:hAnsi="Calibri"/>
                <w:sz w:val="16"/>
                <w:szCs w:val="16"/>
              </w:rPr>
              <w:t xml:space="preserve">Диетическая сестра </w:t>
            </w:r>
          </w:p>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с момента оформления сдается в бухгалтерию и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Накопительная ведомость по приходу продуктов питания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0504037</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Заведующий складом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поступления продуктов питания кладовщик (агент по снабжению) заносит данные</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Заведующий складом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с момента оформления  за месяц сдается в бухгалтерию и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Накопительная ведомость по расходу продуктов питания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0504038</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Заведующий складом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 заносится расход продуктов питания по требованиям на склад</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Заведующий складом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с момента оформления  за месяц сдается в бухгалтерию и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20</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r>
              <w:rPr>
                <w:rFonts w:ascii="Calibri" w:hAnsi="Calibri"/>
                <w:sz w:val="16"/>
                <w:szCs w:val="16"/>
              </w:rPr>
              <w:t>21</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Путевой лист легкового автомобиля</w:t>
            </w:r>
          </w:p>
          <w:p w:rsidR="00FC6A1D" w:rsidRDefault="00FC6A1D" w:rsidP="00656DDF">
            <w:pPr>
              <w:jc w:val="center"/>
              <w:rPr>
                <w:rFonts w:ascii="Calibri" w:hAnsi="Calibri"/>
                <w:sz w:val="16"/>
                <w:szCs w:val="16"/>
              </w:rPr>
            </w:pPr>
            <w:r>
              <w:rPr>
                <w:rFonts w:ascii="Calibri" w:hAnsi="Calibri"/>
                <w:sz w:val="16"/>
                <w:szCs w:val="16"/>
              </w:rPr>
              <w:t>Путевой лист грузового автомобиля</w:t>
            </w:r>
          </w:p>
          <w:p w:rsidR="00FC6A1D" w:rsidRDefault="00FC6A1D" w:rsidP="00656DDF">
            <w:pPr>
              <w:jc w:val="center"/>
              <w:rPr>
                <w:rFonts w:ascii="Calibri" w:hAnsi="Calibri"/>
                <w:sz w:val="16"/>
                <w:szCs w:val="16"/>
              </w:rPr>
            </w:pP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0345001</w:t>
            </w:r>
          </w:p>
          <w:p w:rsidR="00FC6A1D" w:rsidRDefault="00FC6A1D" w:rsidP="00656DDF">
            <w:pPr>
              <w:jc w:val="center"/>
              <w:rPr>
                <w:rFonts w:ascii="Calibri" w:hAnsi="Calibri"/>
                <w:sz w:val="16"/>
                <w:szCs w:val="16"/>
              </w:rPr>
            </w:pPr>
          </w:p>
          <w:p w:rsidR="00FC6A1D" w:rsidRPr="00022741" w:rsidRDefault="00FC6A1D" w:rsidP="00656DDF">
            <w:pPr>
              <w:jc w:val="center"/>
              <w:rPr>
                <w:rFonts w:ascii="Calibri" w:hAnsi="Calibri"/>
                <w:sz w:val="16"/>
                <w:szCs w:val="16"/>
              </w:rPr>
            </w:pPr>
            <w:r>
              <w:rPr>
                <w:rFonts w:ascii="Calibri" w:hAnsi="Calibri"/>
                <w:sz w:val="16"/>
                <w:szCs w:val="16"/>
              </w:rPr>
              <w:t>0345005</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Водитель</w:t>
            </w:r>
          </w:p>
          <w:p w:rsidR="00FC6A1D" w:rsidRPr="00022741" w:rsidRDefault="00FC6A1D" w:rsidP="00656DDF">
            <w:pPr>
              <w:rPr>
                <w:rFonts w:ascii="Calibri" w:hAnsi="Calibri"/>
                <w:sz w:val="16"/>
                <w:szCs w:val="16"/>
              </w:rPr>
            </w:pP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представления предыдущего пуиевого листа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Не позднее 5 рабочих дней после представления  сведений о заправках и сверке производит запись в журнале операций по </w:t>
            </w:r>
            <w:r>
              <w:rPr>
                <w:rFonts w:ascii="Calibri" w:hAnsi="Calibri"/>
                <w:sz w:val="16"/>
                <w:szCs w:val="16"/>
              </w:rPr>
              <w:lastRenderedPageBreak/>
              <w:t xml:space="preserve">выбытию и перемещению нефинансовых активов. </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22</w:t>
            </w:r>
          </w:p>
        </w:tc>
        <w:tc>
          <w:tcPr>
            <w:tcW w:w="203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Реестр сдачи документов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0504053</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ХО</w:t>
            </w:r>
          </w:p>
          <w:p w:rsidR="00FC6A1D" w:rsidRDefault="00FC6A1D" w:rsidP="00656DDF">
            <w:pPr>
              <w:rPr>
                <w:rFonts w:ascii="Calibri" w:hAnsi="Calibri"/>
                <w:sz w:val="16"/>
                <w:szCs w:val="16"/>
              </w:rPr>
            </w:pPr>
            <w:r>
              <w:rPr>
                <w:rFonts w:ascii="Calibri" w:hAnsi="Calibri"/>
                <w:sz w:val="16"/>
                <w:szCs w:val="16"/>
              </w:rPr>
              <w:t>Механик</w:t>
            </w:r>
          </w:p>
          <w:p w:rsidR="00FC6A1D" w:rsidRPr="00022741" w:rsidRDefault="00FC6A1D" w:rsidP="00656DDF">
            <w:pPr>
              <w:rPr>
                <w:rFonts w:ascii="Calibri" w:hAnsi="Calibri"/>
                <w:sz w:val="16"/>
                <w:szCs w:val="16"/>
              </w:rPr>
            </w:pPr>
            <w:r>
              <w:rPr>
                <w:rFonts w:ascii="Calibri" w:hAnsi="Calibri"/>
                <w:sz w:val="16"/>
                <w:szCs w:val="16"/>
              </w:rPr>
              <w:t>Зав.складом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 мере сдачи документов в бухгалтерию делаются от метки о приемке и сдачи документов</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Вместе со сдачей документов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23</w:t>
            </w:r>
          </w:p>
        </w:tc>
        <w:tc>
          <w:tcPr>
            <w:tcW w:w="203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Акт о списании транспортного средства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0504105</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Комиссия по </w:t>
            </w:r>
            <w:r>
              <w:rPr>
                <w:rFonts w:ascii="Calibri" w:hAnsi="Calibri"/>
                <w:sz w:val="16"/>
                <w:szCs w:val="16"/>
              </w:rPr>
              <w:t>поступлению и выбытию нефинансовых активов</w:t>
            </w:r>
            <w:r w:rsidRPr="00FA7E10">
              <w:rPr>
                <w:rFonts w:ascii="Calibri" w:hAnsi="Calibri"/>
                <w:sz w:val="16"/>
                <w:szCs w:val="16"/>
              </w:rPr>
              <w:t>, созданная приказом по учреждению</w:t>
            </w:r>
          </w:p>
          <w:p w:rsidR="00FC6A1D" w:rsidRPr="00FA7E10" w:rsidRDefault="00FC6A1D" w:rsidP="00656DDF">
            <w:pPr>
              <w:jc w:val="center"/>
              <w:rPr>
                <w:rFonts w:ascii="Calibri" w:hAnsi="Calibri"/>
                <w:sz w:val="16"/>
                <w:szCs w:val="16"/>
              </w:rPr>
            </w:pPr>
          </w:p>
          <w:p w:rsidR="00FC6A1D" w:rsidRPr="00022741" w:rsidRDefault="00FC6A1D" w:rsidP="00656DDF">
            <w:pPr>
              <w:rPr>
                <w:rFonts w:ascii="Calibri" w:hAnsi="Calibri"/>
                <w:sz w:val="16"/>
                <w:szCs w:val="16"/>
              </w:rPr>
            </w:pPr>
            <w:r w:rsidRPr="00FA7E10">
              <w:rPr>
                <w:rFonts w:ascii="Calibri" w:hAnsi="Calibri"/>
                <w:sz w:val="16"/>
                <w:szCs w:val="16"/>
              </w:rPr>
              <w:t>Материально ответственное лицо</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на утверждение в МГИ ПО, а затем Бухгалтеру – для постановки на учет объекта основных средств</w:t>
            </w:r>
          </w:p>
        </w:tc>
        <w:tc>
          <w:tcPr>
            <w:tcW w:w="1411"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Не позднее следующего рабочего дня после окончания своей работы Комиссия оформляет  и передает Акт на утверждение в МГИ ПО, а затем Бухгалтеру – для постановки на учет объекта основных средств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 xml:space="preserve">Главный врач  </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Pr>
                <w:rFonts w:ascii="Calibri" w:hAnsi="Calibri"/>
                <w:sz w:val="16"/>
                <w:szCs w:val="16"/>
              </w:rPr>
              <w:t>Главный бухгалтер</w:t>
            </w:r>
          </w:p>
          <w:p w:rsidR="00FC6A1D" w:rsidRPr="00FA7E10"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Начальник ХО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24</w:t>
            </w:r>
          </w:p>
        </w:tc>
        <w:tc>
          <w:tcPr>
            <w:tcW w:w="2031" w:type="dxa"/>
            <w:shd w:val="clear" w:color="auto" w:fill="auto"/>
          </w:tcPr>
          <w:p w:rsidR="00FC6A1D" w:rsidRDefault="00FC6A1D" w:rsidP="00656DDF">
            <w:pPr>
              <w:rPr>
                <w:rFonts w:ascii="Calibri" w:hAnsi="Calibri"/>
                <w:sz w:val="16"/>
                <w:szCs w:val="16"/>
              </w:rPr>
            </w:pPr>
            <w:r>
              <w:rPr>
                <w:rFonts w:ascii="Calibri" w:hAnsi="Calibri"/>
                <w:sz w:val="16"/>
                <w:szCs w:val="16"/>
              </w:rPr>
              <w:t>Инвентарный список нефинансовых активов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0504034</w:t>
            </w:r>
          </w:p>
        </w:tc>
        <w:tc>
          <w:tcPr>
            <w:tcW w:w="1658" w:type="dxa"/>
            <w:shd w:val="clear" w:color="auto" w:fill="auto"/>
          </w:tcPr>
          <w:p w:rsidR="00FC6A1D" w:rsidRPr="00FA7E10" w:rsidRDefault="00FC6A1D" w:rsidP="00656DDF">
            <w:pPr>
              <w:jc w:val="center"/>
              <w:rPr>
                <w:rFonts w:ascii="Calibri" w:hAnsi="Calibri"/>
                <w:sz w:val="16"/>
                <w:szCs w:val="16"/>
              </w:rPr>
            </w:pPr>
            <w:r>
              <w:rPr>
                <w:rFonts w:ascii="Calibri" w:hAnsi="Calibri"/>
                <w:sz w:val="16"/>
                <w:szCs w:val="16"/>
              </w:rPr>
              <w:t>Материально ответственное лицо</w:t>
            </w:r>
          </w:p>
        </w:tc>
        <w:tc>
          <w:tcPr>
            <w:tcW w:w="1808" w:type="dxa"/>
            <w:shd w:val="clear" w:color="auto" w:fill="auto"/>
          </w:tcPr>
          <w:p w:rsidR="00FC6A1D" w:rsidRPr="00FA7E10" w:rsidRDefault="00FC6A1D" w:rsidP="00656DDF">
            <w:pPr>
              <w:rPr>
                <w:rFonts w:ascii="Calibri" w:hAnsi="Calibri"/>
                <w:sz w:val="16"/>
                <w:szCs w:val="16"/>
              </w:rPr>
            </w:pPr>
            <w:r>
              <w:rPr>
                <w:rFonts w:ascii="Calibri" w:hAnsi="Calibri"/>
                <w:sz w:val="16"/>
                <w:szCs w:val="16"/>
              </w:rPr>
              <w:t>Открывается при поступлении объектов, делается запись по выбытии</w:t>
            </w:r>
          </w:p>
        </w:tc>
        <w:tc>
          <w:tcPr>
            <w:tcW w:w="1411" w:type="dxa"/>
            <w:shd w:val="clear" w:color="auto" w:fill="auto"/>
          </w:tcPr>
          <w:p w:rsidR="00FC6A1D" w:rsidRPr="00FA7E10" w:rsidRDefault="00FC6A1D" w:rsidP="00656DDF">
            <w:pPr>
              <w:rPr>
                <w:rFonts w:ascii="Calibri" w:hAnsi="Calibri"/>
                <w:sz w:val="16"/>
                <w:szCs w:val="16"/>
              </w:rPr>
            </w:pPr>
            <w:r>
              <w:rPr>
                <w:rFonts w:ascii="Calibri" w:hAnsi="Calibri"/>
                <w:sz w:val="16"/>
                <w:szCs w:val="16"/>
              </w:rPr>
              <w:t>МОЛ</w:t>
            </w:r>
          </w:p>
        </w:tc>
        <w:tc>
          <w:tcPr>
            <w:tcW w:w="1760" w:type="dxa"/>
            <w:shd w:val="clear" w:color="auto" w:fill="auto"/>
          </w:tcPr>
          <w:p w:rsidR="00FC6A1D" w:rsidRPr="00FA7E10" w:rsidRDefault="00FC6A1D" w:rsidP="00656DDF">
            <w:pPr>
              <w:rPr>
                <w:rFonts w:ascii="Calibri" w:hAnsi="Calibri"/>
                <w:sz w:val="16"/>
                <w:szCs w:val="16"/>
              </w:rPr>
            </w:pPr>
            <w:r>
              <w:rPr>
                <w:rFonts w:ascii="Calibri" w:hAnsi="Calibri"/>
                <w:sz w:val="16"/>
                <w:szCs w:val="16"/>
              </w:rPr>
              <w:t>Открывается при поступлении объектов, делается запись по выбытии</w:t>
            </w:r>
          </w:p>
        </w:tc>
        <w:tc>
          <w:tcPr>
            <w:tcW w:w="1365" w:type="dxa"/>
            <w:gridSpan w:val="2"/>
            <w:shd w:val="clear" w:color="auto" w:fill="auto"/>
          </w:tcPr>
          <w:p w:rsidR="00FC6A1D" w:rsidRPr="00FA7E10"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FA7E10" w:rsidRDefault="00FC6A1D" w:rsidP="00656DDF">
            <w:pPr>
              <w:jc w:val="cente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25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Кассовая книга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0504514</w:t>
            </w:r>
          </w:p>
        </w:tc>
        <w:tc>
          <w:tcPr>
            <w:tcW w:w="165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Кассир</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день проведения операции</w:t>
            </w:r>
          </w:p>
        </w:tc>
        <w:tc>
          <w:tcPr>
            <w:tcW w:w="1411" w:type="dxa"/>
            <w:shd w:val="clear" w:color="auto" w:fill="auto"/>
          </w:tcPr>
          <w:p w:rsidR="00FC6A1D" w:rsidRPr="00FA7E10" w:rsidRDefault="00FC6A1D" w:rsidP="00656DDF">
            <w:pPr>
              <w:jc w:val="cente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26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Приходный кассовый ордер</w:t>
            </w: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КО-1</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0310001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совершения приходной операции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Исполняет  КО-1 и в день их оформления. Хранит исполненные КО-1</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 xml:space="preserve">/До 01 февраля второго года, следующего за </w:t>
            </w:r>
            <w:r>
              <w:rPr>
                <w:rFonts w:ascii="Calibri" w:hAnsi="Calibri"/>
                <w:sz w:val="16"/>
                <w:szCs w:val="16"/>
              </w:rPr>
              <w:lastRenderedPageBreak/>
              <w:t>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27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Расходный кассовый ордер</w:t>
            </w:r>
          </w:p>
        </w:tc>
        <w:tc>
          <w:tcPr>
            <w:tcW w:w="1430"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КО-2</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0310002</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совершения расходной операции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Исполняет  КО-2 и в день их оформления. Хранит исполненные КО-2</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28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регистрации приходных и расходных кассовых ордеров</w:t>
            </w:r>
          </w:p>
        </w:tc>
        <w:tc>
          <w:tcPr>
            <w:tcW w:w="1430"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t>КО-3</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0310003</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808"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Одновременно с оформлением КО-1 и КО-2 регистрирует их в Журнале</w:t>
            </w:r>
          </w:p>
        </w:tc>
        <w:tc>
          <w:tcPr>
            <w:tcW w:w="1411" w:type="dxa"/>
            <w:shd w:val="clear" w:color="auto" w:fill="auto"/>
          </w:tcPr>
          <w:p w:rsidR="00FC6A1D" w:rsidRPr="00FA7E10" w:rsidRDefault="00FC6A1D" w:rsidP="00656DDF">
            <w:pPr>
              <w:jc w:val="center"/>
              <w:rPr>
                <w:rFonts w:ascii="Calibri" w:hAnsi="Calibri"/>
                <w:sz w:val="16"/>
                <w:szCs w:val="16"/>
              </w:rPr>
            </w:pPr>
            <w:r>
              <w:rPr>
                <w:rFonts w:ascii="Calibri" w:hAnsi="Calibri"/>
                <w:sz w:val="16"/>
                <w:szCs w:val="16"/>
              </w:rPr>
              <w:t>Касси</w:t>
            </w:r>
            <w:r w:rsidRPr="00FA7E10">
              <w:rPr>
                <w:rFonts w:ascii="Calibri" w:hAnsi="Calibri"/>
                <w:sz w:val="16"/>
                <w:szCs w:val="16"/>
              </w:rPr>
              <w:t xml:space="preserve">р </w:t>
            </w: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trHeight w:val="1655"/>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29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Карточка учета средств и расчетов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0504051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 5 числа месяца следующего за отчетным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30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Книга по учету бланков строгой отчетности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0504045</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Кассир</w:t>
            </w:r>
          </w:p>
          <w:p w:rsidR="00FC6A1D" w:rsidRPr="00022741" w:rsidRDefault="00FC6A1D" w:rsidP="00656DDF">
            <w:pPr>
              <w:rPr>
                <w:rFonts w:ascii="Calibri" w:hAnsi="Calibri"/>
                <w:sz w:val="16"/>
                <w:szCs w:val="16"/>
              </w:rPr>
            </w:pP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поступления и выдачи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760" w:type="dxa"/>
            <w:shd w:val="clear" w:color="auto" w:fill="auto"/>
          </w:tcPr>
          <w:p w:rsidR="00FC6A1D" w:rsidRDefault="00FC6A1D" w:rsidP="00656DDF">
            <w:pPr>
              <w:rPr>
                <w:rFonts w:ascii="Calibri" w:hAnsi="Calibri"/>
                <w:sz w:val="16"/>
                <w:szCs w:val="16"/>
              </w:rPr>
            </w:pPr>
            <w:r w:rsidRPr="00FA7E10">
              <w:rPr>
                <w:rFonts w:ascii="Calibri" w:hAnsi="Calibri"/>
                <w:sz w:val="16"/>
                <w:szCs w:val="16"/>
              </w:rPr>
              <w:t>В хронологическом порядке в течение календарного год</w:t>
            </w:r>
          </w:p>
          <w:p w:rsidR="00FC6A1D" w:rsidRPr="00022741" w:rsidRDefault="00FC6A1D" w:rsidP="00656DDF">
            <w:pPr>
              <w:rPr>
                <w:rFonts w:ascii="Calibri" w:hAnsi="Calibri"/>
                <w:sz w:val="16"/>
                <w:szCs w:val="16"/>
              </w:rPr>
            </w:pPr>
            <w:r>
              <w:rPr>
                <w:rFonts w:ascii="Calibri" w:hAnsi="Calibri"/>
                <w:sz w:val="16"/>
                <w:szCs w:val="16"/>
              </w:rPr>
              <w:t>Регистрирует в Книге факт приема-передачи и использования бланков строгой отчетности, а также факт спи сания  испорченных бланков строгой отчетности со ссылкой на дату и номер соответствующего акта</w:t>
            </w:r>
          </w:p>
        </w:tc>
        <w:tc>
          <w:tcPr>
            <w:tcW w:w="1365" w:type="dxa"/>
            <w:gridSpan w:val="2"/>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31</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Родовый сертификат</w:t>
            </w:r>
          </w:p>
          <w:p w:rsidR="00FC6A1D" w:rsidRDefault="00FC6A1D" w:rsidP="00656DDF">
            <w:pPr>
              <w:jc w:val="center"/>
              <w:rPr>
                <w:rFonts w:ascii="Calibri" w:hAnsi="Calibri"/>
                <w:sz w:val="16"/>
                <w:szCs w:val="16"/>
              </w:rPr>
            </w:pPr>
            <w:r>
              <w:rPr>
                <w:rFonts w:ascii="Calibri" w:hAnsi="Calibri"/>
                <w:sz w:val="16"/>
                <w:szCs w:val="16"/>
              </w:rPr>
              <w:lastRenderedPageBreak/>
              <w:t xml:space="preserve"> (талон №1)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 xml:space="preserve">Медицинский </w:t>
            </w:r>
            <w:r>
              <w:rPr>
                <w:rFonts w:ascii="Calibri" w:hAnsi="Calibri"/>
                <w:sz w:val="16"/>
                <w:szCs w:val="16"/>
              </w:rPr>
              <w:lastRenderedPageBreak/>
              <w:t>работник</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lastRenderedPageBreak/>
              <w:t xml:space="preserve">Выдается женщинам в период беременности </w:t>
            </w:r>
            <w:r>
              <w:rPr>
                <w:rFonts w:ascii="Calibri" w:hAnsi="Calibri"/>
                <w:sz w:val="16"/>
                <w:szCs w:val="16"/>
              </w:rPr>
              <w:lastRenderedPageBreak/>
              <w:t>(в женской консультации)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lastRenderedPageBreak/>
              <w:t xml:space="preserve">Медицинский </w:t>
            </w:r>
            <w:r>
              <w:rPr>
                <w:rFonts w:ascii="Calibri" w:hAnsi="Calibri"/>
                <w:sz w:val="16"/>
                <w:szCs w:val="16"/>
              </w:rPr>
              <w:lastRenderedPageBreak/>
              <w:t xml:space="preserve">работник </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lastRenderedPageBreak/>
              <w:t xml:space="preserve">В хронологическом </w:t>
            </w:r>
            <w:r>
              <w:rPr>
                <w:rFonts w:ascii="Calibri" w:hAnsi="Calibri"/>
                <w:sz w:val="16"/>
                <w:szCs w:val="16"/>
              </w:rPr>
              <w:lastRenderedPageBreak/>
              <w:t>порядке</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 xml:space="preserve">Заместитель главного </w:t>
            </w:r>
            <w:r>
              <w:rPr>
                <w:rFonts w:ascii="Calibri" w:hAnsi="Calibri"/>
                <w:sz w:val="16"/>
                <w:szCs w:val="16"/>
              </w:rPr>
              <w:lastRenderedPageBreak/>
              <w:t xml:space="preserve">врача </w:t>
            </w: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lastRenderedPageBreak/>
              <w:t>32</w:t>
            </w:r>
          </w:p>
          <w:p w:rsidR="00FC6A1D" w:rsidRDefault="00FC6A1D" w:rsidP="00656DDF">
            <w:pPr>
              <w:rPr>
                <w:rFonts w:ascii="Calibri" w:hAnsi="Calibr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Родовый сертификат</w:t>
            </w:r>
          </w:p>
          <w:p w:rsidR="00FC6A1D" w:rsidRDefault="00FC6A1D" w:rsidP="00656DDF">
            <w:pPr>
              <w:jc w:val="center"/>
              <w:rPr>
                <w:rFonts w:ascii="Calibri" w:hAnsi="Calibri"/>
                <w:sz w:val="16"/>
                <w:szCs w:val="16"/>
              </w:rPr>
            </w:pPr>
            <w:r>
              <w:rPr>
                <w:rFonts w:ascii="Calibri" w:hAnsi="Calibri"/>
                <w:sz w:val="16"/>
                <w:szCs w:val="16"/>
              </w:rPr>
              <w:t xml:space="preserve"> (талон №2)</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p w:rsidR="00FC6A1D" w:rsidRDefault="00FC6A1D" w:rsidP="00656DDF">
            <w:pPr>
              <w:rPr>
                <w:rFonts w:ascii="Calibri" w:hAnsi="Calibri"/>
                <w:sz w:val="16"/>
                <w:szCs w:val="16"/>
              </w:rPr>
            </w:pPr>
            <w:r>
              <w:rPr>
                <w:rFonts w:ascii="Calibri" w:hAnsi="Calibri"/>
                <w:sz w:val="16"/>
                <w:szCs w:val="16"/>
              </w:rPr>
              <w:t>Медицинский работник</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Во время помощи, оказанной женщине во время родов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Медицинский работник</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В хронологическом порядке</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 xml:space="preserve">Заместитель главного врача </w:t>
            </w: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33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Оформленные корешки родовых сертификатов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Pr="007A54DB" w:rsidRDefault="00FC6A1D" w:rsidP="00656DDF">
            <w:pPr>
              <w:rPr>
                <w:rFonts w:ascii="Calibri" w:hAnsi="Calibri"/>
                <w:sz w:val="16"/>
                <w:szCs w:val="16"/>
              </w:rPr>
            </w:pPr>
            <w:r w:rsidRPr="00890ECD">
              <w:rPr>
                <w:rFonts w:ascii="Calibri" w:hAnsi="Calibri"/>
                <w:sz w:val="16"/>
                <w:szCs w:val="16"/>
              </w:rPr>
              <w:t>Медицинский работник</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Медицинский работник</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В хронологическом порядке</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3 года</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Заместитель главного врача</w:t>
            </w: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34</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Книга прихода бланков родовых сертификатов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Кассир</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Ежедневно по наличию документов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кассир</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В хронологическом порядке</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5 лет</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p w:rsidR="00FC6A1D"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35</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Книга распределения бланков родовых сертификатов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sidRPr="00890ECD">
              <w:rPr>
                <w:rFonts w:ascii="Calibri" w:hAnsi="Calibri"/>
                <w:sz w:val="16"/>
                <w:szCs w:val="16"/>
              </w:rPr>
              <w:t>Медицинский работник</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Ежедневно по наличию документов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 xml:space="preserve">Акушерка </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Ежедневно по наличию документов</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 xml:space="preserve">Заместитель главного врача </w:t>
            </w:r>
          </w:p>
          <w:p w:rsidR="00FC6A1D" w:rsidRDefault="00FC6A1D" w:rsidP="00656DDF">
            <w:pPr>
              <w:rPr>
                <w:rFonts w:ascii="Calibri" w:hAnsi="Calibri"/>
                <w:sz w:val="16"/>
                <w:szCs w:val="16"/>
              </w:rPr>
            </w:pPr>
          </w:p>
          <w:p w:rsidR="00FC6A1D" w:rsidRDefault="00FC6A1D" w:rsidP="00656DDF">
            <w:pPr>
              <w:rPr>
                <w:rFonts w:ascii="Calibri" w:hAnsi="Calibri"/>
                <w:sz w:val="16"/>
                <w:szCs w:val="16"/>
              </w:rPr>
            </w:pPr>
          </w:p>
        </w:tc>
      </w:tr>
      <w:tr w:rsidR="00FC6A1D" w:rsidTr="007915B5">
        <w:trPr>
          <w:gridAfter w:val="2"/>
          <w:wAfter w:w="679" w:type="dxa"/>
          <w:trHeight w:val="1591"/>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36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Акт об уничтожении корешков родовых сертификатов, срок хранения которых истек</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Комиссия по контролю за хранением, учетом, выдачей и использованием бланков строгой отчетности</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В течение 5 рабочих дней со дня обращения должностного лица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Комиссия по контролю за хранением, учетом, выдачей и использованием бланков строгой отчетности</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В течение 1 рабочего дня со дня получения документов</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jc w:val="center"/>
              <w:rPr>
                <w:rFonts w:ascii="Calibri" w:hAnsi="Calibri"/>
                <w:sz w:val="16"/>
                <w:szCs w:val="16"/>
              </w:rPr>
            </w:pPr>
            <w:r>
              <w:rPr>
                <w:rFonts w:ascii="Calibri" w:hAnsi="Calibri"/>
                <w:sz w:val="16"/>
                <w:szCs w:val="16"/>
              </w:rPr>
              <w:t>5 лет</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rPr>
                <w:rFonts w:ascii="Calibri" w:hAnsi="Calibri"/>
                <w:sz w:val="16"/>
                <w:szCs w:val="16"/>
              </w:rPr>
            </w:pPr>
            <w:r>
              <w:rPr>
                <w:rFonts w:ascii="Calibri" w:hAnsi="Calibri"/>
                <w:sz w:val="16"/>
                <w:szCs w:val="16"/>
              </w:rPr>
              <w:t>Заместитель главного врача</w:t>
            </w:r>
          </w:p>
          <w:p w:rsidR="00FC6A1D" w:rsidRDefault="00FC6A1D" w:rsidP="00656DDF">
            <w:pPr>
              <w:rPr>
                <w:rFonts w:ascii="Calibri" w:hAnsi="Calibri"/>
                <w:sz w:val="16"/>
                <w:szCs w:val="16"/>
              </w:rPr>
            </w:pPr>
          </w:p>
          <w:p w:rsidR="00FC6A1D" w:rsidRDefault="00FC6A1D" w:rsidP="00656DDF">
            <w:pPr>
              <w:rPr>
                <w:rFonts w:ascii="Calibri" w:hAnsi="Calibri"/>
                <w:sz w:val="16"/>
                <w:szCs w:val="16"/>
              </w:rPr>
            </w:pP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Pr="003E1F54" w:rsidRDefault="00FC6A1D" w:rsidP="00656DDF">
            <w:pPr>
              <w:pStyle w:val="af5"/>
              <w:rPr>
                <w:sz w:val="16"/>
                <w:szCs w:val="16"/>
              </w:rPr>
            </w:pPr>
            <w:r>
              <w:rPr>
                <w:sz w:val="16"/>
                <w:szCs w:val="16"/>
              </w:rPr>
              <w:t>37</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Книга учета испорченных, утерянных, похищенных бланков родовых сертификатов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sidRPr="00890ECD">
              <w:rPr>
                <w:rFonts w:ascii="Calibri" w:hAnsi="Calibri"/>
                <w:sz w:val="16"/>
                <w:szCs w:val="16"/>
              </w:rPr>
              <w:t>Медицинский работник</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Ежедневно по наличию документов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Старшая акушерка женской консультации консультативно-диагностической поликлиники</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Ежедневно по наличию документов</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5 лет</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Заместитель главного врача</w:t>
            </w:r>
          </w:p>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p>
        </w:tc>
      </w:tr>
      <w:tr w:rsidR="00FC6A1D" w:rsidTr="007915B5">
        <w:trPr>
          <w:gridAfter w:val="2"/>
          <w:wAfter w:w="679" w:type="dxa"/>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6A1D" w:rsidRPr="003E1F54" w:rsidRDefault="00FC6A1D" w:rsidP="00656DDF">
            <w:pPr>
              <w:pStyle w:val="af5"/>
              <w:rPr>
                <w:sz w:val="16"/>
                <w:szCs w:val="16"/>
              </w:rPr>
            </w:pPr>
            <w:r>
              <w:rPr>
                <w:sz w:val="16"/>
                <w:szCs w:val="16"/>
              </w:rPr>
              <w:lastRenderedPageBreak/>
              <w:t>38</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Акт об уничтожении испорченных бланков родовых сертификатов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sidRPr="00890ECD">
              <w:rPr>
                <w:rFonts w:ascii="Calibri" w:hAnsi="Calibri"/>
                <w:sz w:val="16"/>
                <w:szCs w:val="16"/>
              </w:rPr>
              <w:t>Медицинский работник</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В течение 5 рабочих дней со дня обращения должностного лица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 xml:space="preserve">Старшая медицинская сестра поликлиники </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В течение 1 рабочего дня со дня получения документов</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5 лет</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Заместитель главного врача</w:t>
            </w:r>
          </w:p>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3E1F54" w:rsidRDefault="00FC6A1D" w:rsidP="00656DDF">
            <w:pPr>
              <w:pStyle w:val="af5"/>
              <w:rPr>
                <w:sz w:val="16"/>
                <w:szCs w:val="16"/>
              </w:rPr>
            </w:pPr>
            <w:r>
              <w:rPr>
                <w:sz w:val="16"/>
                <w:szCs w:val="16"/>
              </w:rPr>
              <w:t>39</w:t>
            </w:r>
          </w:p>
        </w:tc>
        <w:tc>
          <w:tcPr>
            <w:tcW w:w="2031" w:type="dxa"/>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Отчет – заявка на получение бланков родовых сертификатов, листков нетрудоспособности</w:t>
            </w:r>
          </w:p>
        </w:tc>
        <w:tc>
          <w:tcPr>
            <w:tcW w:w="1430" w:type="dxa"/>
            <w:shd w:val="clear" w:color="auto" w:fill="auto"/>
          </w:tcPr>
          <w:p w:rsidR="00FC6A1D" w:rsidRDefault="00FC6A1D" w:rsidP="00656DDF">
            <w:pPr>
              <w:snapToGrid w:val="0"/>
              <w:jc w:val="center"/>
              <w:rPr>
                <w:rFonts w:ascii="Calibri" w:hAnsi="Calibri"/>
                <w:sz w:val="16"/>
                <w:szCs w:val="16"/>
              </w:rPr>
            </w:pPr>
          </w:p>
        </w:tc>
        <w:tc>
          <w:tcPr>
            <w:tcW w:w="2016" w:type="dxa"/>
            <w:gridSpan w:val="2"/>
            <w:shd w:val="clear" w:color="auto" w:fill="auto"/>
          </w:tcPr>
          <w:p w:rsidR="00FC6A1D" w:rsidRDefault="00FC6A1D" w:rsidP="00656DDF">
            <w:pPr>
              <w:snapToGrid w:val="0"/>
              <w:jc w:val="center"/>
              <w:rPr>
                <w:rFonts w:ascii="Calibri" w:hAnsi="Calibri"/>
                <w:sz w:val="16"/>
                <w:szCs w:val="16"/>
              </w:rPr>
            </w:pPr>
          </w:p>
        </w:tc>
        <w:tc>
          <w:tcPr>
            <w:tcW w:w="1658" w:type="dxa"/>
            <w:shd w:val="clear" w:color="auto" w:fill="auto"/>
          </w:tcPr>
          <w:p w:rsidR="00FC6A1D" w:rsidRDefault="00FC6A1D" w:rsidP="00656DDF">
            <w:pPr>
              <w:snapToGrid w:val="0"/>
              <w:jc w:val="center"/>
              <w:rPr>
                <w:rFonts w:ascii="Calibri" w:hAnsi="Calibri"/>
                <w:sz w:val="16"/>
                <w:szCs w:val="16"/>
              </w:rPr>
            </w:pPr>
            <w:r w:rsidRPr="00890ECD">
              <w:rPr>
                <w:rFonts w:ascii="Calibri" w:hAnsi="Calibri"/>
                <w:sz w:val="16"/>
                <w:szCs w:val="16"/>
              </w:rPr>
              <w:t>Медицинский работник</w:t>
            </w:r>
          </w:p>
        </w:tc>
        <w:tc>
          <w:tcPr>
            <w:tcW w:w="1808" w:type="dxa"/>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 мере необходимости</w:t>
            </w:r>
          </w:p>
        </w:tc>
        <w:tc>
          <w:tcPr>
            <w:tcW w:w="1411" w:type="dxa"/>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Старший кассир</w:t>
            </w:r>
          </w:p>
        </w:tc>
        <w:tc>
          <w:tcPr>
            <w:tcW w:w="1760" w:type="dxa"/>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1 раз в квартал</w:t>
            </w:r>
          </w:p>
        </w:tc>
        <w:tc>
          <w:tcPr>
            <w:tcW w:w="1365" w:type="dxa"/>
            <w:gridSpan w:val="2"/>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3 года</w:t>
            </w:r>
          </w:p>
        </w:tc>
        <w:tc>
          <w:tcPr>
            <w:tcW w:w="1677" w:type="dxa"/>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Акт о списании бланков строгой отчетности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0504816</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Старшая  мед. сестра </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 мере необходимости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Бухгалтер Кассир </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получения Акта  подписанного членами комиссии и утвержденного главным врачом производится запись в жургнале операций  по выбытию и перемещению нефинансовых активов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42</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Платежное поручение</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0401060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предъявления платежного поручения в Министерство финансов ПО</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Исполнение в течение 5 рабочих дней </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Объявление на взнос наличными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0402001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сдачи на лицевой счет</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Кассир</w:t>
            </w:r>
          </w:p>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p>
        </w:tc>
        <w:tc>
          <w:tcPr>
            <w:tcW w:w="2031" w:type="dxa"/>
            <w:shd w:val="clear" w:color="auto" w:fill="auto"/>
          </w:tcPr>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p>
        </w:tc>
        <w:tc>
          <w:tcPr>
            <w:tcW w:w="1808" w:type="dxa"/>
            <w:shd w:val="clear" w:color="auto" w:fill="auto"/>
          </w:tcPr>
          <w:p w:rsidR="00FC6A1D" w:rsidRPr="00022741" w:rsidRDefault="00FC6A1D" w:rsidP="00656DDF">
            <w:pPr>
              <w:rPr>
                <w:rFonts w:ascii="Calibri" w:hAnsi="Calibri"/>
                <w:sz w:val="16"/>
                <w:szCs w:val="16"/>
              </w:rPr>
            </w:pPr>
          </w:p>
        </w:tc>
        <w:tc>
          <w:tcPr>
            <w:tcW w:w="1411" w:type="dxa"/>
            <w:shd w:val="clear" w:color="auto" w:fill="auto"/>
          </w:tcPr>
          <w:p w:rsidR="00FC6A1D" w:rsidRPr="00022741" w:rsidRDefault="00FC6A1D" w:rsidP="00656DDF">
            <w:pPr>
              <w:rPr>
                <w:rFonts w:ascii="Calibri" w:hAnsi="Calibri"/>
                <w:sz w:val="16"/>
                <w:szCs w:val="16"/>
              </w:rPr>
            </w:pPr>
          </w:p>
        </w:tc>
        <w:tc>
          <w:tcPr>
            <w:tcW w:w="1760" w:type="dxa"/>
            <w:shd w:val="clear" w:color="auto" w:fill="auto"/>
          </w:tcPr>
          <w:p w:rsidR="00FC6A1D" w:rsidRPr="00022741" w:rsidRDefault="00FC6A1D" w:rsidP="00656DDF">
            <w:pPr>
              <w:rPr>
                <w:rFonts w:ascii="Calibri" w:hAnsi="Calibri"/>
                <w:sz w:val="16"/>
                <w:szCs w:val="16"/>
              </w:rPr>
            </w:pPr>
          </w:p>
        </w:tc>
        <w:tc>
          <w:tcPr>
            <w:tcW w:w="1365" w:type="dxa"/>
            <w:gridSpan w:val="2"/>
            <w:shd w:val="clear" w:color="auto" w:fill="auto"/>
          </w:tcPr>
          <w:p w:rsidR="00FC6A1D" w:rsidRPr="00022741" w:rsidRDefault="00FC6A1D" w:rsidP="00656DDF">
            <w:pPr>
              <w:rPr>
                <w:rFonts w:ascii="Calibri" w:hAnsi="Calibri"/>
                <w:sz w:val="16"/>
                <w:szCs w:val="16"/>
              </w:rPr>
            </w:pPr>
          </w:p>
        </w:tc>
        <w:tc>
          <w:tcPr>
            <w:tcW w:w="1677" w:type="dxa"/>
            <w:shd w:val="clear" w:color="auto" w:fill="auto"/>
          </w:tcPr>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44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Табель учета использования рабочего времени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0504421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Работники перечисленные в Приказе по учреждению « О назначении ответственных за учет рабочего времени и ведение графика и табеля учета рабочего времени»</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 В конце каждого рабочего дня оформляют Табель и не позднее 25 числа текущего месяца представляют зам.главного бухгалтера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 основании сведений , указанных в табеле производит начисление заработной платы</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Записка – расчет об исчислении среднего заработка при предоставлении отпуска, увольнении и других случаях</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0504425</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получения  из отдела кадров приказа об увольнении , предоставлении отпуска итд</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с момента получения записки-расчета производит перечисления денежных средств на зарплатную катру работника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46</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Карточка-справка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0504417</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издания документа</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 Не позднее 15 дней после окончания года.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7</w:t>
            </w: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r>
      <w:tr w:rsidR="00FC6A1D" w:rsidTr="007915B5">
        <w:trPr>
          <w:gridAfter w:val="2"/>
          <w:wAfter w:w="679" w:type="dxa"/>
          <w:trHeight w:val="440"/>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Приказ(распоряжение)о приеме работника на работу</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Т-1</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0301015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получения подписанного главным врачом заявления работника о приеме</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75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Приказ(распоряжение) о направлении работника в командировку</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Т-9</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0301022</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предшествующий командировке</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49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Приказ(распоряжение) о предоставлении отпуска</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Т-6</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0301019</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Не позднее следующего дня после получения подписанного главным врачом заявления работника </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Приказ(распоряжение) о переводе работника на другую работу</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Т-5</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0301018</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Не позднее следующего дня после получения подписанного главным врачом заявления работника </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75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51</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Приказ(распоряжение) на смену фамилии</w:t>
            </w:r>
          </w:p>
        </w:tc>
        <w:tc>
          <w:tcPr>
            <w:tcW w:w="1430"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t>Т-1</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0301001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предоставления документов о смене фамилии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75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52</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 (распоряжение)о поощрении работников</w:t>
            </w:r>
          </w:p>
        </w:tc>
        <w:tc>
          <w:tcPr>
            <w:tcW w:w="1430"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t>Т-11</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0301027</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поступления проекта приказа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 (распоряжение) о прекращении (расторжении) трудового договора с работниками (увольнении)</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Т-8</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0301021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Регистрируется в журнале регистрации приказов в день издания приказа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75 лет</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График отпусков</w:t>
            </w:r>
          </w:p>
        </w:tc>
        <w:tc>
          <w:tcPr>
            <w:tcW w:w="1430" w:type="dxa"/>
            <w:shd w:val="clear" w:color="auto" w:fill="auto"/>
          </w:tcPr>
          <w:p w:rsidR="00FC6A1D" w:rsidRPr="00022741" w:rsidRDefault="00FC6A1D" w:rsidP="00656DDF">
            <w:pPr>
              <w:rPr>
                <w:rFonts w:ascii="Calibri" w:hAnsi="Calibri"/>
                <w:sz w:val="16"/>
                <w:szCs w:val="16"/>
              </w:rPr>
            </w:pPr>
            <w:r w:rsidRPr="00022741">
              <w:rPr>
                <w:rFonts w:ascii="Calibri" w:hAnsi="Calibri"/>
                <w:sz w:val="16"/>
                <w:szCs w:val="16"/>
              </w:rPr>
              <w:t>Т-7</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0301020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отдела кадров</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менее чем за 2 недели до окончания текущего года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менее чем за 2 недели до окончания текущего года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1 год</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Руководители структурных подразделения, главный врач</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Листок нетрудоспособности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 xml:space="preserve">Работник, ответственный за ведения Табеля  учета  использования  </w:t>
            </w:r>
            <w:r>
              <w:rPr>
                <w:rFonts w:ascii="Calibri" w:hAnsi="Calibri"/>
                <w:sz w:val="16"/>
                <w:szCs w:val="16"/>
              </w:rPr>
              <w:lastRenderedPageBreak/>
              <w:t>рабочего времени, на работника учреждения, которому выдан листок нетрудоспособности</w:t>
            </w:r>
          </w:p>
          <w:p w:rsidR="00FC6A1D" w:rsidRDefault="00FC6A1D" w:rsidP="00656DDF">
            <w:pPr>
              <w:rPr>
                <w:rFonts w:ascii="Calibri" w:hAnsi="Calibri"/>
                <w:sz w:val="16"/>
                <w:szCs w:val="16"/>
              </w:rPr>
            </w:pPr>
            <w:r>
              <w:rPr>
                <w:rFonts w:ascii="Calibri" w:hAnsi="Calibri"/>
                <w:sz w:val="16"/>
                <w:szCs w:val="16"/>
              </w:rPr>
              <w:t xml:space="preserve">Специалист по кадрам </w:t>
            </w:r>
          </w:p>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 xml:space="preserve">В течении  1 рабочего дня с момента получения листка нетрудоспособности передает в отдел </w:t>
            </w:r>
            <w:r>
              <w:rPr>
                <w:rFonts w:ascii="Calibri" w:hAnsi="Calibri"/>
                <w:sz w:val="16"/>
                <w:szCs w:val="16"/>
              </w:rPr>
              <w:lastRenderedPageBreak/>
              <w:t>кадров, проставляется стаж работы, передается в бухгалтерию для оплаты</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С момента получения листка нетрудоспособности производится начисление и до 14 </w:t>
            </w:r>
            <w:r>
              <w:rPr>
                <w:rFonts w:ascii="Calibri" w:hAnsi="Calibri"/>
                <w:sz w:val="16"/>
                <w:szCs w:val="16"/>
              </w:rPr>
              <w:lastRenderedPageBreak/>
              <w:t>числа следующего за отчетным производится перечисление на расчетные счета работников.</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56</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Расчетная ведомость</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0504402</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15 числа следующим за отчетным месяцем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Ведущий 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 основании ведомости производится запись в  соответствующий журнал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p>
        </w:tc>
        <w:tc>
          <w:tcPr>
            <w:tcW w:w="2031" w:type="dxa"/>
            <w:shd w:val="clear" w:color="auto" w:fill="auto"/>
          </w:tcPr>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p>
        </w:tc>
        <w:tc>
          <w:tcPr>
            <w:tcW w:w="1808" w:type="dxa"/>
            <w:shd w:val="clear" w:color="auto" w:fill="auto"/>
          </w:tcPr>
          <w:p w:rsidR="00FC6A1D" w:rsidRPr="00022741" w:rsidRDefault="00FC6A1D" w:rsidP="00656DDF">
            <w:pPr>
              <w:rPr>
                <w:rFonts w:ascii="Calibri" w:hAnsi="Calibri"/>
                <w:sz w:val="16"/>
                <w:szCs w:val="16"/>
              </w:rPr>
            </w:pPr>
          </w:p>
        </w:tc>
        <w:tc>
          <w:tcPr>
            <w:tcW w:w="1411" w:type="dxa"/>
            <w:shd w:val="clear" w:color="auto" w:fill="auto"/>
          </w:tcPr>
          <w:p w:rsidR="00FC6A1D" w:rsidRPr="00022741" w:rsidRDefault="00FC6A1D" w:rsidP="00656DDF">
            <w:pPr>
              <w:rPr>
                <w:rFonts w:ascii="Calibri" w:hAnsi="Calibri"/>
                <w:sz w:val="16"/>
                <w:szCs w:val="16"/>
              </w:rPr>
            </w:pPr>
          </w:p>
        </w:tc>
        <w:tc>
          <w:tcPr>
            <w:tcW w:w="1760" w:type="dxa"/>
            <w:shd w:val="clear" w:color="auto" w:fill="auto"/>
          </w:tcPr>
          <w:p w:rsidR="00FC6A1D" w:rsidRPr="00022741" w:rsidRDefault="00FC6A1D" w:rsidP="00656DDF">
            <w:pPr>
              <w:rPr>
                <w:rFonts w:ascii="Calibri" w:hAnsi="Calibri"/>
                <w:sz w:val="16"/>
                <w:szCs w:val="16"/>
              </w:rPr>
            </w:pPr>
          </w:p>
        </w:tc>
        <w:tc>
          <w:tcPr>
            <w:tcW w:w="1365" w:type="dxa"/>
            <w:gridSpan w:val="2"/>
            <w:shd w:val="clear" w:color="auto" w:fill="auto"/>
          </w:tcPr>
          <w:p w:rsidR="00FC6A1D" w:rsidRPr="00022741" w:rsidRDefault="00FC6A1D" w:rsidP="00656DDF">
            <w:pPr>
              <w:rPr>
                <w:rFonts w:ascii="Calibri" w:hAnsi="Calibri"/>
                <w:sz w:val="16"/>
                <w:szCs w:val="16"/>
              </w:rPr>
            </w:pPr>
          </w:p>
        </w:tc>
        <w:tc>
          <w:tcPr>
            <w:tcW w:w="1677" w:type="dxa"/>
            <w:shd w:val="clear" w:color="auto" w:fill="auto"/>
          </w:tcPr>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Авансовый отчет</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w:t>
            </w:r>
            <w:r>
              <w:rPr>
                <w:rFonts w:ascii="Calibri" w:hAnsi="Calibri"/>
                <w:sz w:val="16"/>
                <w:szCs w:val="16"/>
              </w:rPr>
              <w:t>505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Подотчетное лицо</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течении 3 рабочих дней с момента осуществления хозяйственных расходов или возвращения из командировки оформляет и сдает авансовый отчет бухгалтеру</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получения авансового отчета от подотчетного лица проверяет наличие задолженности по выданному авансу</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Договор о полной индивидуальной материальной ответственности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Специалист по кадрам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заключения с работником трудового договора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p w:rsidR="00FC6A1D" w:rsidRPr="00614A1B" w:rsidRDefault="00FC6A1D" w:rsidP="00656DDF">
            <w:pPr>
              <w:rPr>
                <w:rFonts w:ascii="Calibri" w:hAnsi="Calibri"/>
                <w:sz w:val="16"/>
                <w:szCs w:val="16"/>
              </w:rPr>
            </w:pPr>
          </w:p>
          <w:p w:rsidR="00FC6A1D" w:rsidRPr="00614A1B" w:rsidRDefault="00FC6A1D" w:rsidP="00656DDF">
            <w:pPr>
              <w:rPr>
                <w:rFonts w:ascii="Calibri" w:hAnsi="Calibri"/>
                <w:sz w:val="16"/>
                <w:szCs w:val="16"/>
              </w:rPr>
            </w:pP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2</w:t>
            </w: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Юрист</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59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Извещение</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0504805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В день приема-передачи материальных </w:t>
            </w:r>
            <w:r>
              <w:rPr>
                <w:rFonts w:ascii="Calibri" w:hAnsi="Calibri"/>
                <w:sz w:val="16"/>
                <w:szCs w:val="16"/>
              </w:rPr>
              <w:lastRenderedPageBreak/>
              <w:t>ценностей</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оформления извещения</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 xml:space="preserve">/До 01 февраля второго года, </w:t>
            </w:r>
            <w:r>
              <w:rPr>
                <w:rFonts w:ascii="Calibri" w:hAnsi="Calibri"/>
                <w:sz w:val="16"/>
                <w:szCs w:val="16"/>
              </w:rPr>
              <w:lastRenderedPageBreak/>
              <w:t>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60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Доверенность (на прием – передачу денежных средств, товарных и имущественных ценностей, в том числе документов)</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М-2</w:t>
            </w: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0315001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 мере необходимости оформляет доверенность</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Работник, кому выдана доверенность</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течении срока, указанного в Доверенности исполняет поручения и в течении 5 рабочих дней сдает корешок использованной доверенности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61</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Журнал</w:t>
            </w:r>
            <w:r w:rsidRPr="00022741">
              <w:rPr>
                <w:rFonts w:ascii="Calibri" w:hAnsi="Calibri"/>
                <w:sz w:val="16"/>
                <w:szCs w:val="16"/>
              </w:rPr>
              <w:t xml:space="preserve"> регистрации доверенностей</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М-3</w:t>
            </w: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момент выдачи доверенности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течении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62</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 xml:space="preserve">Договор/контракт </w:t>
            </w:r>
            <w:r w:rsidRPr="00022741">
              <w:rPr>
                <w:rFonts w:ascii="Calibri" w:hAnsi="Calibri"/>
                <w:sz w:val="16"/>
                <w:szCs w:val="16"/>
              </w:rPr>
              <w:t>на поставку товаров (выполнение работ или оказание услуг) для нужд учреждения, Дополнительное соглашение и (или) Протокол разногласий к договору</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юрист</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если более короткий срок не был установлен Главным врачом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Подлежит исполнению в срок и в порядке, указанные в данном договоре или в дополнительном соглашении к договору</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Главный врач</w:t>
            </w:r>
          </w:p>
          <w:p w:rsidR="00FC6A1D" w:rsidRDefault="00FC6A1D" w:rsidP="00656DDF">
            <w:pPr>
              <w:rPr>
                <w:rFonts w:ascii="Calibri" w:hAnsi="Calibri"/>
                <w:sz w:val="16"/>
                <w:szCs w:val="16"/>
              </w:rPr>
            </w:pPr>
            <w:r>
              <w:rPr>
                <w:rFonts w:ascii="Calibri" w:hAnsi="Calibri"/>
                <w:sz w:val="16"/>
                <w:szCs w:val="16"/>
              </w:rPr>
              <w:t>Начальник ПЭО</w:t>
            </w:r>
          </w:p>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 xml:space="preserve">Договор </w:t>
            </w:r>
            <w:r w:rsidRPr="00022741">
              <w:rPr>
                <w:rFonts w:ascii="Calibri" w:hAnsi="Calibri"/>
                <w:color w:val="000000"/>
                <w:sz w:val="16"/>
                <w:szCs w:val="16"/>
              </w:rPr>
              <w:t xml:space="preserve">на оказание платных </w:t>
            </w:r>
            <w:r w:rsidRPr="00022741">
              <w:rPr>
                <w:rFonts w:ascii="Calibri" w:hAnsi="Calibri"/>
                <w:color w:val="000000"/>
                <w:spacing w:val="-1"/>
                <w:sz w:val="16"/>
                <w:szCs w:val="16"/>
              </w:rPr>
              <w:t>медицинских и иных услуг</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юрист</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течении 3 рабочих дней</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Подлежит исполнению в срок и в порядке, указанные в данном договоре или в дополнительном соглашении к договору</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2</w:t>
            </w: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ПЭО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Книга регистрации договоров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 xml:space="preserve"> </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подписания договора главным врачом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Регистрирует и хранит  договоры в хронологическом порядке в течение календарного года </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ПЭО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65</w:t>
            </w:r>
          </w:p>
        </w:tc>
        <w:tc>
          <w:tcPr>
            <w:tcW w:w="2031" w:type="dxa"/>
            <w:shd w:val="clear" w:color="auto" w:fill="auto"/>
          </w:tcPr>
          <w:p w:rsidR="00FC6A1D" w:rsidRPr="00022741" w:rsidRDefault="00FC6A1D" w:rsidP="00656DDF">
            <w:pPr>
              <w:jc w:val="center"/>
              <w:rPr>
                <w:rFonts w:ascii="Calibri" w:hAnsi="Calibri"/>
                <w:color w:val="000000"/>
                <w:sz w:val="16"/>
                <w:szCs w:val="16"/>
              </w:rPr>
            </w:pPr>
            <w:r w:rsidRPr="00022741">
              <w:rPr>
                <w:rFonts w:ascii="Calibri" w:hAnsi="Calibri"/>
                <w:color w:val="000000"/>
                <w:spacing w:val="-5"/>
                <w:sz w:val="16"/>
                <w:szCs w:val="16"/>
              </w:rPr>
              <w:t xml:space="preserve">Акт  приемки—передачи </w:t>
            </w:r>
            <w:r w:rsidRPr="00022741">
              <w:rPr>
                <w:rFonts w:ascii="Calibri" w:hAnsi="Calibri"/>
                <w:color w:val="000000"/>
                <w:sz w:val="16"/>
                <w:szCs w:val="16"/>
              </w:rPr>
              <w:t xml:space="preserve">выполненных работ </w:t>
            </w:r>
          </w:p>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(оказанных услуг)</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договором на выполнение работ (оказание услуг)</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получения подписанного акта с обеих сторон производится запись в соответствующем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pacing w:val="-4"/>
                <w:sz w:val="16"/>
                <w:szCs w:val="16"/>
              </w:rPr>
              <w:t xml:space="preserve">Счет (счет—фактура) </w:t>
            </w:r>
            <w:r w:rsidRPr="00022741">
              <w:rPr>
                <w:rFonts w:ascii="Calibri" w:hAnsi="Calibri"/>
                <w:color w:val="000000"/>
                <w:sz w:val="16"/>
                <w:szCs w:val="16"/>
              </w:rPr>
              <w:t>на оплату товаров, (выполнение работ, оказание услуг) для нужд учреждения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с момента поступления Счет(счета-фактуры) с резолюций главного врача, если иной срок не установлен в соответствующем договоре или в дополнительном соглашении к нему</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pacing w:val="4"/>
                <w:sz w:val="16"/>
                <w:szCs w:val="16"/>
              </w:rPr>
              <w:t xml:space="preserve">Счет (счет-фактура) </w:t>
            </w:r>
            <w:r w:rsidRPr="00022741">
              <w:rPr>
                <w:rFonts w:ascii="Calibri" w:hAnsi="Calibri"/>
                <w:color w:val="000000"/>
                <w:sz w:val="16"/>
                <w:szCs w:val="16"/>
              </w:rPr>
              <w:t xml:space="preserve">(на оплату платных медицинских услуг договорам на оказание ПМУ, по договорам на оплату </w:t>
            </w:r>
            <w:r w:rsidRPr="00022741">
              <w:rPr>
                <w:rFonts w:ascii="Calibri" w:hAnsi="Calibri"/>
                <w:color w:val="000000"/>
                <w:spacing w:val="1"/>
                <w:sz w:val="16"/>
                <w:szCs w:val="16"/>
              </w:rPr>
              <w:t xml:space="preserve">эксплуатационных расходов </w:t>
            </w:r>
            <w:r w:rsidRPr="00022741">
              <w:rPr>
                <w:rFonts w:ascii="Calibri" w:hAnsi="Calibri"/>
                <w:color w:val="000000"/>
                <w:sz w:val="16"/>
                <w:szCs w:val="16"/>
              </w:rPr>
              <w:t>и т.п.)</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5 числа месяца, следующего за месяц, в котором были оказаны  медицинские услуги  и.т.п , оформляет, регистрирует и направляет контрагенту  Счет(счет-фактуру),осуществляет контроль за его оплатой</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Экономист по платным услугам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Производит оплату  счета (счета-фактуры) в срок указанный в соответствующем договоре или дополнительном соглашении к нему</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68</w:t>
            </w:r>
          </w:p>
        </w:tc>
        <w:tc>
          <w:tcPr>
            <w:tcW w:w="2031" w:type="dxa"/>
            <w:shd w:val="clear" w:color="auto" w:fill="auto"/>
          </w:tcPr>
          <w:p w:rsidR="00FC6A1D" w:rsidRPr="00022741" w:rsidRDefault="00FC6A1D" w:rsidP="00656DDF">
            <w:pPr>
              <w:jc w:val="center"/>
              <w:rPr>
                <w:rFonts w:ascii="Calibri" w:hAnsi="Calibri"/>
                <w:color w:val="000000"/>
                <w:sz w:val="16"/>
                <w:szCs w:val="16"/>
              </w:rPr>
            </w:pPr>
            <w:r w:rsidRPr="00022741">
              <w:rPr>
                <w:rFonts w:ascii="Calibri" w:hAnsi="Calibri"/>
                <w:color w:val="000000"/>
                <w:sz w:val="16"/>
                <w:szCs w:val="16"/>
              </w:rPr>
              <w:t xml:space="preserve">Акт выверки расчетов </w:t>
            </w:r>
          </w:p>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(с дебиторами и кредиторами)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сверки расчетов</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Производит выверку расчетов не реже 2 раз в год</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69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Книга продаж</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Экономист по </w:t>
            </w:r>
            <w:r>
              <w:rPr>
                <w:rFonts w:ascii="Calibri" w:hAnsi="Calibri"/>
                <w:sz w:val="16"/>
                <w:szCs w:val="16"/>
              </w:rPr>
              <w:lastRenderedPageBreak/>
              <w:t>платным услугам</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 xml:space="preserve">Производятся записи  по мере выписки </w:t>
            </w:r>
            <w:r>
              <w:rPr>
                <w:rFonts w:ascii="Calibri" w:hAnsi="Calibri"/>
                <w:sz w:val="16"/>
                <w:szCs w:val="16"/>
              </w:rPr>
              <w:lastRenderedPageBreak/>
              <w:t>счетов-фактур</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 xml:space="preserve">Экономист по </w:t>
            </w:r>
            <w:r>
              <w:rPr>
                <w:rFonts w:ascii="Calibri" w:hAnsi="Calibri"/>
                <w:sz w:val="16"/>
                <w:szCs w:val="16"/>
              </w:rPr>
              <w:lastRenderedPageBreak/>
              <w:t>платным услугам</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 xml:space="preserve">Не позднее следующего дня </w:t>
            </w:r>
            <w:r>
              <w:rPr>
                <w:rFonts w:ascii="Calibri" w:hAnsi="Calibri"/>
                <w:sz w:val="16"/>
                <w:szCs w:val="16"/>
              </w:rPr>
              <w:lastRenderedPageBreak/>
              <w:t xml:space="preserve">производится регистрация подписанных оформленных в установленном порядке счетов фактур </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 xml:space="preserve">/До 01 февраля второго </w:t>
            </w:r>
            <w:r>
              <w:rPr>
                <w:rFonts w:ascii="Calibri" w:hAnsi="Calibri"/>
                <w:sz w:val="16"/>
                <w:szCs w:val="16"/>
              </w:rPr>
              <w:lastRenderedPageBreak/>
              <w:t>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70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Бухгалтерская справка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0504833</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Записи производятся по мере необходимости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5 рабочих дней с момента подписания документа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71</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Многографная карточка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0504054</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 мере необходимости для аналитического учета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 основании первичных документов в течение месяца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72</w:t>
            </w:r>
          </w:p>
        </w:tc>
        <w:tc>
          <w:tcPr>
            <w:tcW w:w="2031" w:type="dxa"/>
            <w:shd w:val="clear" w:color="auto" w:fill="auto"/>
          </w:tcPr>
          <w:p w:rsidR="00FC6A1D" w:rsidRDefault="00FC6A1D" w:rsidP="00656DDF">
            <w:pPr>
              <w:jc w:val="center"/>
              <w:rPr>
                <w:rFonts w:ascii="Calibri" w:hAnsi="Calibri"/>
                <w:sz w:val="16"/>
                <w:szCs w:val="16"/>
              </w:rPr>
            </w:pPr>
            <w:r w:rsidRPr="00022741">
              <w:rPr>
                <w:rFonts w:ascii="Calibri" w:hAnsi="Calibri"/>
                <w:sz w:val="16"/>
                <w:szCs w:val="16"/>
              </w:rPr>
              <w:t>Инвентаризационная опись</w:t>
            </w:r>
            <w:r>
              <w:rPr>
                <w:rFonts w:ascii="Calibri" w:hAnsi="Calibri"/>
                <w:sz w:val="16"/>
                <w:szCs w:val="16"/>
              </w:rPr>
              <w:t xml:space="preserve"> остатков на счетах учета денежных средств </w:t>
            </w:r>
          </w:p>
          <w:p w:rsidR="00FC6A1D" w:rsidRDefault="00FC6A1D" w:rsidP="00656DDF">
            <w:pPr>
              <w:jc w:val="center"/>
              <w:rPr>
                <w:rFonts w:ascii="Calibri" w:hAnsi="Calibri"/>
                <w:sz w:val="16"/>
                <w:szCs w:val="16"/>
              </w:rPr>
            </w:pPr>
            <w:r>
              <w:rPr>
                <w:rFonts w:ascii="Calibri" w:hAnsi="Calibri"/>
                <w:sz w:val="16"/>
                <w:szCs w:val="16"/>
              </w:rPr>
              <w:t>Инвентаризационная опись (сличительная ведомость) бланков строгой отчетности и денежных документов</w:t>
            </w:r>
          </w:p>
          <w:p w:rsidR="00FC6A1D" w:rsidRDefault="00FC6A1D" w:rsidP="00656DDF">
            <w:pPr>
              <w:jc w:val="center"/>
              <w:rPr>
                <w:rFonts w:ascii="Calibri" w:hAnsi="Calibri"/>
                <w:sz w:val="16"/>
                <w:szCs w:val="16"/>
              </w:rPr>
            </w:pPr>
            <w:r>
              <w:rPr>
                <w:rFonts w:ascii="Calibri" w:hAnsi="Calibri"/>
                <w:sz w:val="16"/>
                <w:szCs w:val="16"/>
              </w:rPr>
              <w:t>Инвентаризационная опись (сличительная ведомость) по объектам нефинансовых активов</w:t>
            </w:r>
          </w:p>
          <w:p w:rsidR="00FC6A1D" w:rsidRDefault="00FC6A1D" w:rsidP="00656DDF">
            <w:pPr>
              <w:jc w:val="center"/>
              <w:rPr>
                <w:rFonts w:ascii="Calibri" w:hAnsi="Calibri"/>
                <w:sz w:val="16"/>
                <w:szCs w:val="16"/>
              </w:rPr>
            </w:pPr>
            <w:r>
              <w:rPr>
                <w:rFonts w:ascii="Calibri" w:hAnsi="Calibri"/>
                <w:sz w:val="16"/>
                <w:szCs w:val="16"/>
              </w:rPr>
              <w:t>Инвентаризационная опись наличных денежных средств</w:t>
            </w:r>
          </w:p>
          <w:p w:rsidR="00FC6A1D" w:rsidRDefault="00FC6A1D" w:rsidP="00656DDF">
            <w:pPr>
              <w:jc w:val="center"/>
              <w:rPr>
                <w:rFonts w:ascii="Calibri" w:hAnsi="Calibri"/>
                <w:sz w:val="16"/>
                <w:szCs w:val="16"/>
              </w:rPr>
            </w:pPr>
            <w:r>
              <w:rPr>
                <w:rFonts w:ascii="Calibri" w:hAnsi="Calibri"/>
                <w:sz w:val="16"/>
                <w:szCs w:val="16"/>
              </w:rPr>
              <w:t xml:space="preserve">Инвентаризационная опись расчетов с покупателями, поставщиками и прочими дебиторами и </w:t>
            </w:r>
            <w:r>
              <w:rPr>
                <w:rFonts w:ascii="Calibri" w:hAnsi="Calibri"/>
                <w:sz w:val="16"/>
                <w:szCs w:val="16"/>
              </w:rPr>
              <w:lastRenderedPageBreak/>
              <w:t>кредиторами</w:t>
            </w:r>
          </w:p>
          <w:p w:rsidR="00FC6A1D" w:rsidRPr="00022741" w:rsidRDefault="00FC6A1D" w:rsidP="00656DDF">
            <w:pPr>
              <w:jc w:val="center"/>
              <w:rPr>
                <w:rFonts w:ascii="Calibri" w:hAnsi="Calibri"/>
                <w:sz w:val="16"/>
                <w:szCs w:val="16"/>
              </w:rPr>
            </w:pPr>
            <w:r>
              <w:rPr>
                <w:rFonts w:ascii="Calibri" w:hAnsi="Calibri"/>
                <w:sz w:val="16"/>
                <w:szCs w:val="16"/>
              </w:rPr>
              <w:t>Инвентаризационная опись расчетов по поступлениям</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0504082</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Pr="00022741"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sidRPr="00022741">
              <w:rPr>
                <w:rFonts w:ascii="Calibri" w:hAnsi="Calibri"/>
                <w:sz w:val="16"/>
                <w:szCs w:val="16"/>
              </w:rPr>
              <w:t>050408</w:t>
            </w:r>
            <w:r>
              <w:rPr>
                <w:rFonts w:ascii="Calibri" w:hAnsi="Calibri"/>
                <w:sz w:val="16"/>
                <w:szCs w:val="16"/>
              </w:rPr>
              <w:t>6</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0504087</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0504088</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0504089</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Pr="00022741" w:rsidRDefault="00FC6A1D" w:rsidP="00656DDF">
            <w:pPr>
              <w:jc w:val="center"/>
              <w:rPr>
                <w:rFonts w:ascii="Calibri" w:hAnsi="Calibri"/>
                <w:sz w:val="16"/>
                <w:szCs w:val="16"/>
              </w:rPr>
            </w:pPr>
            <w:r>
              <w:rPr>
                <w:rFonts w:ascii="Calibri" w:hAnsi="Calibri"/>
                <w:sz w:val="16"/>
                <w:szCs w:val="16"/>
              </w:rPr>
              <w:t>0504091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Инвентаризационная комиссия , созданная приказом по учреждению</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окончания своей работы Комиссия оформляет и передает акт и инвентаризационную опись бухгалтеру</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Не позднее следующего дня  после получения Акта и Инвентаризационной описи оформляет ведомость отражает выявленные расхождения ( излишки,</w:t>
            </w:r>
          </w:p>
          <w:p w:rsidR="00FC6A1D" w:rsidRPr="00022741" w:rsidRDefault="00FC6A1D" w:rsidP="00656DDF">
            <w:pPr>
              <w:rPr>
                <w:rFonts w:ascii="Calibri" w:hAnsi="Calibri"/>
                <w:sz w:val="16"/>
                <w:szCs w:val="16"/>
              </w:rPr>
            </w:pPr>
            <w:r>
              <w:rPr>
                <w:rFonts w:ascii="Calibri" w:hAnsi="Calibri"/>
                <w:sz w:val="16"/>
                <w:szCs w:val="16"/>
              </w:rPr>
              <w:t>недостачу) на соответствующих счетах бухгалтерского учета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73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Акт о результатах инвентаризации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0504835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Инвентаризационная комиссия , созданная приказом по учреждению</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следующего дня после окончания своей работы Комиссия оформляет и передает акт и инвентаризационную опись бухгалтеру</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Не позднее следующего дня  после получения Акта и Инвентаризационной описи оформляет ведомость отражает выявленные расхождения ( излишки,</w:t>
            </w:r>
          </w:p>
          <w:p w:rsidR="00FC6A1D" w:rsidRPr="00022741" w:rsidRDefault="00FC6A1D" w:rsidP="00656DDF">
            <w:pPr>
              <w:rPr>
                <w:rFonts w:ascii="Calibri" w:hAnsi="Calibri"/>
                <w:sz w:val="16"/>
                <w:szCs w:val="16"/>
              </w:rPr>
            </w:pPr>
            <w:r>
              <w:rPr>
                <w:rFonts w:ascii="Calibri" w:hAnsi="Calibri"/>
                <w:sz w:val="16"/>
                <w:szCs w:val="16"/>
              </w:rPr>
              <w:t>недостачу) на соответствующих счетах бухгалтерского учета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Ведомость расхождений по результатам инвентаризации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0504092</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день получения Акта и Инвентаризационной описи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 xml:space="preserve">Не позднее следующего дня  после получения Акта и </w:t>
            </w:r>
            <w:r>
              <w:rPr>
                <w:rFonts w:ascii="Calibri" w:hAnsi="Calibri"/>
                <w:sz w:val="16"/>
                <w:szCs w:val="16"/>
              </w:rPr>
              <w:lastRenderedPageBreak/>
              <w:t>Инвентаризационной описи оформляет ведомость отражает выявленные расхождения ( излишки,</w:t>
            </w:r>
          </w:p>
          <w:p w:rsidR="00FC6A1D" w:rsidRPr="00022741" w:rsidRDefault="00FC6A1D" w:rsidP="00656DDF">
            <w:pPr>
              <w:rPr>
                <w:rFonts w:ascii="Calibri" w:hAnsi="Calibri"/>
                <w:sz w:val="16"/>
                <w:szCs w:val="16"/>
              </w:rPr>
            </w:pPr>
            <w:r>
              <w:rPr>
                <w:rFonts w:ascii="Calibri" w:hAnsi="Calibri"/>
                <w:sz w:val="16"/>
                <w:szCs w:val="16"/>
              </w:rPr>
              <w:t>недостачу) на соответствующих счетах бухгалтерского учета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75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Главная книга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0504072</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222" w:type="dxa"/>
          </w:tcPr>
          <w:p w:rsidR="00FC6A1D" w:rsidRPr="00022741" w:rsidRDefault="00FC6A1D" w:rsidP="00656DDF">
            <w:pPr>
              <w:rPr>
                <w:rFonts w:ascii="Calibri" w:hAnsi="Calibri"/>
                <w:sz w:val="16"/>
                <w:szCs w:val="16"/>
              </w:rPr>
            </w:pPr>
          </w:p>
        </w:tc>
        <w:tc>
          <w:tcPr>
            <w:tcW w:w="457" w:type="dxa"/>
          </w:tcPr>
          <w:p w:rsidR="00FC6A1D" w:rsidRPr="00022741" w:rsidRDefault="00FC6A1D" w:rsidP="00656DDF">
            <w:pPr>
              <w:rPr>
                <w:rFonts w:ascii="Calibri" w:hAnsi="Calibri"/>
                <w:sz w:val="16"/>
                <w:szCs w:val="16"/>
              </w:rPr>
            </w:pPr>
            <w:r>
              <w:rPr>
                <w:rFonts w:ascii="Calibri" w:hAnsi="Calibri"/>
                <w:sz w:val="16"/>
                <w:szCs w:val="16"/>
              </w:rPr>
              <w:t>3 дня</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 xml:space="preserve"> по счету «Касса»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с безналичными расчетами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расчетов с подотчетными лицами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79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расчетов с поставщиками и подрядчиками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 xml:space="preserve">расчетов по оплате труда, денежному довольствию и </w:t>
            </w:r>
            <w:r w:rsidRPr="00022741">
              <w:rPr>
                <w:rFonts w:ascii="Calibri" w:hAnsi="Calibri"/>
                <w:sz w:val="16"/>
                <w:szCs w:val="16"/>
              </w:rPr>
              <w:lastRenderedPageBreak/>
              <w:t>стипендиям</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81</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по выбытию и перемещению нефинансовых активов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82</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w:t>
            </w:r>
          </w:p>
          <w:p w:rsidR="00FC6A1D" w:rsidRPr="00022741" w:rsidRDefault="00FC6A1D" w:rsidP="00656DDF">
            <w:pPr>
              <w:jc w:val="center"/>
              <w:rPr>
                <w:rFonts w:ascii="Calibri" w:hAnsi="Calibri"/>
                <w:sz w:val="16"/>
                <w:szCs w:val="16"/>
              </w:rPr>
            </w:pPr>
            <w:r w:rsidRPr="00022741">
              <w:rPr>
                <w:rFonts w:ascii="Calibri" w:hAnsi="Calibri"/>
                <w:sz w:val="16"/>
                <w:szCs w:val="16"/>
              </w:rPr>
              <w:t>расчетов с дебиторами по доходам</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Журнал операций по прочим операциям</w:t>
            </w: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0504071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следующего за отчетным месяцем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RPr="00022741"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Оборотная ведомость </w:t>
            </w:r>
            <w:r>
              <w:rPr>
                <w:rFonts w:ascii="Calibri" w:hAnsi="Calibri"/>
                <w:sz w:val="16"/>
                <w:szCs w:val="16"/>
              </w:rPr>
              <w:t xml:space="preserve"> </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0504036</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 раз в год  по окончании отчетного года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В хронологическом порядке в течение календарного года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85</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Баланс государственного (муниципального учреждения)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0503730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Справка по заключению учреждением счетов бухгалтерского учета отчетного финансового года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0503710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Представляется в ГБУЗ  МИАЦ. </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87</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Отчет о финансовых результатах деятельности учреждения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0503721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88</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Отчет о движении денежных средств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0503723</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89</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Справка по консолидируемым расчетам учреждения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0503725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5 лет/до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Отчет об исполнении учреждением плана его финансово-хозяйственной деятельности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0503737</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91</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Отчет о принятых учреждением обязательствах</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0503738</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92</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Пояснительная записка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0503760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ГБУЗ МИАЦ</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ГБУЗ  МИАЦ. ИФНС</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управления  ГБУЗ МИАЦ</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93</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Справка по заключению счетов бюджетного учета отчетного финансового года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0503110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Министерством здравоохранения Пензенской области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Министерство здравоохранения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 Министерства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85</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Баланс главного распорядителя, распорядителя получателя бюджетных средств, главного администратора </w:t>
            </w:r>
            <w:r>
              <w:rPr>
                <w:rFonts w:ascii="Calibri" w:hAnsi="Calibri"/>
                <w:sz w:val="16"/>
                <w:szCs w:val="16"/>
              </w:rPr>
              <w:lastRenderedPageBreak/>
              <w:t>,администратора источников финансирования дефицита  бюджета, главного администратора, администратора  доходов бюджета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0503130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Министерством здравоохранения Пензенской области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Министерство здравоохранения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 Министерства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86</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0503127</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Министерством здравоохранения Пензенской области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Министерство здравоохранения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 Министерства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87</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Отчет о бюджетных обязательствах</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0503128</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Министерством здравоохранения Пензенской области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Министерство здравоохранения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 Министерства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88</w:t>
            </w:r>
          </w:p>
        </w:tc>
        <w:tc>
          <w:tcPr>
            <w:tcW w:w="2031" w:type="dxa"/>
            <w:shd w:val="clear" w:color="auto" w:fill="auto"/>
          </w:tcPr>
          <w:p w:rsidR="00FC6A1D" w:rsidRPr="00E877EA" w:rsidRDefault="00FC6A1D" w:rsidP="00656DDF">
            <w:pPr>
              <w:rPr>
                <w:rFonts w:ascii="Calibri" w:hAnsi="Calibri"/>
                <w:sz w:val="16"/>
                <w:szCs w:val="16"/>
              </w:rPr>
            </w:pPr>
            <w:r w:rsidRPr="00E877EA">
              <w:rPr>
                <w:rFonts w:ascii="Calibri" w:hAnsi="Calibri"/>
                <w:sz w:val="16"/>
                <w:szCs w:val="16"/>
              </w:rPr>
              <w:t>Отчет о финансовых результатах деятельности</w:t>
            </w:r>
          </w:p>
        </w:tc>
        <w:tc>
          <w:tcPr>
            <w:tcW w:w="1430" w:type="dxa"/>
            <w:shd w:val="clear" w:color="auto" w:fill="auto"/>
          </w:tcPr>
          <w:p w:rsidR="00FC6A1D" w:rsidRPr="00E877EA" w:rsidRDefault="00FC6A1D" w:rsidP="00656DDF">
            <w:pPr>
              <w:jc w:val="both"/>
              <w:rPr>
                <w:rFonts w:ascii="Calibri" w:hAnsi="Calibri"/>
                <w:sz w:val="16"/>
                <w:szCs w:val="16"/>
              </w:rPr>
            </w:pPr>
          </w:p>
        </w:tc>
        <w:tc>
          <w:tcPr>
            <w:tcW w:w="2016" w:type="dxa"/>
            <w:gridSpan w:val="2"/>
            <w:shd w:val="clear" w:color="auto" w:fill="auto"/>
          </w:tcPr>
          <w:p w:rsidR="00FC6A1D" w:rsidRPr="00E877EA" w:rsidRDefault="00FC6A1D" w:rsidP="00656DDF">
            <w:pPr>
              <w:rPr>
                <w:rFonts w:ascii="Calibri" w:hAnsi="Calibri"/>
                <w:sz w:val="16"/>
                <w:szCs w:val="16"/>
              </w:rPr>
            </w:pPr>
            <w:r w:rsidRPr="00E877EA">
              <w:rPr>
                <w:rFonts w:ascii="Calibri" w:hAnsi="Calibri"/>
                <w:sz w:val="16"/>
                <w:szCs w:val="16"/>
              </w:rPr>
              <w:t>0503121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Министерством здравоохранения Пензенской области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Министерство здравоохранения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 Министерства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89</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Пояснительная записка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0503160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срок установленный Министерством здравоохранения Пензенской области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Министерство здравоохранения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Постоянно/до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 Министерства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90</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z w:val="16"/>
                <w:szCs w:val="16"/>
              </w:rPr>
              <w:t>Справка о доходах физического лица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color w:val="000000"/>
                <w:spacing w:val="-1"/>
                <w:sz w:val="16"/>
                <w:szCs w:val="16"/>
              </w:rPr>
            </w:pPr>
            <w:r w:rsidRPr="00022741">
              <w:rPr>
                <w:rFonts w:ascii="Calibri" w:hAnsi="Calibri"/>
                <w:color w:val="000000"/>
                <w:spacing w:val="-1"/>
                <w:sz w:val="16"/>
                <w:szCs w:val="16"/>
              </w:rPr>
              <w:t xml:space="preserve">Форма 2-НДФЛ </w:t>
            </w:r>
          </w:p>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 xml:space="preserve">по КНД </w:t>
            </w:r>
            <w:r w:rsidRPr="00022741">
              <w:rPr>
                <w:rFonts w:ascii="Calibri" w:hAnsi="Calibri"/>
                <w:color w:val="000000"/>
                <w:spacing w:val="-3"/>
                <w:sz w:val="16"/>
                <w:szCs w:val="16"/>
              </w:rPr>
              <w:t>1151078</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 апреля  года, следующего за отчетным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91</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Расчет по начисленным и уплаченным страховым взносам на обязательное пенсионное страхование в ПФР, страховым взносам на обязательное медицинское страхование в ФФОМС плательщиками страховых взносов, вознаграждения физическим лицам</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color w:val="000000"/>
                <w:spacing w:val="-1"/>
                <w:sz w:val="16"/>
                <w:szCs w:val="16"/>
              </w:rPr>
            </w:pPr>
            <w:r w:rsidRPr="00022741">
              <w:rPr>
                <w:rFonts w:ascii="Calibri" w:hAnsi="Calibri"/>
                <w:color w:val="000000"/>
                <w:spacing w:val="-1"/>
                <w:sz w:val="16"/>
                <w:szCs w:val="16"/>
              </w:rPr>
              <w:t>Форма РСВ-1 ПФР</w:t>
            </w:r>
          </w:p>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(Постан.правл.Пенс.фонда от 16.01.2014 № 2-П)</w:t>
            </w:r>
            <w:r w:rsidRPr="00BB5190">
              <w:rPr>
                <w:rFonts w:ascii="Calibri" w:hAnsi="Calibri"/>
                <w:spacing w:val="-1"/>
                <w:sz w:val="16"/>
                <w:szCs w:val="16"/>
              </w:rPr>
              <w:t xml:space="preserve"> </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До 20 числа второго месяца следующего за отчетным периодом </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территориальный орган ПФР</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92</w:t>
            </w:r>
          </w:p>
        </w:tc>
        <w:tc>
          <w:tcPr>
            <w:tcW w:w="2031" w:type="dxa"/>
            <w:shd w:val="clear" w:color="auto" w:fill="auto"/>
          </w:tcPr>
          <w:p w:rsidR="00FC6A1D" w:rsidRPr="004E20C8" w:rsidRDefault="00FC6A1D" w:rsidP="00656DDF">
            <w:pPr>
              <w:jc w:val="both"/>
              <w:rPr>
                <w:rFonts w:ascii="Calibri" w:hAnsi="Calibri"/>
                <w:sz w:val="16"/>
                <w:szCs w:val="16"/>
              </w:rPr>
            </w:pPr>
            <w:r w:rsidRPr="009F66B1">
              <w:rPr>
                <w:rFonts w:ascii="Calibri" w:hAnsi="Calibri"/>
                <w:sz w:val="16"/>
                <w:szCs w:val="16"/>
              </w:rPr>
              <w:t>Расчет                                  по страховым взносам</w:t>
            </w:r>
          </w:p>
        </w:tc>
        <w:tc>
          <w:tcPr>
            <w:tcW w:w="1430" w:type="dxa"/>
            <w:shd w:val="clear" w:color="auto" w:fill="auto"/>
          </w:tcPr>
          <w:p w:rsidR="00FC6A1D" w:rsidRPr="004E20C8" w:rsidRDefault="00FC6A1D" w:rsidP="00656DDF">
            <w:pPr>
              <w:rPr>
                <w:rFonts w:ascii="Calibri" w:hAnsi="Calibri"/>
                <w:sz w:val="16"/>
                <w:szCs w:val="16"/>
              </w:rPr>
            </w:pPr>
          </w:p>
        </w:tc>
        <w:tc>
          <w:tcPr>
            <w:tcW w:w="2016" w:type="dxa"/>
            <w:gridSpan w:val="2"/>
            <w:shd w:val="clear" w:color="auto" w:fill="auto"/>
          </w:tcPr>
          <w:p w:rsidR="00FC6A1D" w:rsidRPr="004E20C8" w:rsidRDefault="00FC6A1D" w:rsidP="00656DDF">
            <w:pPr>
              <w:jc w:val="center"/>
              <w:rPr>
                <w:rFonts w:ascii="Calibri" w:hAnsi="Calibri"/>
                <w:color w:val="000000"/>
                <w:spacing w:val="-1"/>
                <w:sz w:val="16"/>
                <w:szCs w:val="16"/>
              </w:rPr>
            </w:pPr>
            <w:r w:rsidRPr="009F66B1">
              <w:rPr>
                <w:rFonts w:ascii="Calibri" w:hAnsi="Calibri"/>
                <w:color w:val="000000"/>
                <w:spacing w:val="-1"/>
                <w:sz w:val="16"/>
                <w:szCs w:val="16"/>
              </w:rPr>
              <w:t xml:space="preserve">Форма по КНД 1151111 </w:t>
            </w:r>
            <w:r w:rsidRPr="004E20C8">
              <w:rPr>
                <w:rFonts w:ascii="Calibri" w:hAnsi="Calibri"/>
                <w:color w:val="000000"/>
                <w:spacing w:val="-1"/>
                <w:sz w:val="16"/>
                <w:szCs w:val="16"/>
              </w:rPr>
              <w:t>(</w:t>
            </w:r>
            <w:r w:rsidRPr="009F66B1">
              <w:rPr>
                <w:rFonts w:ascii="Calibri" w:hAnsi="Calibri"/>
                <w:color w:val="000000"/>
                <w:spacing w:val="-1"/>
                <w:sz w:val="16"/>
                <w:szCs w:val="16"/>
              </w:rPr>
              <w:t>Приказ Федеральной налоговой службы от 10 октября 2016 г. N ММВ-7-11/551@</w:t>
            </w:r>
            <w:r>
              <w:rPr>
                <w:rFonts w:ascii="Calibri" w:hAnsi="Calibri"/>
                <w:color w:val="000000"/>
                <w:spacing w:val="-1"/>
                <w:sz w:val="16"/>
                <w:szCs w:val="16"/>
              </w:rPr>
              <w:t>)</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До 31 числа второго месяца следующего за отчетным периодом </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территориальный орган ПФР</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93</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BB5190" w:rsidRDefault="00FC6A1D" w:rsidP="00656DDF">
            <w:pPr>
              <w:jc w:val="center"/>
              <w:rPr>
                <w:rFonts w:ascii="Calibri" w:hAnsi="Calibri"/>
                <w:spacing w:val="-1"/>
                <w:sz w:val="16"/>
                <w:szCs w:val="16"/>
              </w:rPr>
            </w:pPr>
            <w:r>
              <w:rPr>
                <w:rFonts w:ascii="Calibri" w:hAnsi="Calibri"/>
                <w:spacing w:val="-1"/>
                <w:sz w:val="16"/>
                <w:szCs w:val="16"/>
              </w:rPr>
              <w:t xml:space="preserve">Форма 4-ФСС </w:t>
            </w:r>
            <w:r w:rsidRPr="00BB5190">
              <w:rPr>
                <w:rFonts w:ascii="Calibri" w:hAnsi="Calibri"/>
                <w:spacing w:val="-1"/>
                <w:sz w:val="16"/>
                <w:szCs w:val="16"/>
              </w:rPr>
              <w:t xml:space="preserve"> (Приказ Фонда социального страхования РФ от 26 сентября 2016 г. № 381)</w:t>
            </w:r>
          </w:p>
          <w:p w:rsidR="00FC6A1D" w:rsidRPr="00022741" w:rsidRDefault="00FC6A1D" w:rsidP="00656DDF">
            <w:pPr>
              <w:jc w:val="center"/>
              <w:rPr>
                <w:rFonts w:ascii="Calibri" w:hAnsi="Calibri"/>
                <w:sz w:val="16"/>
                <w:szCs w:val="16"/>
              </w:rPr>
            </w:pP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20 числа месяца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  в территориальный орган ФСС РФ</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94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 xml:space="preserve">Налоговая декларация </w:t>
            </w:r>
            <w:r w:rsidRPr="00022741">
              <w:rPr>
                <w:rFonts w:ascii="Calibri" w:hAnsi="Calibri"/>
                <w:color w:val="000000"/>
                <w:sz w:val="16"/>
                <w:szCs w:val="16"/>
              </w:rPr>
              <w:t>по налогу на имущество организаций (налоговый расчет по авансовому платежу) (по итогам квартала)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color w:val="000000"/>
                <w:spacing w:val="-5"/>
                <w:sz w:val="16"/>
                <w:szCs w:val="16"/>
              </w:rPr>
            </w:pPr>
            <w:r w:rsidRPr="00022741">
              <w:rPr>
                <w:rFonts w:ascii="Calibri" w:hAnsi="Calibri"/>
                <w:color w:val="000000"/>
                <w:spacing w:val="-1"/>
                <w:sz w:val="16"/>
                <w:szCs w:val="16"/>
              </w:rPr>
              <w:t xml:space="preserve">Форма по КНД </w:t>
            </w:r>
            <w:r w:rsidRPr="00022741">
              <w:rPr>
                <w:rFonts w:ascii="Calibri" w:hAnsi="Calibri"/>
                <w:color w:val="000000"/>
                <w:spacing w:val="-5"/>
                <w:sz w:val="16"/>
                <w:szCs w:val="16"/>
              </w:rPr>
              <w:t>1152026</w:t>
            </w:r>
          </w:p>
          <w:p w:rsidR="00FC6A1D" w:rsidRPr="00022741" w:rsidRDefault="00FC6A1D" w:rsidP="00656DDF">
            <w:pPr>
              <w:jc w:val="center"/>
              <w:rPr>
                <w:rFonts w:ascii="Calibri" w:hAnsi="Calibri"/>
                <w:sz w:val="16"/>
                <w:szCs w:val="16"/>
              </w:rPr>
            </w:pPr>
            <w:r w:rsidRPr="00022741">
              <w:rPr>
                <w:rFonts w:ascii="Calibri" w:hAnsi="Calibri"/>
                <w:color w:val="000000"/>
                <w:spacing w:val="-5"/>
                <w:sz w:val="16"/>
                <w:szCs w:val="16"/>
              </w:rPr>
              <w:t>1152028</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30 числа месяца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95</w:t>
            </w:r>
          </w:p>
        </w:tc>
        <w:tc>
          <w:tcPr>
            <w:tcW w:w="2031" w:type="dxa"/>
            <w:shd w:val="clear" w:color="auto" w:fill="auto"/>
          </w:tcPr>
          <w:p w:rsidR="00FC6A1D" w:rsidRPr="00022741" w:rsidRDefault="00FC6A1D" w:rsidP="00656DDF">
            <w:pPr>
              <w:jc w:val="center"/>
              <w:rPr>
                <w:rFonts w:ascii="Calibri" w:hAnsi="Calibri"/>
                <w:color w:val="000000"/>
                <w:spacing w:val="-1"/>
                <w:sz w:val="16"/>
                <w:szCs w:val="16"/>
              </w:rPr>
            </w:pPr>
            <w:r w:rsidRPr="00022741">
              <w:rPr>
                <w:rFonts w:ascii="Calibri" w:hAnsi="Calibri"/>
                <w:color w:val="000000"/>
                <w:sz w:val="16"/>
                <w:szCs w:val="16"/>
              </w:rPr>
              <w:t xml:space="preserve">Декларация </w:t>
            </w:r>
            <w:r w:rsidRPr="00022741">
              <w:rPr>
                <w:rFonts w:ascii="Calibri" w:hAnsi="Calibri"/>
                <w:color w:val="000000"/>
                <w:spacing w:val="-1"/>
                <w:sz w:val="16"/>
                <w:szCs w:val="16"/>
              </w:rPr>
              <w:t xml:space="preserve">по налогу на добавленную стоимость </w:t>
            </w:r>
          </w:p>
          <w:p w:rsidR="00FC6A1D" w:rsidRPr="00022741" w:rsidRDefault="00FC6A1D" w:rsidP="00656DDF">
            <w:pPr>
              <w:jc w:val="center"/>
              <w:rPr>
                <w:rFonts w:ascii="Calibri" w:hAnsi="Calibri"/>
                <w:sz w:val="16"/>
                <w:szCs w:val="16"/>
              </w:rPr>
            </w:pPr>
            <w:r w:rsidRPr="00022741">
              <w:rPr>
                <w:rFonts w:ascii="Calibri" w:hAnsi="Calibri"/>
                <w:color w:val="000000"/>
                <w:sz w:val="16"/>
                <w:szCs w:val="16"/>
              </w:rPr>
              <w:t>(по итогам квартала)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 xml:space="preserve">Форма по КНД </w:t>
            </w:r>
            <w:r w:rsidRPr="00022741">
              <w:rPr>
                <w:rFonts w:ascii="Calibri" w:hAnsi="Calibri"/>
                <w:color w:val="000000"/>
                <w:spacing w:val="-6"/>
                <w:sz w:val="16"/>
                <w:szCs w:val="16"/>
              </w:rPr>
              <w:t>1151001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25 числа месяца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96</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z w:val="16"/>
                <w:szCs w:val="16"/>
              </w:rPr>
              <w:t xml:space="preserve">Декларация </w:t>
            </w:r>
            <w:r w:rsidRPr="00022741">
              <w:rPr>
                <w:rFonts w:ascii="Calibri" w:hAnsi="Calibri"/>
                <w:color w:val="000000"/>
                <w:spacing w:val="-1"/>
                <w:sz w:val="16"/>
                <w:szCs w:val="16"/>
              </w:rPr>
              <w:t xml:space="preserve">по налогу на прибыль </w:t>
            </w:r>
            <w:r w:rsidRPr="00022741">
              <w:rPr>
                <w:rFonts w:ascii="Calibri" w:hAnsi="Calibri"/>
                <w:color w:val="000000"/>
                <w:spacing w:val="1"/>
                <w:sz w:val="16"/>
                <w:szCs w:val="16"/>
              </w:rPr>
              <w:t xml:space="preserve">организаций </w:t>
            </w:r>
            <w:r w:rsidRPr="00022741">
              <w:rPr>
                <w:rFonts w:ascii="Calibri" w:hAnsi="Calibri"/>
                <w:color w:val="000000"/>
                <w:sz w:val="16"/>
                <w:szCs w:val="16"/>
              </w:rPr>
              <w:t>(по итогам квартала)</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 xml:space="preserve">Форма по КНД </w:t>
            </w:r>
            <w:r w:rsidRPr="00022741">
              <w:rPr>
                <w:rFonts w:ascii="Calibri" w:hAnsi="Calibri"/>
                <w:color w:val="000000"/>
                <w:spacing w:val="-4"/>
                <w:sz w:val="16"/>
                <w:szCs w:val="16"/>
              </w:rPr>
              <w:t>1151006</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28 числа месяца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97</w:t>
            </w:r>
          </w:p>
        </w:tc>
        <w:tc>
          <w:tcPr>
            <w:tcW w:w="2031" w:type="dxa"/>
            <w:shd w:val="clear" w:color="auto" w:fill="auto"/>
          </w:tcPr>
          <w:p w:rsidR="00FC6A1D" w:rsidRPr="00022741" w:rsidRDefault="00FC6A1D" w:rsidP="00656DDF">
            <w:pPr>
              <w:shd w:val="clear" w:color="auto" w:fill="FFFFFF"/>
              <w:spacing w:line="178" w:lineRule="exact"/>
              <w:ind w:left="240" w:right="197"/>
              <w:jc w:val="center"/>
              <w:rPr>
                <w:rFonts w:ascii="Calibri" w:hAnsi="Calibri"/>
                <w:color w:val="000000"/>
                <w:sz w:val="16"/>
                <w:szCs w:val="16"/>
              </w:rPr>
            </w:pPr>
            <w:r w:rsidRPr="00022741">
              <w:rPr>
                <w:rFonts w:ascii="Calibri" w:hAnsi="Calibri"/>
                <w:color w:val="000000"/>
                <w:sz w:val="16"/>
                <w:szCs w:val="16"/>
              </w:rPr>
              <w:t>Налоговая  декларация</w:t>
            </w:r>
          </w:p>
          <w:p w:rsidR="00FC6A1D" w:rsidRPr="00022741" w:rsidRDefault="00FC6A1D" w:rsidP="00656DDF">
            <w:pPr>
              <w:jc w:val="center"/>
              <w:rPr>
                <w:rFonts w:ascii="Calibri" w:hAnsi="Calibri"/>
                <w:sz w:val="16"/>
                <w:szCs w:val="16"/>
              </w:rPr>
            </w:pPr>
            <w:r w:rsidRPr="00022741">
              <w:rPr>
                <w:rFonts w:ascii="Calibri" w:hAnsi="Calibri"/>
                <w:color w:val="000000"/>
                <w:sz w:val="16"/>
                <w:szCs w:val="16"/>
              </w:rPr>
              <w:t>по земельному налогу</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shd w:val="clear" w:color="auto" w:fill="FFFFFF"/>
              <w:spacing w:line="173" w:lineRule="exact"/>
              <w:ind w:left="192" w:right="154" w:hanging="240"/>
              <w:jc w:val="center"/>
              <w:rPr>
                <w:rFonts w:ascii="Calibri" w:hAnsi="Calibri"/>
                <w:color w:val="000000"/>
                <w:spacing w:val="-1"/>
                <w:sz w:val="16"/>
                <w:szCs w:val="16"/>
              </w:rPr>
            </w:pPr>
            <w:r w:rsidRPr="00022741">
              <w:rPr>
                <w:rFonts w:ascii="Calibri" w:hAnsi="Calibri"/>
                <w:color w:val="000000"/>
                <w:spacing w:val="-1"/>
                <w:sz w:val="16"/>
                <w:szCs w:val="16"/>
              </w:rPr>
              <w:t>Форма по КНД</w:t>
            </w:r>
          </w:p>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1153005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30 числа месяца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98</w:t>
            </w:r>
          </w:p>
        </w:tc>
        <w:tc>
          <w:tcPr>
            <w:tcW w:w="2031" w:type="dxa"/>
            <w:shd w:val="clear" w:color="auto" w:fill="auto"/>
          </w:tcPr>
          <w:p w:rsidR="00FC6A1D" w:rsidRPr="00022741" w:rsidRDefault="00FC6A1D" w:rsidP="00656DDF">
            <w:pPr>
              <w:shd w:val="clear" w:color="auto" w:fill="FFFFFF"/>
              <w:spacing w:line="178" w:lineRule="exact"/>
              <w:ind w:left="240" w:right="197"/>
              <w:jc w:val="center"/>
              <w:rPr>
                <w:rFonts w:ascii="Calibri" w:hAnsi="Calibri"/>
                <w:color w:val="000000"/>
                <w:sz w:val="16"/>
                <w:szCs w:val="16"/>
              </w:rPr>
            </w:pPr>
            <w:r w:rsidRPr="00022741">
              <w:rPr>
                <w:rFonts w:ascii="Calibri" w:hAnsi="Calibri"/>
                <w:color w:val="000000"/>
                <w:sz w:val="16"/>
                <w:szCs w:val="16"/>
              </w:rPr>
              <w:t>Налоговая  декларация</w:t>
            </w:r>
          </w:p>
          <w:p w:rsidR="00FC6A1D" w:rsidRPr="00022741" w:rsidRDefault="00FC6A1D" w:rsidP="00656DDF">
            <w:pPr>
              <w:jc w:val="center"/>
              <w:rPr>
                <w:rFonts w:ascii="Calibri" w:hAnsi="Calibri"/>
                <w:sz w:val="16"/>
                <w:szCs w:val="16"/>
              </w:rPr>
            </w:pPr>
            <w:r>
              <w:rPr>
                <w:rFonts w:ascii="Calibri" w:hAnsi="Calibri"/>
                <w:color w:val="000000"/>
                <w:sz w:val="16"/>
                <w:szCs w:val="16"/>
              </w:rPr>
              <w:t>по транспортному</w:t>
            </w:r>
            <w:r w:rsidRPr="00022741">
              <w:rPr>
                <w:rFonts w:ascii="Calibri" w:hAnsi="Calibri"/>
                <w:color w:val="000000"/>
                <w:sz w:val="16"/>
                <w:szCs w:val="16"/>
              </w:rPr>
              <w:t xml:space="preserve"> налогу</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shd w:val="clear" w:color="auto" w:fill="FFFFFF"/>
              <w:spacing w:line="173" w:lineRule="exact"/>
              <w:ind w:left="192" w:right="154" w:hanging="240"/>
              <w:jc w:val="center"/>
              <w:rPr>
                <w:rFonts w:ascii="Calibri" w:hAnsi="Calibri"/>
                <w:color w:val="000000"/>
                <w:spacing w:val="-1"/>
                <w:sz w:val="16"/>
                <w:szCs w:val="16"/>
              </w:rPr>
            </w:pPr>
            <w:r w:rsidRPr="00022741">
              <w:rPr>
                <w:rFonts w:ascii="Calibri" w:hAnsi="Calibri"/>
                <w:color w:val="000000"/>
                <w:spacing w:val="-1"/>
                <w:sz w:val="16"/>
                <w:szCs w:val="16"/>
              </w:rPr>
              <w:t>Форма по КНД</w:t>
            </w:r>
          </w:p>
          <w:p w:rsidR="00FC6A1D" w:rsidRPr="00022741" w:rsidRDefault="00FC6A1D" w:rsidP="00656DDF">
            <w:pPr>
              <w:jc w:val="center"/>
              <w:rPr>
                <w:rFonts w:ascii="Calibri" w:hAnsi="Calibri"/>
                <w:sz w:val="16"/>
                <w:szCs w:val="16"/>
              </w:rPr>
            </w:pPr>
            <w:r w:rsidRPr="00022741">
              <w:rPr>
                <w:rFonts w:ascii="Calibri" w:hAnsi="Calibri"/>
                <w:color w:val="000000"/>
                <w:spacing w:val="-1"/>
                <w:sz w:val="16"/>
                <w:szCs w:val="16"/>
              </w:rPr>
              <w:t>115</w:t>
            </w:r>
            <w:r>
              <w:rPr>
                <w:rFonts w:ascii="Calibri" w:hAnsi="Calibri"/>
                <w:color w:val="000000"/>
                <w:spacing w:val="-1"/>
                <w:sz w:val="16"/>
                <w:szCs w:val="16"/>
              </w:rPr>
              <w:t>2004</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30 числа месяца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trHeight w:val="2053"/>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99</w:t>
            </w:r>
          </w:p>
        </w:tc>
        <w:tc>
          <w:tcPr>
            <w:tcW w:w="2031" w:type="dxa"/>
            <w:shd w:val="clear" w:color="auto" w:fill="auto"/>
          </w:tcPr>
          <w:p w:rsidR="00FC6A1D" w:rsidRPr="00022741" w:rsidRDefault="00FC6A1D" w:rsidP="00656DDF">
            <w:pPr>
              <w:jc w:val="center"/>
              <w:rPr>
                <w:rFonts w:ascii="Calibri" w:hAnsi="Calibri"/>
                <w:sz w:val="16"/>
                <w:szCs w:val="16"/>
              </w:rPr>
            </w:pPr>
            <w:r w:rsidRPr="009F66B1">
              <w:rPr>
                <w:rFonts w:ascii="Calibri" w:hAnsi="Calibri"/>
                <w:spacing w:val="1"/>
                <w:sz w:val="16"/>
                <w:szCs w:val="16"/>
              </w:rPr>
              <w:t>Справка о доходах физического лица (форма 2-НДФЛ) (КНД 1151078)</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9F66B1" w:rsidRDefault="00FC6A1D" w:rsidP="00656DDF">
            <w:pPr>
              <w:jc w:val="center"/>
              <w:rPr>
                <w:rFonts w:ascii="Calibri" w:hAnsi="Calibri"/>
                <w:sz w:val="16"/>
                <w:szCs w:val="16"/>
              </w:rPr>
            </w:pPr>
            <w:r w:rsidRPr="009F66B1">
              <w:rPr>
                <w:rFonts w:ascii="Calibri" w:hAnsi="Calibri"/>
                <w:sz w:val="16"/>
                <w:szCs w:val="16"/>
              </w:rPr>
              <w:t xml:space="preserve">Форма 2-НДФЛ </w:t>
            </w:r>
            <w:r w:rsidRPr="009F66B1">
              <w:rPr>
                <w:rFonts w:ascii="Calibri" w:hAnsi="Calibri"/>
                <w:spacing w:val="1"/>
                <w:sz w:val="16"/>
                <w:szCs w:val="16"/>
              </w:rPr>
              <w:t xml:space="preserve">утверждена </w:t>
            </w:r>
            <w:r w:rsidRPr="009F66B1">
              <w:rPr>
                <w:rFonts w:ascii="Calibri" w:hAnsi="Calibri"/>
                <w:spacing w:val="-1"/>
                <w:sz w:val="16"/>
                <w:szCs w:val="16"/>
              </w:rPr>
              <w:t xml:space="preserve">приказом </w:t>
            </w:r>
            <w:r w:rsidRPr="009F66B1">
              <w:rPr>
                <w:rFonts w:ascii="Calibri" w:hAnsi="Calibri"/>
                <w:sz w:val="16"/>
                <w:szCs w:val="16"/>
              </w:rPr>
              <w:t xml:space="preserve">ФНС России </w:t>
            </w:r>
          </w:p>
          <w:p w:rsidR="00FC6A1D" w:rsidRPr="009F66B1" w:rsidRDefault="00FC6A1D" w:rsidP="00656DDF">
            <w:pPr>
              <w:jc w:val="center"/>
              <w:rPr>
                <w:rFonts w:ascii="Calibri" w:hAnsi="Calibri"/>
                <w:sz w:val="16"/>
                <w:szCs w:val="16"/>
              </w:rPr>
            </w:pPr>
            <w:r w:rsidRPr="009F66B1">
              <w:rPr>
                <w:rFonts w:ascii="Calibri" w:hAnsi="Calibri"/>
                <w:sz w:val="16"/>
                <w:szCs w:val="16"/>
              </w:rPr>
              <w:t>от 30 октября 2015 г.</w:t>
            </w:r>
          </w:p>
          <w:p w:rsidR="00FC6A1D" w:rsidRPr="00022741" w:rsidRDefault="00FC6A1D" w:rsidP="00656DDF">
            <w:pPr>
              <w:jc w:val="center"/>
              <w:rPr>
                <w:rFonts w:ascii="Calibri" w:hAnsi="Calibri"/>
                <w:sz w:val="16"/>
                <w:szCs w:val="16"/>
              </w:rPr>
            </w:pPr>
            <w:r w:rsidRPr="009F66B1">
              <w:rPr>
                <w:rFonts w:ascii="Calibri" w:hAnsi="Calibri"/>
                <w:sz w:val="16"/>
                <w:szCs w:val="16"/>
              </w:rPr>
              <w:t>N ММВ-7-11/485@</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 апреля  года, следующего за отчетным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trHeight w:val="1499"/>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100</w:t>
            </w:r>
          </w:p>
        </w:tc>
        <w:tc>
          <w:tcPr>
            <w:tcW w:w="2031" w:type="dxa"/>
            <w:shd w:val="clear" w:color="auto" w:fill="auto"/>
          </w:tcPr>
          <w:p w:rsidR="00FC6A1D" w:rsidRPr="00022741" w:rsidRDefault="00FC6A1D" w:rsidP="00656DDF">
            <w:pPr>
              <w:jc w:val="center"/>
              <w:rPr>
                <w:rFonts w:ascii="Calibri" w:hAnsi="Calibri"/>
                <w:color w:val="000000"/>
                <w:sz w:val="16"/>
                <w:szCs w:val="16"/>
              </w:rPr>
            </w:pPr>
            <w:r w:rsidRPr="00022741">
              <w:rPr>
                <w:rFonts w:ascii="Calibri" w:hAnsi="Calibri"/>
                <w:color w:val="000000"/>
                <w:sz w:val="16"/>
                <w:szCs w:val="16"/>
              </w:rPr>
              <w:t xml:space="preserve">Сведения по </w:t>
            </w:r>
            <w:r w:rsidRPr="00022741">
              <w:rPr>
                <w:rFonts w:ascii="Calibri" w:hAnsi="Calibri"/>
                <w:color w:val="000000"/>
                <w:spacing w:val="-1"/>
                <w:sz w:val="16"/>
                <w:szCs w:val="16"/>
              </w:rPr>
              <w:t xml:space="preserve">персонифицированному учету </w:t>
            </w:r>
            <w:r w:rsidRPr="00022741">
              <w:rPr>
                <w:rFonts w:ascii="Calibri" w:hAnsi="Calibri"/>
                <w:color w:val="000000"/>
                <w:sz w:val="16"/>
                <w:szCs w:val="16"/>
              </w:rPr>
              <w:t>на работников учреждения</w:t>
            </w:r>
          </w:p>
          <w:p w:rsidR="00FC6A1D" w:rsidRPr="00022741" w:rsidRDefault="00FC6A1D" w:rsidP="00656DDF">
            <w:pPr>
              <w:jc w:val="center"/>
              <w:rPr>
                <w:rFonts w:ascii="Calibri" w:hAnsi="Calibri"/>
                <w:sz w:val="16"/>
                <w:szCs w:val="16"/>
              </w:rPr>
            </w:pPr>
            <w:r w:rsidRPr="00022741">
              <w:rPr>
                <w:rFonts w:ascii="Calibri" w:hAnsi="Calibri"/>
                <w:color w:val="000000"/>
                <w:sz w:val="16"/>
                <w:szCs w:val="16"/>
              </w:rPr>
              <w:t xml:space="preserve"> </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Формы по постановлению Правления ПФР от 31.07.2006 № 192-П</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 марта  года, следующего за отчетным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ПФ РФ</w:t>
            </w:r>
          </w:p>
        </w:tc>
        <w:tc>
          <w:tcPr>
            <w:tcW w:w="1365" w:type="dxa"/>
            <w:gridSpan w:val="2"/>
            <w:shd w:val="clear" w:color="auto" w:fill="auto"/>
          </w:tcPr>
          <w:p w:rsidR="00FC6A1D" w:rsidRPr="00022741" w:rsidRDefault="00FC6A1D" w:rsidP="00656DDF">
            <w:pPr>
              <w:rPr>
                <w:rFonts w:ascii="Calibri" w:hAnsi="Calibri"/>
                <w:sz w:val="16"/>
                <w:szCs w:val="16"/>
              </w:rPr>
            </w:pPr>
            <w:r>
              <w:rPr>
                <w:rFonts w:ascii="Calibri" w:hAnsi="Calibri"/>
                <w:sz w:val="16"/>
                <w:szCs w:val="16"/>
              </w:rPr>
              <w:t>7</w:t>
            </w:r>
            <w:r w:rsidRPr="00FA7E10">
              <w:rPr>
                <w:rFonts w:ascii="Calibri" w:hAnsi="Calibri"/>
                <w:sz w:val="16"/>
                <w:szCs w:val="16"/>
              </w:rPr>
              <w:t>5 лет</w:t>
            </w:r>
            <w:r>
              <w:rPr>
                <w:rFonts w:ascii="Calibri" w:hAnsi="Calibri"/>
                <w:sz w:val="16"/>
                <w:szCs w:val="16"/>
              </w:rPr>
              <w:t>/До 01 февраля второго года, следующего за отчетным в электронном виде</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trHeight w:val="1499"/>
          <w:jc w:val="center"/>
        </w:trPr>
        <w:tc>
          <w:tcPr>
            <w:tcW w:w="456" w:type="dxa"/>
            <w:shd w:val="clear" w:color="auto" w:fill="auto"/>
          </w:tcPr>
          <w:p w:rsidR="00FC6A1D" w:rsidRPr="00683FD4" w:rsidRDefault="00FC6A1D" w:rsidP="00656DDF">
            <w:pPr>
              <w:rPr>
                <w:rFonts w:ascii="Calibri" w:hAnsi="Calibri"/>
                <w:sz w:val="16"/>
                <w:szCs w:val="16"/>
              </w:rPr>
            </w:pPr>
            <w:r>
              <w:rPr>
                <w:rFonts w:ascii="Calibri" w:hAnsi="Calibri"/>
                <w:sz w:val="16"/>
                <w:szCs w:val="16"/>
              </w:rPr>
              <w:t>101</w:t>
            </w:r>
          </w:p>
        </w:tc>
        <w:tc>
          <w:tcPr>
            <w:tcW w:w="2031" w:type="dxa"/>
            <w:shd w:val="clear" w:color="auto" w:fill="auto"/>
          </w:tcPr>
          <w:p w:rsidR="00FC6A1D" w:rsidRPr="00683FD4" w:rsidRDefault="00FC6A1D" w:rsidP="00656DDF">
            <w:pPr>
              <w:jc w:val="both"/>
              <w:rPr>
                <w:rFonts w:ascii="Calibri" w:hAnsi="Calibri"/>
                <w:sz w:val="16"/>
                <w:szCs w:val="16"/>
              </w:rPr>
            </w:pPr>
            <w:r>
              <w:rPr>
                <w:rFonts w:ascii="Calibri" w:hAnsi="Calibri"/>
                <w:sz w:val="16"/>
                <w:szCs w:val="16"/>
              </w:rPr>
              <w:t>Р</w:t>
            </w:r>
            <w:r w:rsidRPr="00683FD4">
              <w:rPr>
                <w:rFonts w:ascii="Calibri" w:hAnsi="Calibri"/>
                <w:sz w:val="16"/>
                <w:szCs w:val="16"/>
              </w:rPr>
              <w:t>асчет сумм налога на доходы физических лиц, исчисленных и удержанных налоговым агентом (форма 6-НДФЛ) (КНД 1151099)</w:t>
            </w:r>
          </w:p>
        </w:tc>
        <w:tc>
          <w:tcPr>
            <w:tcW w:w="1430" w:type="dxa"/>
            <w:shd w:val="clear" w:color="auto" w:fill="auto"/>
          </w:tcPr>
          <w:p w:rsidR="00FC6A1D" w:rsidRPr="00683FD4" w:rsidRDefault="00FC6A1D" w:rsidP="00656DDF">
            <w:pPr>
              <w:rPr>
                <w:rFonts w:ascii="Calibri" w:hAnsi="Calibri"/>
                <w:sz w:val="16"/>
                <w:szCs w:val="16"/>
              </w:rPr>
            </w:pPr>
          </w:p>
        </w:tc>
        <w:tc>
          <w:tcPr>
            <w:tcW w:w="2016" w:type="dxa"/>
            <w:gridSpan w:val="2"/>
            <w:shd w:val="clear" w:color="auto" w:fill="auto"/>
          </w:tcPr>
          <w:p w:rsidR="00FC6A1D" w:rsidRPr="00683FD4" w:rsidRDefault="00FC6A1D" w:rsidP="00656DDF">
            <w:pPr>
              <w:jc w:val="center"/>
              <w:rPr>
                <w:rFonts w:ascii="Calibri" w:hAnsi="Calibri"/>
                <w:sz w:val="16"/>
                <w:szCs w:val="16"/>
              </w:rPr>
            </w:pPr>
            <w:r>
              <w:rPr>
                <w:rFonts w:ascii="Calibri" w:hAnsi="Calibri"/>
                <w:sz w:val="16"/>
                <w:szCs w:val="16"/>
              </w:rPr>
              <w:t>Форма 6</w:t>
            </w:r>
            <w:r w:rsidRPr="00683FD4">
              <w:rPr>
                <w:rFonts w:ascii="Calibri" w:hAnsi="Calibri"/>
                <w:sz w:val="16"/>
                <w:szCs w:val="16"/>
              </w:rPr>
              <w:t xml:space="preserve">-НДФЛ утверждена приказом ФНС России </w:t>
            </w:r>
          </w:p>
          <w:p w:rsidR="00FC6A1D" w:rsidRPr="00683FD4" w:rsidRDefault="00FC6A1D" w:rsidP="00656DDF">
            <w:pPr>
              <w:jc w:val="center"/>
              <w:rPr>
                <w:rFonts w:ascii="Calibri" w:hAnsi="Calibri"/>
                <w:sz w:val="16"/>
                <w:szCs w:val="16"/>
              </w:rPr>
            </w:pPr>
            <w:r w:rsidRPr="00683FD4">
              <w:rPr>
                <w:rFonts w:ascii="Calibri" w:hAnsi="Calibri"/>
                <w:sz w:val="16"/>
                <w:szCs w:val="16"/>
              </w:rPr>
              <w:t>от 14 октября 2015 г.</w:t>
            </w:r>
          </w:p>
          <w:p w:rsidR="00FC6A1D" w:rsidRPr="00683FD4" w:rsidRDefault="00FC6A1D" w:rsidP="00656DDF">
            <w:pPr>
              <w:jc w:val="center"/>
              <w:rPr>
                <w:rFonts w:ascii="Calibri" w:hAnsi="Calibri"/>
                <w:sz w:val="16"/>
                <w:szCs w:val="16"/>
              </w:rPr>
            </w:pPr>
            <w:r w:rsidRPr="00683FD4">
              <w:rPr>
                <w:rFonts w:ascii="Calibri" w:hAnsi="Calibri"/>
                <w:sz w:val="16"/>
                <w:szCs w:val="16"/>
              </w:rPr>
              <w:t>N ММВ-7-11/450@</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31числа, следующего за отчетным кварталом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ИФНС № 6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trHeight w:val="1499"/>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102</w:t>
            </w:r>
          </w:p>
        </w:tc>
        <w:tc>
          <w:tcPr>
            <w:tcW w:w="2031" w:type="dxa"/>
            <w:shd w:val="clear" w:color="auto" w:fill="auto"/>
          </w:tcPr>
          <w:p w:rsidR="00FC6A1D" w:rsidRPr="0011394B" w:rsidRDefault="00FC6A1D" w:rsidP="00656DDF">
            <w:pPr>
              <w:jc w:val="both"/>
              <w:rPr>
                <w:rFonts w:ascii="Calibri" w:hAnsi="Calibri"/>
                <w:sz w:val="16"/>
                <w:szCs w:val="16"/>
              </w:rPr>
            </w:pPr>
            <w:r w:rsidRPr="0011394B">
              <w:rPr>
                <w:rFonts w:ascii="Calibri" w:hAnsi="Calibri"/>
                <w:sz w:val="16"/>
                <w:szCs w:val="16"/>
              </w:rPr>
              <w:t xml:space="preserve">Сведения </w:t>
            </w:r>
          </w:p>
          <w:p w:rsidR="00FC6A1D" w:rsidRDefault="00FC6A1D" w:rsidP="00656DDF">
            <w:pPr>
              <w:jc w:val="both"/>
              <w:rPr>
                <w:rFonts w:ascii="Calibri" w:hAnsi="Calibri"/>
                <w:sz w:val="16"/>
                <w:szCs w:val="16"/>
              </w:rPr>
            </w:pPr>
            <w:r w:rsidRPr="0011394B">
              <w:rPr>
                <w:rFonts w:ascii="Calibri" w:hAnsi="Calibri"/>
                <w:sz w:val="16"/>
                <w:szCs w:val="16"/>
              </w:rPr>
              <w:t>о застрахованных лицах</w:t>
            </w:r>
            <w:r>
              <w:rPr>
                <w:rFonts w:ascii="Calibri" w:hAnsi="Calibri"/>
                <w:sz w:val="16"/>
                <w:szCs w:val="16"/>
              </w:rPr>
              <w:t xml:space="preserve"> (форма СЗВ-М)</w:t>
            </w:r>
          </w:p>
        </w:tc>
        <w:tc>
          <w:tcPr>
            <w:tcW w:w="1430" w:type="dxa"/>
            <w:shd w:val="clear" w:color="auto" w:fill="auto"/>
          </w:tcPr>
          <w:p w:rsidR="00FC6A1D" w:rsidRPr="00683FD4" w:rsidRDefault="00FC6A1D" w:rsidP="00656DDF">
            <w:pPr>
              <w:rPr>
                <w:rFonts w:ascii="Calibri" w:hAnsi="Calibri"/>
                <w:sz w:val="16"/>
                <w:szCs w:val="16"/>
              </w:rPr>
            </w:pPr>
          </w:p>
        </w:tc>
        <w:tc>
          <w:tcPr>
            <w:tcW w:w="2016" w:type="dxa"/>
            <w:gridSpan w:val="2"/>
            <w:shd w:val="clear" w:color="auto" w:fill="auto"/>
          </w:tcPr>
          <w:p w:rsidR="00FC6A1D" w:rsidRPr="0011394B" w:rsidRDefault="00FC6A1D" w:rsidP="00656DDF">
            <w:pPr>
              <w:jc w:val="center"/>
              <w:rPr>
                <w:rFonts w:ascii="Calibri" w:hAnsi="Calibri"/>
                <w:sz w:val="16"/>
                <w:szCs w:val="16"/>
              </w:rPr>
            </w:pPr>
            <w:r w:rsidRPr="0011394B">
              <w:rPr>
                <w:rFonts w:ascii="Calibri" w:hAnsi="Calibri"/>
                <w:sz w:val="16"/>
                <w:szCs w:val="16"/>
              </w:rPr>
              <w:t xml:space="preserve">Форма </w:t>
            </w:r>
            <w:r>
              <w:rPr>
                <w:rFonts w:ascii="Calibri" w:hAnsi="Calibri"/>
                <w:sz w:val="16"/>
                <w:szCs w:val="16"/>
              </w:rPr>
              <w:t>СЗВ-М</w:t>
            </w:r>
            <w:r w:rsidRPr="0011394B">
              <w:rPr>
                <w:rFonts w:ascii="Calibri" w:hAnsi="Calibri"/>
                <w:sz w:val="16"/>
                <w:szCs w:val="16"/>
              </w:rPr>
              <w:t xml:space="preserve"> утверждена постановлением Правления</w:t>
            </w:r>
          </w:p>
          <w:p w:rsidR="00FC6A1D" w:rsidRPr="0011394B" w:rsidRDefault="00FC6A1D" w:rsidP="00656DDF">
            <w:pPr>
              <w:jc w:val="center"/>
              <w:rPr>
                <w:rFonts w:ascii="Calibri" w:hAnsi="Calibri"/>
                <w:sz w:val="16"/>
                <w:szCs w:val="16"/>
              </w:rPr>
            </w:pPr>
            <w:r w:rsidRPr="0011394B">
              <w:rPr>
                <w:rFonts w:ascii="Calibri" w:hAnsi="Calibri"/>
                <w:sz w:val="16"/>
                <w:szCs w:val="16"/>
              </w:rPr>
              <w:t>Пенсионного фонда России</w:t>
            </w:r>
          </w:p>
          <w:p w:rsidR="00FC6A1D" w:rsidRDefault="00FC6A1D" w:rsidP="00656DDF">
            <w:pPr>
              <w:jc w:val="center"/>
              <w:rPr>
                <w:rFonts w:ascii="Calibri" w:hAnsi="Calibri"/>
                <w:sz w:val="16"/>
                <w:szCs w:val="16"/>
              </w:rPr>
            </w:pPr>
            <w:r w:rsidRPr="0011394B">
              <w:rPr>
                <w:rFonts w:ascii="Calibri" w:hAnsi="Calibri"/>
                <w:sz w:val="16"/>
                <w:szCs w:val="16"/>
              </w:rPr>
              <w:t>от 1 февраля 2016 г. N 83п</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ОК</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До 15 числа следующего за отчетным месяцем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ОК</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Представляется в ПФ РФ</w:t>
            </w:r>
          </w:p>
        </w:tc>
        <w:tc>
          <w:tcPr>
            <w:tcW w:w="1365" w:type="dxa"/>
            <w:gridSpan w:val="2"/>
            <w:shd w:val="clear" w:color="auto" w:fill="auto"/>
          </w:tcPr>
          <w:p w:rsidR="00FC6A1D" w:rsidRPr="00FA7E10"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ОК</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103</w:t>
            </w:r>
          </w:p>
        </w:tc>
        <w:tc>
          <w:tcPr>
            <w:tcW w:w="2031" w:type="dxa"/>
            <w:shd w:val="clear" w:color="auto" w:fill="auto"/>
          </w:tcPr>
          <w:p w:rsidR="00FC6A1D" w:rsidRPr="0011394B" w:rsidRDefault="00FC6A1D" w:rsidP="00656DDF">
            <w:pPr>
              <w:jc w:val="both"/>
              <w:rPr>
                <w:rFonts w:ascii="Calibri" w:hAnsi="Calibri"/>
                <w:sz w:val="16"/>
                <w:szCs w:val="16"/>
              </w:rPr>
            </w:pPr>
            <w:r w:rsidRPr="0011394B">
              <w:rPr>
                <w:rFonts w:ascii="Calibri" w:hAnsi="Calibri"/>
                <w:sz w:val="16"/>
                <w:szCs w:val="16"/>
              </w:rPr>
              <w:t>Декларация</w:t>
            </w:r>
          </w:p>
          <w:p w:rsidR="00FC6A1D" w:rsidRPr="0011394B" w:rsidRDefault="00FC6A1D" w:rsidP="00656DDF">
            <w:pPr>
              <w:jc w:val="both"/>
              <w:rPr>
                <w:rFonts w:ascii="Calibri" w:hAnsi="Calibri"/>
                <w:sz w:val="16"/>
                <w:szCs w:val="16"/>
              </w:rPr>
            </w:pPr>
            <w:r w:rsidRPr="0011394B">
              <w:rPr>
                <w:rFonts w:ascii="Calibri" w:hAnsi="Calibri"/>
                <w:sz w:val="16"/>
                <w:szCs w:val="16"/>
              </w:rPr>
              <w:t>о плате за негативное воздействие на окружающую среду</w:t>
            </w:r>
          </w:p>
        </w:tc>
        <w:tc>
          <w:tcPr>
            <w:tcW w:w="1430" w:type="dxa"/>
            <w:shd w:val="clear" w:color="auto" w:fill="auto"/>
          </w:tcPr>
          <w:p w:rsidR="00FC6A1D" w:rsidRPr="0011394B" w:rsidRDefault="00FC6A1D" w:rsidP="00656DDF">
            <w:pPr>
              <w:rPr>
                <w:rFonts w:ascii="Calibri" w:hAnsi="Calibri"/>
                <w:sz w:val="16"/>
                <w:szCs w:val="16"/>
              </w:rPr>
            </w:pPr>
          </w:p>
        </w:tc>
        <w:tc>
          <w:tcPr>
            <w:tcW w:w="2016" w:type="dxa"/>
            <w:gridSpan w:val="2"/>
            <w:shd w:val="clear" w:color="auto" w:fill="auto"/>
          </w:tcPr>
          <w:p w:rsidR="00FC6A1D" w:rsidRPr="0011394B" w:rsidRDefault="00FC6A1D" w:rsidP="00656DDF">
            <w:pPr>
              <w:jc w:val="center"/>
              <w:rPr>
                <w:rFonts w:ascii="Calibri" w:hAnsi="Calibri"/>
                <w:sz w:val="16"/>
                <w:szCs w:val="16"/>
              </w:rPr>
            </w:pPr>
            <w:r w:rsidRPr="0011394B">
              <w:rPr>
                <w:rFonts w:ascii="Calibri" w:hAnsi="Calibri"/>
                <w:sz w:val="16"/>
                <w:szCs w:val="16"/>
              </w:rPr>
              <w:t>Приложение 2</w:t>
            </w:r>
          </w:p>
          <w:p w:rsidR="00FC6A1D" w:rsidRPr="0011394B" w:rsidRDefault="00FC6A1D" w:rsidP="00656DDF">
            <w:pPr>
              <w:jc w:val="center"/>
              <w:rPr>
                <w:rFonts w:ascii="Calibri" w:hAnsi="Calibri"/>
                <w:sz w:val="16"/>
                <w:szCs w:val="16"/>
              </w:rPr>
            </w:pPr>
            <w:r w:rsidRPr="0011394B">
              <w:rPr>
                <w:rFonts w:ascii="Calibri" w:hAnsi="Calibri"/>
                <w:sz w:val="16"/>
                <w:szCs w:val="16"/>
              </w:rPr>
              <w:t>к приказу Министерства природных</w:t>
            </w:r>
          </w:p>
          <w:p w:rsidR="00FC6A1D" w:rsidRPr="0011394B" w:rsidRDefault="00FC6A1D" w:rsidP="00656DDF">
            <w:pPr>
              <w:jc w:val="center"/>
              <w:rPr>
                <w:rFonts w:ascii="Calibri" w:hAnsi="Calibri"/>
                <w:sz w:val="16"/>
                <w:szCs w:val="16"/>
              </w:rPr>
            </w:pPr>
            <w:r w:rsidRPr="0011394B">
              <w:rPr>
                <w:rFonts w:ascii="Calibri" w:hAnsi="Calibri"/>
                <w:sz w:val="16"/>
                <w:szCs w:val="16"/>
              </w:rPr>
              <w:t>ресурсов и экологии РФ</w:t>
            </w:r>
          </w:p>
          <w:p w:rsidR="00FC6A1D" w:rsidRPr="0011394B" w:rsidRDefault="00FC6A1D" w:rsidP="00656DDF">
            <w:pPr>
              <w:jc w:val="center"/>
              <w:rPr>
                <w:rFonts w:ascii="Calibri" w:hAnsi="Calibri"/>
                <w:sz w:val="16"/>
                <w:szCs w:val="16"/>
              </w:rPr>
            </w:pPr>
            <w:r w:rsidRPr="0011394B">
              <w:rPr>
                <w:rFonts w:ascii="Calibri" w:hAnsi="Calibri"/>
                <w:sz w:val="16"/>
                <w:szCs w:val="16"/>
              </w:rPr>
              <w:t>от 9 января 2017 г. N 3</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Сторонняя организация по договору</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31 марта следующего за отчетным годом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Инженер по ТБ</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Росприроднадзор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Инженер по ТБ</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104</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Сведения об инвестициях в основной капитал</w:t>
            </w:r>
          </w:p>
          <w:p w:rsidR="00FC6A1D" w:rsidRPr="00022741" w:rsidRDefault="00FC6A1D" w:rsidP="00656DDF">
            <w:pPr>
              <w:jc w:val="center"/>
              <w:rPr>
                <w:rFonts w:ascii="Calibri" w:hAnsi="Calibri"/>
                <w:sz w:val="16"/>
                <w:szCs w:val="16"/>
              </w:rPr>
            </w:pPr>
            <w:r w:rsidRPr="00022741">
              <w:rPr>
                <w:rFonts w:ascii="Calibri" w:hAnsi="Calibri"/>
                <w:sz w:val="16"/>
                <w:szCs w:val="16"/>
              </w:rPr>
              <w:t>Форма № П-2</w:t>
            </w:r>
          </w:p>
          <w:p w:rsidR="00FC6A1D" w:rsidRPr="00022741" w:rsidRDefault="00FC6A1D" w:rsidP="00656DDF">
            <w:pPr>
              <w:jc w:val="center"/>
              <w:rPr>
                <w:rFonts w:ascii="Calibri" w:hAnsi="Calibri"/>
                <w:sz w:val="16"/>
                <w:szCs w:val="16"/>
              </w:rPr>
            </w:pPr>
            <w:r w:rsidRPr="00022741">
              <w:rPr>
                <w:rFonts w:ascii="Calibri" w:hAnsi="Calibri"/>
                <w:sz w:val="16"/>
                <w:szCs w:val="16"/>
              </w:rPr>
              <w:t>квартальная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 Росстата от 03.08.2011г. № 343</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20 числа после отчетного периода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Рсстат</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105</w:t>
            </w:r>
          </w:p>
        </w:tc>
        <w:tc>
          <w:tcPr>
            <w:tcW w:w="2031" w:type="dxa"/>
            <w:shd w:val="clear" w:color="auto" w:fill="auto"/>
          </w:tcPr>
          <w:p w:rsidR="00FC6A1D" w:rsidRPr="0011394B" w:rsidRDefault="00FC6A1D" w:rsidP="00656DDF">
            <w:pPr>
              <w:jc w:val="both"/>
              <w:rPr>
                <w:rFonts w:ascii="Calibri" w:hAnsi="Calibri"/>
                <w:sz w:val="16"/>
                <w:szCs w:val="16"/>
              </w:rPr>
            </w:pPr>
            <w:r w:rsidRPr="0011394B">
              <w:rPr>
                <w:rFonts w:ascii="Calibri" w:hAnsi="Calibri"/>
                <w:sz w:val="16"/>
                <w:szCs w:val="16"/>
              </w:rPr>
              <w:t>СВЕДЕНИЯ О НАЛИЧИИ И ДВИЖЕНИИ ОСНОВНЫХ</w:t>
            </w:r>
          </w:p>
          <w:p w:rsidR="00FC6A1D" w:rsidRPr="0011394B" w:rsidRDefault="00FC6A1D" w:rsidP="00656DDF">
            <w:pPr>
              <w:jc w:val="both"/>
              <w:rPr>
                <w:rFonts w:ascii="Calibri" w:hAnsi="Calibri"/>
                <w:sz w:val="16"/>
                <w:szCs w:val="16"/>
              </w:rPr>
            </w:pPr>
            <w:r w:rsidRPr="0011394B">
              <w:rPr>
                <w:rFonts w:ascii="Calibri" w:hAnsi="Calibri"/>
                <w:sz w:val="16"/>
                <w:szCs w:val="16"/>
              </w:rPr>
              <w:t>ФОНДОВ (СРЕДСТВ) НЕКОММЕРЧЕСКИХ ОРГАНИЗАЦИЙ Форма № 11 (краткая) годовая</w:t>
            </w:r>
          </w:p>
        </w:tc>
        <w:tc>
          <w:tcPr>
            <w:tcW w:w="1430" w:type="dxa"/>
            <w:shd w:val="clear" w:color="auto" w:fill="auto"/>
          </w:tcPr>
          <w:p w:rsidR="00FC6A1D" w:rsidRPr="0011394B" w:rsidRDefault="00FC6A1D" w:rsidP="00656DDF">
            <w:pPr>
              <w:rPr>
                <w:rFonts w:ascii="Calibri" w:hAnsi="Calibri"/>
                <w:sz w:val="16"/>
                <w:szCs w:val="16"/>
              </w:rPr>
            </w:pPr>
          </w:p>
        </w:tc>
        <w:tc>
          <w:tcPr>
            <w:tcW w:w="2016" w:type="dxa"/>
            <w:gridSpan w:val="2"/>
            <w:shd w:val="clear" w:color="auto" w:fill="auto"/>
          </w:tcPr>
          <w:p w:rsidR="00FC6A1D" w:rsidRPr="0011394B" w:rsidRDefault="00FC6A1D" w:rsidP="00656DDF">
            <w:pPr>
              <w:jc w:val="center"/>
              <w:rPr>
                <w:rFonts w:ascii="Calibri" w:hAnsi="Calibri"/>
                <w:sz w:val="16"/>
                <w:szCs w:val="16"/>
              </w:rPr>
            </w:pPr>
            <w:r w:rsidRPr="0011394B">
              <w:rPr>
                <w:rFonts w:ascii="Calibri" w:hAnsi="Calibri"/>
                <w:sz w:val="16"/>
                <w:szCs w:val="16"/>
              </w:rPr>
              <w:t>Приказ Росстата от 15 июня 2016 г. N 289</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 апреля после отчетного периода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Рсстат</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106</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Сведения о производстве и отгрузке товаров и услуг  Форма № П-1 (месячная)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Приказ Росстата от 04.09.2014 </w:t>
            </w:r>
            <w:r w:rsidRPr="00022741">
              <w:rPr>
                <w:rFonts w:ascii="Calibri" w:hAnsi="Calibri"/>
                <w:sz w:val="16"/>
                <w:szCs w:val="16"/>
              </w:rPr>
              <w:t>г</w:t>
            </w:r>
          </w:p>
          <w:p w:rsidR="00FC6A1D" w:rsidRPr="00022741" w:rsidRDefault="00FC6A1D" w:rsidP="00656DDF">
            <w:pPr>
              <w:jc w:val="center"/>
              <w:rPr>
                <w:rFonts w:ascii="Calibri" w:hAnsi="Calibri"/>
                <w:sz w:val="16"/>
                <w:szCs w:val="16"/>
              </w:rPr>
            </w:pPr>
            <w:r>
              <w:rPr>
                <w:rFonts w:ascii="Calibri" w:hAnsi="Calibri"/>
                <w:sz w:val="16"/>
                <w:szCs w:val="16"/>
              </w:rPr>
              <w:t>№547</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4 числа после отчетного периода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Рсстат</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107</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Сведения об объеме  платных услуг населению Форма 1-услуги(годовая)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Приказ Росстата от 10.08.2011 </w:t>
            </w:r>
            <w:r w:rsidRPr="00022741">
              <w:rPr>
                <w:rFonts w:ascii="Calibri" w:hAnsi="Calibri"/>
                <w:sz w:val="16"/>
                <w:szCs w:val="16"/>
              </w:rPr>
              <w:t>г</w:t>
            </w:r>
          </w:p>
          <w:p w:rsidR="00FC6A1D" w:rsidRPr="00022741" w:rsidRDefault="00FC6A1D" w:rsidP="00656DDF">
            <w:pPr>
              <w:jc w:val="center"/>
              <w:rPr>
                <w:rFonts w:ascii="Calibri" w:hAnsi="Calibri"/>
                <w:sz w:val="16"/>
                <w:szCs w:val="16"/>
              </w:rPr>
            </w:pPr>
            <w:r>
              <w:rPr>
                <w:rFonts w:ascii="Calibri" w:hAnsi="Calibri"/>
                <w:sz w:val="16"/>
                <w:szCs w:val="16"/>
              </w:rPr>
              <w:t>№351</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Не позднее 1 марта после отчетного периода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Рсстат</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108</w:t>
            </w:r>
          </w:p>
        </w:tc>
        <w:tc>
          <w:tcPr>
            <w:tcW w:w="2031" w:type="dxa"/>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Сведения об инвестициях в основной капитал</w:t>
            </w:r>
          </w:p>
          <w:p w:rsidR="00FC6A1D" w:rsidRPr="00022741" w:rsidRDefault="00FC6A1D" w:rsidP="00656DDF">
            <w:pPr>
              <w:jc w:val="center"/>
              <w:rPr>
                <w:rFonts w:ascii="Calibri" w:hAnsi="Calibri"/>
                <w:sz w:val="16"/>
                <w:szCs w:val="16"/>
              </w:rPr>
            </w:pPr>
            <w:r w:rsidRPr="00022741">
              <w:rPr>
                <w:rFonts w:ascii="Calibri" w:hAnsi="Calibri"/>
                <w:sz w:val="16"/>
                <w:szCs w:val="16"/>
              </w:rPr>
              <w:t>Форма № П-2 (</w:t>
            </w:r>
            <w:r>
              <w:rPr>
                <w:rFonts w:ascii="Calibri" w:hAnsi="Calibri"/>
                <w:sz w:val="16"/>
                <w:szCs w:val="16"/>
              </w:rPr>
              <w:t>инвест</w:t>
            </w:r>
            <w:r w:rsidRPr="00022741">
              <w:rPr>
                <w:rFonts w:ascii="Calibri" w:hAnsi="Calibri"/>
                <w:sz w:val="16"/>
                <w:szCs w:val="16"/>
              </w:rPr>
              <w:t>)</w:t>
            </w:r>
          </w:p>
          <w:p w:rsidR="00FC6A1D" w:rsidRPr="00022741" w:rsidRDefault="00FC6A1D" w:rsidP="00656DDF">
            <w:pPr>
              <w:jc w:val="center"/>
              <w:rPr>
                <w:rFonts w:ascii="Calibri" w:hAnsi="Calibri"/>
                <w:sz w:val="16"/>
                <w:szCs w:val="16"/>
              </w:rPr>
            </w:pPr>
            <w:r>
              <w:rPr>
                <w:rFonts w:ascii="Calibri" w:hAnsi="Calibri"/>
                <w:sz w:val="16"/>
                <w:szCs w:val="16"/>
              </w:rPr>
              <w:t>годовая</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 Росстата от</w:t>
            </w:r>
            <w:r>
              <w:rPr>
                <w:rFonts w:ascii="Calibri" w:hAnsi="Calibri"/>
                <w:sz w:val="16"/>
                <w:szCs w:val="16"/>
              </w:rPr>
              <w:t xml:space="preserve"> 03.08.2011г. № 288</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До 1 апреля после отчетного периода</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Рсстат</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109</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Сведения о работе жилищно-коммунальных организаций в условиях реформы Форма № 22-ЖКХ</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sidRPr="00022741">
              <w:rPr>
                <w:rFonts w:ascii="Calibri" w:hAnsi="Calibri"/>
                <w:sz w:val="16"/>
                <w:szCs w:val="16"/>
              </w:rPr>
              <w:t>Приказ Росстата от</w:t>
            </w:r>
            <w:r>
              <w:rPr>
                <w:rFonts w:ascii="Calibri" w:hAnsi="Calibri"/>
                <w:sz w:val="16"/>
                <w:szCs w:val="16"/>
              </w:rPr>
              <w:t xml:space="preserve"> 19.09.2014г. № 572</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Ведущий бухгалтер</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На 30 день после отчетного периода</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Ведущий 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Представляется в Рсстат</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110</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Отчет об использовании средств обязательного медицинского страхования по статьям затрат бюджетной классификации медицинской организации</w:t>
            </w:r>
          </w:p>
          <w:p w:rsidR="00FC6A1D" w:rsidRPr="00022741" w:rsidRDefault="00FC6A1D" w:rsidP="00656DDF">
            <w:pPr>
              <w:jc w:val="center"/>
              <w:rPr>
                <w:rFonts w:ascii="Calibri" w:hAnsi="Calibri"/>
                <w:sz w:val="16"/>
                <w:szCs w:val="16"/>
              </w:rPr>
            </w:pPr>
            <w:r>
              <w:rPr>
                <w:rFonts w:ascii="Calibri" w:hAnsi="Calibri"/>
                <w:sz w:val="16"/>
                <w:szCs w:val="16"/>
              </w:rPr>
              <w:lastRenderedPageBreak/>
              <w:t>Форма № 19-ОФ</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Приказ ТФОМС Пензенской области ОБ утверждении формы от 20.02.2013 № 47</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Главный бухгалтер</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До 5 числа следующего за отчетным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Фонд обязательного медицинского страхования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Главный бухгалтер</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111</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Сведения о поступлении и расходовании средств ОМС медицинскими организациями </w:t>
            </w:r>
          </w:p>
          <w:p w:rsidR="00FC6A1D" w:rsidRDefault="00FC6A1D" w:rsidP="00656DDF">
            <w:pPr>
              <w:jc w:val="center"/>
              <w:rPr>
                <w:rFonts w:ascii="Calibri" w:hAnsi="Calibri"/>
                <w:sz w:val="16"/>
                <w:szCs w:val="16"/>
              </w:rPr>
            </w:pPr>
            <w:r>
              <w:rPr>
                <w:rFonts w:ascii="Calibri" w:hAnsi="Calibri"/>
                <w:sz w:val="16"/>
                <w:szCs w:val="16"/>
              </w:rPr>
              <w:t>Форма №14-Ф(ОМС)</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Приказ Росстата Об утверждении формы от 17.04.2014 № 258</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Главный бухгалтер</w:t>
            </w:r>
          </w:p>
          <w:p w:rsidR="00FC6A1D" w:rsidRDefault="00FC6A1D" w:rsidP="00656DDF">
            <w:pPr>
              <w:rPr>
                <w:rFonts w:ascii="Calibri" w:hAnsi="Calibri"/>
                <w:sz w:val="16"/>
                <w:szCs w:val="16"/>
              </w:rPr>
            </w:pPr>
            <w:r>
              <w:rPr>
                <w:rFonts w:ascii="Calibri" w:hAnsi="Calibri"/>
                <w:sz w:val="16"/>
                <w:szCs w:val="16"/>
              </w:rPr>
              <w:t>Начальник ПЭО</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До 5 числа следующего за отчетным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Главный 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Фонд обязательного медицинского страхования по Пензенской области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Главный бухгалтер</w:t>
            </w:r>
          </w:p>
          <w:p w:rsidR="00FC6A1D" w:rsidRPr="00022741" w:rsidRDefault="00FC6A1D" w:rsidP="00656DDF">
            <w:pPr>
              <w:rPr>
                <w:rFonts w:ascii="Calibri" w:hAnsi="Calibri"/>
                <w:sz w:val="16"/>
                <w:szCs w:val="16"/>
              </w:rPr>
            </w:pPr>
            <w:r>
              <w:rPr>
                <w:rFonts w:ascii="Calibri" w:hAnsi="Calibri"/>
                <w:sz w:val="16"/>
                <w:szCs w:val="16"/>
              </w:rPr>
              <w:t>Начальник ПЭО</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112</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Форма, утвержденная ТФОМС</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 xml:space="preserve">Сведения о кредиторской задолженности </w:t>
            </w:r>
          </w:p>
          <w:p w:rsidR="00FC6A1D" w:rsidRDefault="00FC6A1D" w:rsidP="00656DDF">
            <w:pPr>
              <w:jc w:val="center"/>
              <w:rPr>
                <w:rFonts w:ascii="Calibri" w:hAnsi="Calibri"/>
                <w:sz w:val="16"/>
                <w:szCs w:val="16"/>
              </w:rPr>
            </w:pP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Бухгалтер   по финансовому учету</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 xml:space="preserve">Еженедельно, каждый четверг </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z w:val="16"/>
                <w:szCs w:val="16"/>
              </w:rPr>
              <w:t xml:space="preserve">Главный </w:t>
            </w:r>
            <w:r>
              <w:rPr>
                <w:rFonts w:ascii="Calibri" w:hAnsi="Calibri"/>
                <w:color w:val="000000"/>
                <w:spacing w:val="-1"/>
                <w:sz w:val="16"/>
                <w:szCs w:val="16"/>
              </w:rPr>
              <w:t>бухгалтер</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20" w:right="120"/>
              <w:jc w:val="center"/>
              <w:rPr>
                <w:rFonts w:ascii="Calibri" w:hAnsi="Calibri"/>
                <w:color w:val="000000"/>
                <w:sz w:val="16"/>
                <w:szCs w:val="16"/>
              </w:rPr>
            </w:pPr>
            <w:r>
              <w:rPr>
                <w:rFonts w:ascii="Calibri" w:hAnsi="Calibri"/>
                <w:color w:val="000000"/>
                <w:sz w:val="16"/>
                <w:szCs w:val="16"/>
              </w:rPr>
              <w:t>Представляет</w:t>
            </w:r>
          </w:p>
          <w:p w:rsidR="00FC6A1D" w:rsidRDefault="00FC6A1D" w:rsidP="00656DDF">
            <w:pPr>
              <w:shd w:val="clear" w:color="auto" w:fill="FFFFFF"/>
              <w:spacing w:line="182" w:lineRule="exact"/>
              <w:ind w:left="120" w:right="120"/>
              <w:jc w:val="center"/>
              <w:rPr>
                <w:rFonts w:ascii="Calibri" w:hAnsi="Calibri"/>
                <w:color w:val="000000"/>
                <w:spacing w:val="-1"/>
                <w:sz w:val="16"/>
                <w:szCs w:val="16"/>
              </w:rPr>
            </w:pPr>
            <w:r>
              <w:rPr>
                <w:rFonts w:ascii="Calibri" w:hAnsi="Calibri"/>
                <w:color w:val="000000"/>
                <w:sz w:val="16"/>
                <w:szCs w:val="16"/>
              </w:rPr>
              <w:t xml:space="preserve"> </w:t>
            </w:r>
            <w:r>
              <w:rPr>
                <w:rFonts w:ascii="Calibri" w:hAnsi="Calibri"/>
                <w:color w:val="000000"/>
                <w:spacing w:val="-1"/>
                <w:sz w:val="16"/>
                <w:szCs w:val="16"/>
              </w:rPr>
              <w:t>в ТФОМС</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врач</w:t>
            </w:r>
          </w:p>
          <w:p w:rsidR="00FC6A1D" w:rsidRDefault="00FC6A1D" w:rsidP="00656DDF">
            <w:pPr>
              <w:shd w:val="clear" w:color="auto" w:fill="FFFFFF"/>
              <w:spacing w:line="360" w:lineRule="exact"/>
              <w:ind w:left="144" w:right="178"/>
              <w:jc w:val="center"/>
              <w:rPr>
                <w:rFonts w:ascii="Calibri" w:hAnsi="Calibri"/>
              </w:rPr>
            </w:pP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113</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z w:val="16"/>
                <w:szCs w:val="16"/>
              </w:rPr>
              <w:t xml:space="preserve">Форма № 62, утвержденная </w:t>
            </w:r>
            <w:r>
              <w:rPr>
                <w:rFonts w:ascii="Calibri" w:hAnsi="Calibri"/>
                <w:color w:val="000000"/>
                <w:spacing w:val="-1"/>
                <w:sz w:val="16"/>
                <w:szCs w:val="16"/>
              </w:rPr>
              <w:t>приказом Федеральной службы государственной статистики от 02.11.2018 №658</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 xml:space="preserve">Сведения </w:t>
            </w:r>
            <w:r>
              <w:rPr>
                <w:rFonts w:ascii="Calibri" w:hAnsi="Calibri"/>
                <w:color w:val="000000"/>
                <w:spacing w:val="1"/>
                <w:sz w:val="16"/>
                <w:szCs w:val="16"/>
              </w:rPr>
              <w:t>о ресурсном обеспечении и оказании медицинской помощи населению</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53" w:right="82"/>
              <w:jc w:val="center"/>
              <w:rPr>
                <w:rFonts w:ascii="Calibri" w:hAnsi="Calibri"/>
                <w:sz w:val="16"/>
                <w:szCs w:val="16"/>
              </w:rPr>
            </w:pPr>
            <w:r>
              <w:rPr>
                <w:rFonts w:ascii="Calibri" w:hAnsi="Calibri"/>
                <w:sz w:val="16"/>
                <w:szCs w:val="16"/>
              </w:rPr>
              <w:t>Начальник ПЭО</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6" w:right="101"/>
              <w:jc w:val="center"/>
              <w:rPr>
                <w:rFonts w:ascii="Calibri" w:hAnsi="Calibri"/>
                <w:color w:val="000000"/>
                <w:spacing w:val="-2"/>
                <w:sz w:val="16"/>
                <w:szCs w:val="16"/>
              </w:rPr>
            </w:pPr>
            <w:r>
              <w:rPr>
                <w:rFonts w:ascii="Calibri" w:hAnsi="Calibri"/>
                <w:color w:val="000000"/>
                <w:spacing w:val="-2"/>
                <w:sz w:val="16"/>
                <w:szCs w:val="16"/>
              </w:rPr>
              <w:t xml:space="preserve">В срок, установленный </w:t>
            </w:r>
          </w:p>
          <w:p w:rsidR="00FC6A1D" w:rsidRDefault="00FC6A1D" w:rsidP="00656DDF">
            <w:pPr>
              <w:shd w:val="clear" w:color="auto" w:fill="FFFFFF"/>
              <w:spacing w:line="178" w:lineRule="exact"/>
              <w:ind w:left="182" w:right="211"/>
              <w:jc w:val="center"/>
              <w:rPr>
                <w:rFonts w:ascii="Calibri" w:hAnsi="Calibri"/>
                <w:color w:val="000000"/>
                <w:spacing w:val="-1"/>
                <w:sz w:val="16"/>
                <w:szCs w:val="16"/>
              </w:rPr>
            </w:pPr>
            <w:r>
              <w:rPr>
                <w:rFonts w:ascii="Calibri" w:hAnsi="Calibri"/>
                <w:color w:val="000000"/>
                <w:spacing w:val="-1"/>
                <w:sz w:val="16"/>
                <w:szCs w:val="16"/>
              </w:rPr>
              <w:t>Министерством здравоохранения Пензенской области</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tabs>
                <w:tab w:val="left" w:pos="1530"/>
              </w:tabs>
              <w:snapToGrid w:val="0"/>
              <w:spacing w:line="178" w:lineRule="exact"/>
              <w:ind w:left="-90" w:right="-54"/>
              <w:jc w:val="center"/>
              <w:rPr>
                <w:rFonts w:ascii="Calibri" w:hAnsi="Calibri"/>
                <w:color w:val="000000"/>
                <w:sz w:val="16"/>
                <w:szCs w:val="16"/>
              </w:rPr>
            </w:pPr>
            <w:r>
              <w:rPr>
                <w:rFonts w:ascii="Calibri" w:hAnsi="Calibri"/>
                <w:color w:val="000000"/>
                <w:sz w:val="16"/>
                <w:szCs w:val="16"/>
              </w:rPr>
              <w:t xml:space="preserve">Начальник </w:t>
            </w:r>
            <w:r>
              <w:rPr>
                <w:rFonts w:ascii="Calibri" w:hAnsi="Calibri"/>
                <w:color w:val="000000"/>
                <w:spacing w:val="3"/>
                <w:sz w:val="16"/>
                <w:szCs w:val="16"/>
              </w:rPr>
              <w:t>планово-</w:t>
            </w:r>
            <w:r>
              <w:rPr>
                <w:rFonts w:ascii="Calibri" w:hAnsi="Calibri"/>
                <w:color w:val="000000"/>
                <w:spacing w:val="-1"/>
                <w:sz w:val="16"/>
                <w:szCs w:val="16"/>
              </w:rPr>
              <w:t xml:space="preserve">экономического </w:t>
            </w:r>
            <w:r>
              <w:rPr>
                <w:rFonts w:ascii="Calibri" w:hAnsi="Calibri"/>
                <w:color w:val="000000"/>
                <w:sz w:val="16"/>
                <w:szCs w:val="16"/>
              </w:rPr>
              <w:t>отдела</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49" w:right="158"/>
              <w:jc w:val="center"/>
              <w:rPr>
                <w:rFonts w:ascii="Calibri" w:hAnsi="Calibri"/>
                <w:color w:val="000000"/>
                <w:sz w:val="16"/>
                <w:szCs w:val="16"/>
              </w:rPr>
            </w:pPr>
            <w:r>
              <w:rPr>
                <w:rFonts w:ascii="Calibri" w:hAnsi="Calibri"/>
                <w:color w:val="000000"/>
                <w:sz w:val="16"/>
                <w:szCs w:val="16"/>
              </w:rPr>
              <w:t>Представляет в</w:t>
            </w:r>
          </w:p>
          <w:p w:rsidR="00FC6A1D" w:rsidRDefault="00FC6A1D" w:rsidP="00656DDF">
            <w:pPr>
              <w:shd w:val="clear" w:color="auto" w:fill="FFFFFF"/>
              <w:spacing w:line="182" w:lineRule="exact"/>
              <w:ind w:left="149" w:right="158"/>
              <w:jc w:val="center"/>
              <w:rPr>
                <w:rFonts w:ascii="Calibri" w:hAnsi="Calibri"/>
                <w:color w:val="000000"/>
                <w:spacing w:val="-1"/>
                <w:sz w:val="16"/>
                <w:szCs w:val="16"/>
              </w:rPr>
            </w:pPr>
            <w:r>
              <w:rPr>
                <w:rFonts w:ascii="Calibri" w:hAnsi="Calibri"/>
                <w:color w:val="000000"/>
                <w:sz w:val="16"/>
                <w:szCs w:val="16"/>
              </w:rPr>
              <w:t xml:space="preserve">ТФОМС и </w:t>
            </w:r>
            <w:r>
              <w:rPr>
                <w:rFonts w:ascii="Calibri" w:hAnsi="Calibri"/>
                <w:color w:val="000000"/>
                <w:spacing w:val="-1"/>
                <w:sz w:val="16"/>
                <w:szCs w:val="16"/>
              </w:rPr>
              <w:t>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37"/>
              <w:rPr>
                <w:rFonts w:ascii="Calibri" w:hAnsi="Calibri"/>
                <w:color w:val="000000"/>
                <w:spacing w:val="-3"/>
                <w:sz w:val="16"/>
                <w:szCs w:val="16"/>
              </w:rPr>
            </w:pPr>
            <w:r>
              <w:rPr>
                <w:rFonts w:ascii="Calibri" w:hAnsi="Calibri"/>
                <w:color w:val="000000"/>
                <w:spacing w:val="-3"/>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Главный врач</w:t>
            </w:r>
          </w:p>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Начальник ПЭО</w:t>
            </w:r>
          </w:p>
          <w:p w:rsidR="00FC6A1D" w:rsidRDefault="00FC6A1D" w:rsidP="00656DDF">
            <w:pPr>
              <w:shd w:val="clear" w:color="auto" w:fill="FFFFFF"/>
              <w:spacing w:line="370" w:lineRule="exact"/>
              <w:ind w:left="134" w:right="173"/>
              <w:jc w:val="center"/>
              <w:rPr>
                <w:rFonts w:ascii="Calibri" w:hAnsi="Calibri"/>
                <w:color w:val="000000"/>
                <w:spacing w:val="-2"/>
                <w:sz w:val="16"/>
                <w:szCs w:val="16"/>
              </w:rPr>
            </w:pPr>
            <w:r>
              <w:rPr>
                <w:rFonts w:ascii="Calibri" w:hAnsi="Calibri"/>
                <w:color w:val="000000"/>
                <w:spacing w:val="-1"/>
                <w:sz w:val="16"/>
                <w:szCs w:val="16"/>
              </w:rPr>
              <w:t>Министерство здравоохранения Пензенской области</w:t>
            </w:r>
            <w:r>
              <w:rPr>
                <w:rFonts w:ascii="Calibri" w:hAnsi="Calibri"/>
                <w:color w:val="000000"/>
                <w:spacing w:val="-2"/>
                <w:sz w:val="16"/>
                <w:szCs w:val="16"/>
              </w:rPr>
              <w:t xml:space="preserve"> ТФОМС</w:t>
            </w: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114</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right="168"/>
              <w:jc w:val="right"/>
              <w:rPr>
                <w:rFonts w:ascii="Calibri" w:hAnsi="Calibri"/>
                <w:color w:val="000000"/>
                <w:sz w:val="16"/>
                <w:szCs w:val="16"/>
              </w:rPr>
            </w:pPr>
            <w:r>
              <w:rPr>
                <w:rFonts w:ascii="Calibri" w:hAnsi="Calibri"/>
                <w:color w:val="000000"/>
                <w:sz w:val="16"/>
                <w:szCs w:val="16"/>
              </w:rPr>
              <w:t>П-4</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rPr>
                <w:rFonts w:ascii="Calibri" w:hAnsi="Calibri"/>
                <w:color w:val="000000"/>
                <w:spacing w:val="-1"/>
                <w:sz w:val="16"/>
                <w:szCs w:val="16"/>
              </w:rPr>
            </w:pPr>
            <w:r>
              <w:rPr>
                <w:rFonts w:ascii="Calibri" w:hAnsi="Calibri"/>
                <w:color w:val="000000"/>
                <w:spacing w:val="-1"/>
                <w:sz w:val="16"/>
                <w:szCs w:val="16"/>
              </w:rPr>
              <w:t>0606010</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 xml:space="preserve">Сведения о численности, </w:t>
            </w:r>
            <w:r>
              <w:rPr>
                <w:rFonts w:ascii="Calibri" w:hAnsi="Calibri"/>
                <w:color w:val="000000"/>
                <w:spacing w:val="1"/>
                <w:sz w:val="16"/>
                <w:szCs w:val="16"/>
              </w:rPr>
              <w:t xml:space="preserve">заработной плате и </w:t>
            </w:r>
            <w:r>
              <w:rPr>
                <w:rFonts w:ascii="Calibri" w:hAnsi="Calibri"/>
                <w:color w:val="000000"/>
                <w:spacing w:val="-1"/>
                <w:sz w:val="16"/>
                <w:szCs w:val="16"/>
              </w:rPr>
              <w:t xml:space="preserve">движении работников </w:t>
            </w:r>
            <w:r>
              <w:rPr>
                <w:rFonts w:ascii="Calibri" w:hAnsi="Calibri"/>
                <w:color w:val="000000"/>
                <w:sz w:val="16"/>
                <w:szCs w:val="16"/>
              </w:rPr>
              <w:t>(по итогам месяца)</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Экономист</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78" w:lineRule="exact"/>
              <w:ind w:left="182" w:right="221"/>
              <w:jc w:val="center"/>
              <w:rPr>
                <w:rFonts w:ascii="Calibri" w:hAnsi="Calibri"/>
                <w:color w:val="000000"/>
                <w:spacing w:val="-1"/>
                <w:sz w:val="16"/>
                <w:szCs w:val="16"/>
              </w:rPr>
            </w:pPr>
            <w:r>
              <w:rPr>
                <w:rFonts w:ascii="Calibri" w:hAnsi="Calibri"/>
                <w:color w:val="000000"/>
                <w:spacing w:val="1"/>
                <w:sz w:val="16"/>
                <w:szCs w:val="16"/>
              </w:rPr>
              <w:t xml:space="preserve">До 15 числа </w:t>
            </w:r>
            <w:r>
              <w:rPr>
                <w:rFonts w:ascii="Calibri" w:hAnsi="Calibri"/>
                <w:color w:val="000000"/>
                <w:spacing w:val="-1"/>
                <w:sz w:val="16"/>
                <w:szCs w:val="16"/>
              </w:rPr>
              <w:t>месяца, следующего за отчетным месяцем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Экономист</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78" w:lineRule="exact"/>
              <w:ind w:left="139" w:right="154"/>
              <w:jc w:val="center"/>
              <w:rPr>
                <w:rFonts w:ascii="Calibri" w:hAnsi="Calibri"/>
                <w:color w:val="000000"/>
                <w:spacing w:val="-1"/>
                <w:sz w:val="16"/>
                <w:szCs w:val="16"/>
              </w:rPr>
            </w:pPr>
            <w:r>
              <w:rPr>
                <w:rFonts w:ascii="Calibri" w:hAnsi="Calibri"/>
                <w:color w:val="000000"/>
                <w:sz w:val="16"/>
                <w:szCs w:val="16"/>
              </w:rPr>
              <w:t xml:space="preserve">Представляет </w:t>
            </w:r>
            <w:r>
              <w:rPr>
                <w:rFonts w:ascii="Calibri" w:hAnsi="Calibri"/>
                <w:color w:val="000000"/>
                <w:spacing w:val="-1"/>
                <w:sz w:val="16"/>
                <w:szCs w:val="16"/>
              </w:rPr>
              <w:t>в</w:t>
            </w:r>
          </w:p>
          <w:p w:rsidR="00FC6A1D" w:rsidRDefault="00FC6A1D" w:rsidP="00656DDF">
            <w:pPr>
              <w:shd w:val="clear" w:color="auto" w:fill="FFFFFF"/>
              <w:spacing w:line="178" w:lineRule="exact"/>
              <w:ind w:left="139" w:right="154"/>
              <w:jc w:val="center"/>
              <w:rPr>
                <w:rFonts w:ascii="Calibri" w:hAnsi="Calibri"/>
                <w:color w:val="000000"/>
                <w:spacing w:val="-1"/>
                <w:sz w:val="16"/>
                <w:szCs w:val="16"/>
              </w:rPr>
            </w:pPr>
            <w:r w:rsidRPr="00BA7584">
              <w:rPr>
                <w:rFonts w:ascii="Calibri" w:hAnsi="Calibri"/>
                <w:color w:val="000000"/>
                <w:spacing w:val="-1"/>
                <w:sz w:val="16"/>
                <w:szCs w:val="16"/>
              </w:rPr>
              <w:t>ТО ФС Государственной статистики по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42"/>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Главный врач</w:t>
            </w:r>
          </w:p>
          <w:p w:rsidR="00FC6A1D" w:rsidRDefault="00FC6A1D" w:rsidP="00656DDF">
            <w:pPr>
              <w:shd w:val="clear" w:color="auto" w:fill="FFFFFF"/>
              <w:spacing w:line="182" w:lineRule="exact"/>
              <w:ind w:left="62" w:right="101"/>
              <w:jc w:val="center"/>
              <w:rPr>
                <w:rFonts w:ascii="Calibri" w:hAnsi="Calibri"/>
                <w:color w:val="000000"/>
                <w:sz w:val="16"/>
                <w:szCs w:val="16"/>
              </w:rPr>
            </w:pPr>
            <w:r>
              <w:rPr>
                <w:rFonts w:ascii="Calibri" w:hAnsi="Calibri"/>
                <w:color w:val="000000"/>
                <w:spacing w:val="-1"/>
                <w:sz w:val="16"/>
                <w:szCs w:val="16"/>
              </w:rPr>
              <w:t xml:space="preserve">Начальник </w:t>
            </w:r>
            <w:r>
              <w:rPr>
                <w:rFonts w:ascii="Calibri" w:hAnsi="Calibri"/>
                <w:color w:val="000000"/>
                <w:spacing w:val="3"/>
                <w:sz w:val="16"/>
                <w:szCs w:val="16"/>
              </w:rPr>
              <w:t>планово-</w:t>
            </w:r>
            <w:r>
              <w:rPr>
                <w:rFonts w:ascii="Calibri" w:hAnsi="Calibri"/>
                <w:color w:val="000000"/>
                <w:spacing w:val="-1"/>
                <w:sz w:val="16"/>
                <w:szCs w:val="16"/>
              </w:rPr>
              <w:t xml:space="preserve">экономического </w:t>
            </w:r>
            <w:r>
              <w:rPr>
                <w:rFonts w:ascii="Calibri" w:hAnsi="Calibri"/>
                <w:color w:val="000000"/>
                <w:sz w:val="16"/>
                <w:szCs w:val="16"/>
              </w:rPr>
              <w:t>отдела</w:t>
            </w: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115</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sidRPr="001E61F3">
              <w:rPr>
                <w:rFonts w:ascii="Calibri" w:hAnsi="Calibri"/>
                <w:sz w:val="16"/>
                <w:szCs w:val="16"/>
              </w:rPr>
              <w:t>Форма №625 рекомендована Минфином РФ</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Свод отчетов по сети, штатами континентам получателей бюджетных средств, состоящих на бюджете субъекта РФ и бюджетах муниципальных образований</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62" w:right="72"/>
              <w:jc w:val="center"/>
              <w:rPr>
                <w:rFonts w:ascii="Calibri" w:hAnsi="Calibri"/>
                <w:color w:val="000000"/>
                <w:spacing w:val="-1"/>
                <w:sz w:val="16"/>
                <w:szCs w:val="16"/>
              </w:rPr>
            </w:pPr>
            <w:r>
              <w:rPr>
                <w:rFonts w:ascii="Calibri" w:hAnsi="Calibri"/>
                <w:color w:val="000000"/>
                <w:spacing w:val="-1"/>
                <w:sz w:val="16"/>
                <w:szCs w:val="16"/>
              </w:rPr>
              <w:t>Начальник ПЭО</w:t>
            </w:r>
          </w:p>
          <w:p w:rsidR="00FC6A1D" w:rsidRDefault="00FC6A1D" w:rsidP="00656DDF">
            <w:pPr>
              <w:shd w:val="clear" w:color="auto" w:fill="FFFFFF"/>
              <w:spacing w:line="182" w:lineRule="exact"/>
              <w:ind w:left="-78" w:right="-108"/>
              <w:jc w:val="center"/>
              <w:rPr>
                <w:rFonts w:ascii="Calibri" w:hAnsi="Calibri"/>
                <w:color w:val="000000"/>
                <w:sz w:val="16"/>
                <w:szCs w:val="16"/>
              </w:rPr>
            </w:pP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92" w:right="206"/>
              <w:jc w:val="center"/>
              <w:rPr>
                <w:rFonts w:ascii="Calibri" w:hAnsi="Calibri"/>
                <w:color w:val="000000"/>
                <w:spacing w:val="-1"/>
                <w:sz w:val="16"/>
                <w:szCs w:val="16"/>
              </w:rPr>
            </w:pPr>
            <w:r>
              <w:rPr>
                <w:rFonts w:ascii="Calibri" w:hAnsi="Calibri"/>
                <w:color w:val="000000"/>
                <w:spacing w:val="-1"/>
                <w:sz w:val="16"/>
                <w:szCs w:val="16"/>
              </w:rPr>
              <w:t>До 20 января года, следующего за отчетным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0" w:right="-54"/>
              <w:jc w:val="center"/>
              <w:rPr>
                <w:rFonts w:ascii="Calibri" w:hAnsi="Calibri"/>
                <w:color w:val="000000"/>
                <w:sz w:val="16"/>
                <w:szCs w:val="16"/>
              </w:rPr>
            </w:pPr>
            <w:r>
              <w:rPr>
                <w:rFonts w:ascii="Calibri" w:hAnsi="Calibri"/>
                <w:color w:val="000000"/>
                <w:spacing w:val="-1"/>
                <w:sz w:val="16"/>
                <w:szCs w:val="16"/>
              </w:rPr>
              <w:t xml:space="preserve">Начальник </w:t>
            </w:r>
            <w:r>
              <w:rPr>
                <w:rFonts w:ascii="Calibri" w:hAnsi="Calibri"/>
                <w:color w:val="000000"/>
                <w:spacing w:val="3"/>
                <w:sz w:val="16"/>
                <w:szCs w:val="16"/>
              </w:rPr>
              <w:t>планово-</w:t>
            </w:r>
            <w:r>
              <w:rPr>
                <w:rFonts w:ascii="Calibri" w:hAnsi="Calibri"/>
                <w:color w:val="000000"/>
                <w:spacing w:val="-1"/>
                <w:sz w:val="16"/>
                <w:szCs w:val="16"/>
              </w:rPr>
              <w:t xml:space="preserve">экономического </w:t>
            </w:r>
            <w:r>
              <w:rPr>
                <w:rFonts w:ascii="Calibri" w:hAnsi="Calibri"/>
                <w:color w:val="000000"/>
                <w:sz w:val="16"/>
                <w:szCs w:val="16"/>
              </w:rPr>
              <w:t>отдела</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92" w:lineRule="exact"/>
              <w:ind w:left="149" w:right="144"/>
              <w:jc w:val="center"/>
              <w:rPr>
                <w:rFonts w:ascii="Calibri" w:hAnsi="Calibri"/>
                <w:color w:val="000000"/>
                <w:sz w:val="16"/>
                <w:szCs w:val="16"/>
              </w:rPr>
            </w:pPr>
            <w:r>
              <w:rPr>
                <w:rFonts w:ascii="Calibri" w:hAnsi="Calibri"/>
                <w:color w:val="000000"/>
                <w:sz w:val="16"/>
                <w:szCs w:val="16"/>
              </w:rPr>
              <w:t>Представляет в</w:t>
            </w:r>
          </w:p>
          <w:p w:rsidR="00FC6A1D" w:rsidRDefault="00FC6A1D" w:rsidP="00656DDF">
            <w:pPr>
              <w:shd w:val="clear" w:color="auto" w:fill="FFFFFF"/>
              <w:spacing w:line="192" w:lineRule="exact"/>
              <w:ind w:left="149" w:right="144"/>
              <w:jc w:val="center"/>
              <w:rPr>
                <w:rFonts w:ascii="Calibri" w:hAnsi="Calibri"/>
                <w:color w:val="000000"/>
                <w:spacing w:val="-1"/>
                <w:sz w:val="16"/>
                <w:szCs w:val="16"/>
              </w:rPr>
            </w:pPr>
            <w:r>
              <w:rPr>
                <w:rFonts w:ascii="Calibri" w:hAnsi="Calibri"/>
                <w:color w:val="000000"/>
                <w:sz w:val="16"/>
                <w:szCs w:val="16"/>
              </w:rPr>
              <w:t xml:space="preserve"> </w:t>
            </w:r>
            <w:r>
              <w:rPr>
                <w:rFonts w:ascii="Calibri" w:hAnsi="Calibri"/>
                <w:color w:val="000000"/>
                <w:spacing w:val="-1"/>
                <w:sz w:val="16"/>
                <w:szCs w:val="16"/>
              </w:rPr>
              <w:t>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56"/>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Главный врач</w:t>
            </w:r>
          </w:p>
          <w:p w:rsidR="00FC6A1D" w:rsidRDefault="00FC6A1D" w:rsidP="00656DDF">
            <w:pPr>
              <w:shd w:val="clear" w:color="auto" w:fill="FFFFFF"/>
              <w:ind w:left="-54" w:right="-97"/>
              <w:jc w:val="center"/>
              <w:rPr>
                <w:rFonts w:ascii="Calibri" w:hAnsi="Calibri"/>
                <w:color w:val="000000"/>
                <w:spacing w:val="-2"/>
                <w:sz w:val="16"/>
                <w:szCs w:val="16"/>
              </w:rPr>
            </w:pPr>
            <w:r>
              <w:rPr>
                <w:rFonts w:ascii="Calibri" w:hAnsi="Calibri"/>
                <w:color w:val="000000"/>
                <w:spacing w:val="-1"/>
                <w:sz w:val="16"/>
                <w:szCs w:val="16"/>
              </w:rPr>
              <w:t xml:space="preserve"> Начальник ПЭО</w:t>
            </w:r>
          </w:p>
          <w:p w:rsidR="00FC6A1D" w:rsidRDefault="00FC6A1D" w:rsidP="00656DDF">
            <w:pPr>
              <w:shd w:val="clear" w:color="auto" w:fill="FFFFFF"/>
              <w:ind w:left="-54" w:right="-97"/>
              <w:jc w:val="center"/>
              <w:rPr>
                <w:rFonts w:ascii="Calibri" w:hAnsi="Calibri"/>
                <w:color w:val="000000"/>
                <w:spacing w:val="-1"/>
                <w:sz w:val="16"/>
                <w:szCs w:val="16"/>
              </w:rPr>
            </w:pPr>
            <w:r>
              <w:rPr>
                <w:rFonts w:ascii="Calibri" w:hAnsi="Calibri"/>
                <w:color w:val="000000"/>
                <w:spacing w:val="-1"/>
                <w:sz w:val="16"/>
                <w:szCs w:val="16"/>
              </w:rPr>
              <w:t xml:space="preserve"> Министерство здравоохранения Пензенской области</w:t>
            </w:r>
          </w:p>
        </w:tc>
      </w:tr>
      <w:tr w:rsidR="00FC6A1D" w:rsidTr="007915B5">
        <w:trPr>
          <w:gridAfter w:val="2"/>
          <w:wAfter w:w="679" w:type="dxa"/>
          <w:trHeight w:val="233"/>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lastRenderedPageBreak/>
              <w:t>116</w:t>
            </w:r>
          </w:p>
        </w:tc>
        <w:tc>
          <w:tcPr>
            <w:tcW w:w="2031" w:type="dxa"/>
            <w:tcBorders>
              <w:top w:val="single" w:sz="4" w:space="0" w:color="000000"/>
              <w:left w:val="single" w:sz="4" w:space="0" w:color="000000"/>
              <w:bottom w:val="single" w:sz="4" w:space="0" w:color="000000"/>
            </w:tcBorders>
            <w:shd w:val="clear" w:color="auto" w:fill="auto"/>
          </w:tcPr>
          <w:p w:rsidR="00FC6A1D" w:rsidRPr="001E61F3"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pacing w:val="1"/>
                <w:sz w:val="16"/>
                <w:szCs w:val="16"/>
              </w:rPr>
              <w:t xml:space="preserve">Форма №ЗП-здрав, утверждена приказом федеральной службы государственной статистики от 27.12.2018 № 781 </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pacing w:val="1"/>
                <w:sz w:val="16"/>
                <w:szCs w:val="16"/>
              </w:rPr>
              <w:t xml:space="preserve">Сведения о численности и оплате труда работников сферы здравоохранения по категориям персонала </w:t>
            </w:r>
          </w:p>
          <w:p w:rsidR="00FC6A1D" w:rsidRDefault="00FC6A1D" w:rsidP="00656DDF">
            <w:pPr>
              <w:jc w:val="center"/>
              <w:rPr>
                <w:rFonts w:ascii="Calibri" w:hAnsi="Calibri"/>
                <w:color w:val="000000"/>
                <w:sz w:val="16"/>
                <w:szCs w:val="16"/>
              </w:rPr>
            </w:pPr>
            <w:r>
              <w:rPr>
                <w:rFonts w:ascii="Calibri" w:hAnsi="Calibri"/>
                <w:color w:val="000000"/>
                <w:sz w:val="16"/>
                <w:szCs w:val="16"/>
              </w:rPr>
              <w:t xml:space="preserve"> </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pacing w:line="182" w:lineRule="exact"/>
              <w:ind w:left="154" w:right="130"/>
              <w:jc w:val="center"/>
              <w:rPr>
                <w:rFonts w:ascii="Calibri" w:hAnsi="Calibri"/>
                <w:color w:val="000000"/>
                <w:spacing w:val="-2"/>
                <w:sz w:val="16"/>
                <w:szCs w:val="16"/>
              </w:rPr>
            </w:pPr>
            <w:r>
              <w:rPr>
                <w:rFonts w:ascii="Calibri" w:hAnsi="Calibri"/>
                <w:color w:val="000000"/>
                <w:spacing w:val="-1"/>
                <w:sz w:val="16"/>
                <w:szCs w:val="16"/>
              </w:rPr>
              <w:t xml:space="preserve">Начальник </w:t>
            </w:r>
            <w:r>
              <w:rPr>
                <w:rFonts w:ascii="Calibri" w:hAnsi="Calibri"/>
                <w:color w:val="000000"/>
                <w:spacing w:val="-2"/>
                <w:sz w:val="16"/>
                <w:szCs w:val="16"/>
              </w:rPr>
              <w:t>отдела кадров</w:t>
            </w:r>
          </w:p>
          <w:p w:rsidR="00FC6A1D" w:rsidRDefault="00FC6A1D" w:rsidP="00656DDF">
            <w:pPr>
              <w:shd w:val="clear" w:color="auto" w:fill="FFFFFF"/>
              <w:jc w:val="center"/>
              <w:rPr>
                <w:rFonts w:ascii="Calibri" w:hAnsi="Calibri"/>
                <w:color w:val="000000"/>
                <w:sz w:val="16"/>
                <w:szCs w:val="16"/>
              </w:rPr>
            </w:pPr>
            <w:r>
              <w:rPr>
                <w:rFonts w:ascii="Calibri" w:hAnsi="Calibri"/>
                <w:color w:val="000000"/>
                <w:sz w:val="16"/>
                <w:szCs w:val="16"/>
              </w:rPr>
              <w:t>Экономист</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08" w:right="-126"/>
              <w:jc w:val="center"/>
              <w:rPr>
                <w:rFonts w:ascii="Calibri" w:hAnsi="Calibri"/>
                <w:sz w:val="16"/>
                <w:szCs w:val="16"/>
              </w:rPr>
            </w:pPr>
            <w:r>
              <w:rPr>
                <w:rFonts w:ascii="Calibri" w:hAnsi="Calibri"/>
                <w:sz w:val="16"/>
                <w:szCs w:val="16"/>
              </w:rPr>
              <w:t>Ежеквартально</w:t>
            </w:r>
          </w:p>
          <w:p w:rsidR="00FC6A1D" w:rsidRDefault="00FC6A1D" w:rsidP="00656DDF">
            <w:pPr>
              <w:shd w:val="clear" w:color="auto" w:fill="FFFFFF"/>
              <w:spacing w:line="182" w:lineRule="exact"/>
              <w:ind w:left="-108" w:right="-126"/>
              <w:jc w:val="center"/>
              <w:rPr>
                <w:rFonts w:ascii="Calibri" w:hAnsi="Calibri"/>
                <w:sz w:val="16"/>
                <w:szCs w:val="16"/>
              </w:rPr>
            </w:pPr>
            <w:r>
              <w:rPr>
                <w:rFonts w:ascii="Calibri" w:hAnsi="Calibri"/>
                <w:sz w:val="16"/>
                <w:szCs w:val="16"/>
              </w:rPr>
              <w:t>На 10 день после отчетного периода</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0" w:right="-54"/>
              <w:jc w:val="center"/>
              <w:rPr>
                <w:rFonts w:ascii="Calibri" w:hAnsi="Calibri"/>
                <w:color w:val="000000"/>
                <w:sz w:val="16"/>
                <w:szCs w:val="16"/>
              </w:rPr>
            </w:pPr>
            <w:r>
              <w:rPr>
                <w:rFonts w:ascii="Calibri" w:hAnsi="Calibri"/>
                <w:color w:val="000000"/>
                <w:spacing w:val="-1"/>
                <w:sz w:val="16"/>
                <w:szCs w:val="16"/>
              </w:rPr>
              <w:t xml:space="preserve">Начальник  </w:t>
            </w:r>
            <w:r>
              <w:rPr>
                <w:rFonts w:ascii="Calibri" w:hAnsi="Calibri"/>
                <w:color w:val="000000"/>
                <w:spacing w:val="3"/>
                <w:sz w:val="16"/>
                <w:szCs w:val="16"/>
              </w:rPr>
              <w:t>планово-</w:t>
            </w:r>
            <w:r>
              <w:rPr>
                <w:rFonts w:ascii="Calibri" w:hAnsi="Calibri"/>
                <w:color w:val="000000"/>
                <w:spacing w:val="-2"/>
                <w:sz w:val="16"/>
                <w:szCs w:val="16"/>
              </w:rPr>
              <w:t xml:space="preserve">экономического </w:t>
            </w:r>
            <w:r>
              <w:rPr>
                <w:rFonts w:ascii="Calibri" w:hAnsi="Calibri"/>
                <w:color w:val="000000"/>
                <w:sz w:val="16"/>
                <w:szCs w:val="16"/>
              </w:rPr>
              <w:t>отдела</w:t>
            </w:r>
          </w:p>
          <w:p w:rsidR="00FC6A1D" w:rsidRDefault="00FC6A1D" w:rsidP="00656DDF">
            <w:pPr>
              <w:shd w:val="clear" w:color="auto" w:fill="FFFFFF"/>
              <w:snapToGrid w:val="0"/>
              <w:spacing w:line="182" w:lineRule="exact"/>
              <w:ind w:left="-90" w:right="-54"/>
              <w:jc w:val="center"/>
              <w:rPr>
                <w:rFonts w:ascii="Calibri" w:hAnsi="Calibri"/>
                <w:color w:val="000000"/>
                <w:sz w:val="16"/>
                <w:szCs w:val="16"/>
              </w:rPr>
            </w:pP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58" w:right="134"/>
              <w:jc w:val="center"/>
              <w:rPr>
                <w:rFonts w:ascii="Calibri" w:hAnsi="Calibri"/>
                <w:color w:val="000000"/>
                <w:spacing w:val="-1"/>
                <w:sz w:val="16"/>
                <w:szCs w:val="16"/>
              </w:rPr>
            </w:pPr>
            <w:r>
              <w:rPr>
                <w:rFonts w:ascii="Calibri" w:hAnsi="Calibri"/>
                <w:color w:val="000000"/>
                <w:sz w:val="16"/>
                <w:szCs w:val="16"/>
              </w:rPr>
              <w:t xml:space="preserve">Представляет </w:t>
            </w:r>
            <w:r>
              <w:rPr>
                <w:rFonts w:ascii="Calibri" w:hAnsi="Calibri"/>
                <w:color w:val="000000"/>
                <w:spacing w:val="-1"/>
                <w:sz w:val="16"/>
                <w:szCs w:val="16"/>
              </w:rPr>
              <w:t>в</w:t>
            </w:r>
          </w:p>
          <w:p w:rsidR="00FC6A1D" w:rsidRDefault="00FC6A1D" w:rsidP="00656DDF">
            <w:pPr>
              <w:shd w:val="clear" w:color="auto" w:fill="FFFFFF"/>
              <w:spacing w:line="187" w:lineRule="exact"/>
              <w:ind w:left="158" w:right="134"/>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61"/>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Главный врач</w:t>
            </w:r>
          </w:p>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Начальник ПЭО</w:t>
            </w:r>
          </w:p>
          <w:p w:rsidR="00FC6A1D" w:rsidRDefault="00FC6A1D" w:rsidP="00656DDF">
            <w:pPr>
              <w:shd w:val="clear" w:color="auto" w:fill="FFFFFF"/>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117</w:t>
            </w:r>
          </w:p>
        </w:tc>
        <w:tc>
          <w:tcPr>
            <w:tcW w:w="2031" w:type="dxa"/>
            <w:tcBorders>
              <w:top w:val="single" w:sz="4" w:space="0" w:color="000000"/>
              <w:left w:val="single" w:sz="4" w:space="0" w:color="000000"/>
              <w:bottom w:val="single" w:sz="4" w:space="0" w:color="000000"/>
            </w:tcBorders>
            <w:shd w:val="clear" w:color="auto" w:fill="auto"/>
          </w:tcPr>
          <w:p w:rsidR="00FC6A1D" w:rsidRPr="001E61F3"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jc w:val="center"/>
              <w:rPr>
                <w:rFonts w:ascii="Calibri" w:hAnsi="Calibri"/>
                <w:color w:val="000000"/>
                <w:spacing w:val="-1"/>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pacing w:val="1"/>
                <w:sz w:val="16"/>
                <w:szCs w:val="16"/>
              </w:rPr>
              <w:t>Отчет об осуществлении расходов,источником финансового обеспечения которых являются субсидий на иные цели</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78" w:right="-108"/>
              <w:jc w:val="center"/>
              <w:rPr>
                <w:rFonts w:ascii="Calibri" w:hAnsi="Calibri"/>
                <w:color w:val="000000"/>
                <w:spacing w:val="-2"/>
                <w:sz w:val="16"/>
                <w:szCs w:val="16"/>
              </w:rPr>
            </w:pPr>
            <w:r>
              <w:rPr>
                <w:rFonts w:ascii="Calibri" w:hAnsi="Calibri"/>
                <w:color w:val="000000"/>
                <w:spacing w:val="-2"/>
                <w:sz w:val="16"/>
                <w:szCs w:val="16"/>
              </w:rPr>
              <w:t>Главный бухгалтер</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08" w:right="-126"/>
              <w:jc w:val="center"/>
              <w:rPr>
                <w:rFonts w:ascii="Calibri" w:hAnsi="Calibri"/>
                <w:sz w:val="16"/>
                <w:szCs w:val="16"/>
              </w:rPr>
            </w:pPr>
            <w:r>
              <w:rPr>
                <w:rFonts w:ascii="Calibri" w:hAnsi="Calibri"/>
                <w:sz w:val="16"/>
                <w:szCs w:val="16"/>
              </w:rPr>
              <w:t xml:space="preserve">Ежеквартально, до 5 числа </w:t>
            </w:r>
          </w:p>
          <w:p w:rsidR="00FC6A1D" w:rsidRDefault="00FC6A1D" w:rsidP="00656DDF">
            <w:pPr>
              <w:shd w:val="clear" w:color="auto" w:fill="FFFFFF"/>
              <w:snapToGrid w:val="0"/>
              <w:spacing w:line="182" w:lineRule="exact"/>
              <w:ind w:left="-108" w:right="-126"/>
              <w:jc w:val="center"/>
              <w:rPr>
                <w:rFonts w:ascii="Calibri" w:hAnsi="Calibri"/>
                <w:sz w:val="16"/>
                <w:szCs w:val="16"/>
              </w:rPr>
            </w:pPr>
            <w:r>
              <w:rPr>
                <w:rFonts w:ascii="Calibri" w:hAnsi="Calibri"/>
                <w:sz w:val="16"/>
                <w:szCs w:val="16"/>
              </w:rPr>
              <w:t>месяца, следующего за отчетным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0" w:right="-54"/>
              <w:jc w:val="center"/>
              <w:rPr>
                <w:rFonts w:ascii="Calibri" w:hAnsi="Calibri"/>
                <w:color w:val="000000"/>
                <w:spacing w:val="-1"/>
                <w:sz w:val="16"/>
                <w:szCs w:val="16"/>
              </w:rPr>
            </w:pPr>
            <w:r>
              <w:rPr>
                <w:rFonts w:ascii="Calibri" w:hAnsi="Calibri"/>
                <w:color w:val="000000"/>
                <w:spacing w:val="-1"/>
                <w:sz w:val="16"/>
                <w:szCs w:val="16"/>
              </w:rPr>
              <w:t>Главный бухгалтер</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58" w:right="134"/>
              <w:jc w:val="center"/>
              <w:rPr>
                <w:rFonts w:ascii="Calibri" w:hAnsi="Calibri"/>
                <w:color w:val="000000"/>
                <w:spacing w:val="-1"/>
                <w:sz w:val="16"/>
                <w:szCs w:val="16"/>
              </w:rPr>
            </w:pPr>
            <w:r>
              <w:rPr>
                <w:rFonts w:ascii="Calibri" w:hAnsi="Calibri"/>
                <w:color w:val="000000"/>
                <w:sz w:val="16"/>
                <w:szCs w:val="16"/>
              </w:rPr>
              <w:t xml:space="preserve">Представляет </w:t>
            </w:r>
            <w:r>
              <w:rPr>
                <w:rFonts w:ascii="Calibri" w:hAnsi="Calibri"/>
                <w:color w:val="000000"/>
                <w:spacing w:val="-1"/>
                <w:sz w:val="16"/>
                <w:szCs w:val="16"/>
              </w:rPr>
              <w:t>в</w:t>
            </w:r>
          </w:p>
          <w:p w:rsidR="00FC6A1D" w:rsidRDefault="00FC6A1D" w:rsidP="00656DDF">
            <w:pPr>
              <w:shd w:val="clear" w:color="auto" w:fill="FFFFFF"/>
              <w:spacing w:line="187" w:lineRule="exact"/>
              <w:ind w:left="158" w:right="134"/>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61"/>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Главный врач</w:t>
            </w:r>
          </w:p>
          <w:p w:rsidR="00FC6A1D" w:rsidRDefault="00FC6A1D" w:rsidP="00656DDF">
            <w:pPr>
              <w:shd w:val="clear" w:color="auto" w:fill="FFFFFF"/>
              <w:spacing w:line="182" w:lineRule="exact"/>
              <w:ind w:left="158" w:right="178"/>
              <w:jc w:val="center"/>
              <w:rPr>
                <w:rFonts w:ascii="Calibri" w:hAnsi="Calibri"/>
                <w:color w:val="000000"/>
                <w:spacing w:val="-2"/>
                <w:sz w:val="16"/>
                <w:szCs w:val="16"/>
              </w:rPr>
            </w:pPr>
            <w:r>
              <w:rPr>
                <w:rFonts w:ascii="Calibri" w:hAnsi="Calibri"/>
                <w:color w:val="000000"/>
                <w:spacing w:val="-2"/>
                <w:sz w:val="16"/>
                <w:szCs w:val="16"/>
              </w:rPr>
              <w:t>Главный бухгалтер</w:t>
            </w:r>
          </w:p>
          <w:p w:rsidR="00FC6A1D" w:rsidRDefault="00FC6A1D" w:rsidP="00656DDF">
            <w:pPr>
              <w:shd w:val="clear" w:color="auto" w:fill="FFFFFF"/>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2031" w:type="dxa"/>
            <w:tcBorders>
              <w:top w:val="single" w:sz="4" w:space="0" w:color="000000"/>
              <w:left w:val="single" w:sz="4" w:space="0" w:color="000000"/>
              <w:bottom w:val="single" w:sz="4" w:space="0" w:color="000000"/>
            </w:tcBorders>
            <w:shd w:val="clear" w:color="auto" w:fill="auto"/>
          </w:tcPr>
          <w:p w:rsidR="00FC6A1D" w:rsidRPr="001E61F3"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jc w:val="center"/>
              <w:rPr>
                <w:rFonts w:ascii="Calibri" w:hAnsi="Calibri"/>
                <w:color w:val="000000"/>
                <w:spacing w:val="-1"/>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pacing w:val="1"/>
                <w:sz w:val="16"/>
                <w:szCs w:val="16"/>
              </w:rPr>
              <w:t>Отчет о достижении результатов предоставления субсидии на иные цели</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78" w:right="-108"/>
              <w:jc w:val="center"/>
              <w:rPr>
                <w:rFonts w:ascii="Calibri" w:hAnsi="Calibri"/>
                <w:color w:val="000000"/>
                <w:spacing w:val="-2"/>
                <w:sz w:val="16"/>
                <w:szCs w:val="16"/>
              </w:rPr>
            </w:pPr>
            <w:r>
              <w:rPr>
                <w:rFonts w:ascii="Calibri" w:hAnsi="Calibri"/>
                <w:color w:val="000000"/>
                <w:spacing w:val="-2"/>
                <w:sz w:val="16"/>
                <w:szCs w:val="16"/>
              </w:rPr>
              <w:t>Главный бухгалтер</w:t>
            </w:r>
          </w:p>
          <w:p w:rsidR="00FC6A1D" w:rsidRDefault="00FC6A1D" w:rsidP="00656DDF">
            <w:pPr>
              <w:shd w:val="clear" w:color="auto" w:fill="FFFFFF"/>
              <w:snapToGrid w:val="0"/>
              <w:spacing w:line="182" w:lineRule="exact"/>
              <w:ind w:left="-78" w:right="-108"/>
              <w:jc w:val="center"/>
              <w:rPr>
                <w:rFonts w:ascii="Calibri" w:hAnsi="Calibri"/>
                <w:color w:val="000000"/>
                <w:spacing w:val="-2"/>
                <w:sz w:val="16"/>
                <w:szCs w:val="16"/>
              </w:rPr>
            </w:pPr>
            <w:r>
              <w:rPr>
                <w:rFonts w:ascii="Calibri" w:hAnsi="Calibri"/>
                <w:color w:val="000000"/>
                <w:spacing w:val="-2"/>
                <w:sz w:val="16"/>
                <w:szCs w:val="16"/>
              </w:rPr>
              <w:t>Начальник ПЭО</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08" w:right="-126"/>
              <w:jc w:val="center"/>
              <w:rPr>
                <w:rFonts w:ascii="Calibri" w:hAnsi="Calibri"/>
                <w:sz w:val="16"/>
                <w:szCs w:val="16"/>
              </w:rPr>
            </w:pPr>
            <w:r>
              <w:rPr>
                <w:rFonts w:ascii="Calibri" w:hAnsi="Calibri"/>
                <w:sz w:val="16"/>
                <w:szCs w:val="16"/>
              </w:rPr>
              <w:t xml:space="preserve">Ежеквартально, до 5 числа </w:t>
            </w:r>
          </w:p>
          <w:p w:rsidR="00FC6A1D" w:rsidRDefault="00FC6A1D" w:rsidP="00656DDF">
            <w:pPr>
              <w:shd w:val="clear" w:color="auto" w:fill="FFFFFF"/>
              <w:snapToGrid w:val="0"/>
              <w:spacing w:line="182" w:lineRule="exact"/>
              <w:ind w:left="-108" w:right="-126"/>
              <w:jc w:val="center"/>
              <w:rPr>
                <w:rFonts w:ascii="Calibri" w:hAnsi="Calibri"/>
                <w:sz w:val="16"/>
                <w:szCs w:val="16"/>
              </w:rPr>
            </w:pPr>
            <w:r>
              <w:rPr>
                <w:rFonts w:ascii="Calibri" w:hAnsi="Calibri"/>
                <w:sz w:val="16"/>
                <w:szCs w:val="16"/>
              </w:rPr>
              <w:t>месяца, следующего за отчетным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0" w:right="-54"/>
              <w:jc w:val="center"/>
              <w:rPr>
                <w:rFonts w:ascii="Calibri" w:hAnsi="Calibri"/>
                <w:color w:val="000000"/>
                <w:spacing w:val="-1"/>
                <w:sz w:val="16"/>
                <w:szCs w:val="16"/>
              </w:rPr>
            </w:pPr>
            <w:r>
              <w:rPr>
                <w:rFonts w:ascii="Calibri" w:hAnsi="Calibri"/>
                <w:color w:val="000000"/>
                <w:spacing w:val="-1"/>
                <w:sz w:val="16"/>
                <w:szCs w:val="16"/>
              </w:rPr>
              <w:t>Главный бухгалтер</w:t>
            </w:r>
          </w:p>
          <w:p w:rsidR="00FC6A1D" w:rsidRDefault="00FC6A1D" w:rsidP="00656DDF">
            <w:pPr>
              <w:shd w:val="clear" w:color="auto" w:fill="FFFFFF"/>
              <w:snapToGrid w:val="0"/>
              <w:spacing w:line="182" w:lineRule="exact"/>
              <w:ind w:left="-90" w:right="-54"/>
              <w:jc w:val="center"/>
              <w:rPr>
                <w:rFonts w:ascii="Calibri" w:hAnsi="Calibri"/>
                <w:color w:val="000000"/>
                <w:spacing w:val="-1"/>
                <w:sz w:val="16"/>
                <w:szCs w:val="16"/>
              </w:rPr>
            </w:pPr>
            <w:r>
              <w:rPr>
                <w:rFonts w:ascii="Calibri" w:hAnsi="Calibri"/>
                <w:color w:val="000000"/>
                <w:spacing w:val="-1"/>
                <w:sz w:val="16"/>
                <w:szCs w:val="16"/>
              </w:rPr>
              <w:t>Начальник ПЭО</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58" w:right="134"/>
              <w:jc w:val="center"/>
              <w:rPr>
                <w:rFonts w:ascii="Calibri" w:hAnsi="Calibri"/>
                <w:color w:val="000000"/>
                <w:spacing w:val="-1"/>
                <w:sz w:val="16"/>
                <w:szCs w:val="16"/>
              </w:rPr>
            </w:pPr>
            <w:r>
              <w:rPr>
                <w:rFonts w:ascii="Calibri" w:hAnsi="Calibri"/>
                <w:color w:val="000000"/>
                <w:sz w:val="16"/>
                <w:szCs w:val="16"/>
              </w:rPr>
              <w:t xml:space="preserve">Представляет </w:t>
            </w:r>
            <w:r>
              <w:rPr>
                <w:rFonts w:ascii="Calibri" w:hAnsi="Calibri"/>
                <w:color w:val="000000"/>
                <w:spacing w:val="-1"/>
                <w:sz w:val="16"/>
                <w:szCs w:val="16"/>
              </w:rPr>
              <w:t>в</w:t>
            </w:r>
          </w:p>
          <w:p w:rsidR="00FC6A1D" w:rsidRDefault="00FC6A1D" w:rsidP="00656DDF">
            <w:pPr>
              <w:shd w:val="clear" w:color="auto" w:fill="FFFFFF"/>
              <w:spacing w:line="187" w:lineRule="exact"/>
              <w:ind w:left="158" w:right="134"/>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61"/>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p>
          <w:p w:rsidR="00FC6A1D" w:rsidRDefault="00FC6A1D" w:rsidP="00656DDF">
            <w:pPr>
              <w:shd w:val="clear" w:color="auto" w:fill="FFFFFF"/>
              <w:spacing w:line="182" w:lineRule="exact"/>
              <w:ind w:left="158" w:right="178"/>
              <w:jc w:val="center"/>
              <w:rPr>
                <w:rFonts w:ascii="Calibri" w:hAnsi="Calibri"/>
                <w:color w:val="000000"/>
                <w:spacing w:val="-2"/>
                <w:sz w:val="16"/>
                <w:szCs w:val="16"/>
              </w:rPr>
            </w:pPr>
            <w:r>
              <w:rPr>
                <w:rFonts w:ascii="Calibri" w:hAnsi="Calibri"/>
                <w:color w:val="000000"/>
                <w:spacing w:val="-2"/>
                <w:sz w:val="16"/>
                <w:szCs w:val="16"/>
              </w:rPr>
              <w:t>Главный бухгалтер</w:t>
            </w:r>
          </w:p>
          <w:p w:rsidR="00FC6A1D" w:rsidRDefault="00FC6A1D" w:rsidP="00656DDF">
            <w:pPr>
              <w:shd w:val="clear" w:color="auto" w:fill="FFFFFF"/>
              <w:spacing w:line="182" w:lineRule="exact"/>
              <w:ind w:left="158" w:right="178"/>
              <w:jc w:val="center"/>
              <w:rPr>
                <w:rFonts w:ascii="Calibri" w:hAnsi="Calibri"/>
                <w:color w:val="000000"/>
                <w:spacing w:val="-2"/>
                <w:sz w:val="16"/>
                <w:szCs w:val="16"/>
              </w:rPr>
            </w:pPr>
            <w:r>
              <w:rPr>
                <w:rFonts w:ascii="Calibri" w:hAnsi="Calibri"/>
                <w:color w:val="000000"/>
                <w:spacing w:val="-2"/>
                <w:sz w:val="16"/>
                <w:szCs w:val="16"/>
              </w:rPr>
              <w:t>Начальник ПЭО</w:t>
            </w:r>
          </w:p>
          <w:p w:rsidR="00FC6A1D" w:rsidRDefault="00FC6A1D" w:rsidP="00656DDF">
            <w:pPr>
              <w:shd w:val="clear" w:color="auto" w:fill="FFFFFF"/>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118</w:t>
            </w:r>
          </w:p>
        </w:tc>
        <w:tc>
          <w:tcPr>
            <w:tcW w:w="2031" w:type="dxa"/>
            <w:tcBorders>
              <w:top w:val="single" w:sz="4" w:space="0" w:color="000000"/>
              <w:left w:val="single" w:sz="4" w:space="0" w:color="000000"/>
              <w:bottom w:val="single" w:sz="4" w:space="0" w:color="000000"/>
            </w:tcBorders>
            <w:shd w:val="clear" w:color="auto" w:fill="auto"/>
          </w:tcPr>
          <w:p w:rsidR="00FC6A1D" w:rsidRPr="001E61F3"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pacing w:val="1"/>
                <w:sz w:val="16"/>
                <w:szCs w:val="16"/>
              </w:rPr>
              <w:t xml:space="preserve">Форма </w:t>
            </w:r>
            <w:r>
              <w:rPr>
                <w:rFonts w:ascii="Calibri" w:hAnsi="Calibri"/>
                <w:color w:val="000000"/>
                <w:sz w:val="16"/>
                <w:szCs w:val="16"/>
              </w:rPr>
              <w:t xml:space="preserve">рекомендована </w:t>
            </w: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Министерством здравоохранения Пензенской области</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 xml:space="preserve">Анализ полученных доходов </w:t>
            </w:r>
            <w:r>
              <w:rPr>
                <w:rFonts w:ascii="Calibri" w:hAnsi="Calibri"/>
                <w:color w:val="000000"/>
                <w:spacing w:val="-1"/>
                <w:sz w:val="16"/>
                <w:szCs w:val="16"/>
              </w:rPr>
              <w:t xml:space="preserve">за оказанные платные услуги </w:t>
            </w:r>
            <w:r>
              <w:rPr>
                <w:rFonts w:ascii="Calibri" w:hAnsi="Calibri"/>
                <w:color w:val="000000"/>
                <w:sz w:val="16"/>
                <w:szCs w:val="16"/>
              </w:rPr>
              <w:t>(по итогам месяца)</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78" w:right="62"/>
              <w:jc w:val="center"/>
              <w:rPr>
                <w:rFonts w:ascii="Calibri" w:hAnsi="Calibri"/>
                <w:color w:val="000000"/>
                <w:spacing w:val="-1"/>
                <w:sz w:val="16"/>
                <w:szCs w:val="16"/>
              </w:rPr>
            </w:pPr>
            <w:r>
              <w:rPr>
                <w:rFonts w:ascii="Calibri" w:hAnsi="Calibri"/>
                <w:color w:val="000000"/>
                <w:spacing w:val="-1"/>
                <w:sz w:val="16"/>
                <w:szCs w:val="16"/>
              </w:rPr>
              <w:t xml:space="preserve">Экономист </w:t>
            </w:r>
          </w:p>
          <w:p w:rsidR="00FC6A1D" w:rsidRDefault="00FC6A1D" w:rsidP="00656DDF">
            <w:pPr>
              <w:shd w:val="clear" w:color="auto" w:fill="FFFFFF"/>
              <w:snapToGrid w:val="0"/>
              <w:spacing w:line="182" w:lineRule="exact"/>
              <w:ind w:left="-78" w:right="62"/>
              <w:jc w:val="center"/>
              <w:rPr>
                <w:rFonts w:ascii="Calibri" w:hAnsi="Calibri"/>
                <w:color w:val="000000"/>
                <w:sz w:val="16"/>
                <w:szCs w:val="16"/>
              </w:rPr>
            </w:pP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202" w:right="197"/>
              <w:jc w:val="center"/>
              <w:rPr>
                <w:rFonts w:ascii="Calibri" w:hAnsi="Calibri"/>
                <w:color w:val="000000"/>
                <w:spacing w:val="-2"/>
                <w:sz w:val="16"/>
                <w:szCs w:val="16"/>
              </w:rPr>
            </w:pPr>
            <w:r>
              <w:rPr>
                <w:rFonts w:ascii="Calibri" w:hAnsi="Calibri"/>
                <w:color w:val="000000"/>
                <w:sz w:val="16"/>
                <w:szCs w:val="16"/>
              </w:rPr>
              <w:t xml:space="preserve">До 15 числа </w:t>
            </w:r>
            <w:r>
              <w:rPr>
                <w:rFonts w:ascii="Calibri" w:hAnsi="Calibri"/>
                <w:color w:val="000000"/>
                <w:spacing w:val="-1"/>
                <w:sz w:val="16"/>
                <w:szCs w:val="16"/>
              </w:rPr>
              <w:t xml:space="preserve">месяца, </w:t>
            </w:r>
            <w:r>
              <w:rPr>
                <w:rFonts w:ascii="Calibri" w:hAnsi="Calibri"/>
                <w:color w:val="000000"/>
                <w:spacing w:val="-2"/>
                <w:sz w:val="16"/>
                <w:szCs w:val="16"/>
              </w:rPr>
              <w:t xml:space="preserve">следующего </w:t>
            </w:r>
            <w:r>
              <w:rPr>
                <w:rFonts w:ascii="Calibri" w:hAnsi="Calibri"/>
                <w:color w:val="000000"/>
                <w:spacing w:val="-1"/>
                <w:sz w:val="16"/>
                <w:szCs w:val="16"/>
              </w:rPr>
              <w:t xml:space="preserve">за отчетным </w:t>
            </w:r>
            <w:r>
              <w:rPr>
                <w:rFonts w:ascii="Calibri" w:hAnsi="Calibri"/>
                <w:color w:val="000000"/>
                <w:spacing w:val="-2"/>
                <w:sz w:val="16"/>
                <w:szCs w:val="16"/>
              </w:rPr>
              <w:t>месяцем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tabs>
                <w:tab w:val="left" w:pos="1530"/>
              </w:tabs>
              <w:snapToGrid w:val="0"/>
              <w:spacing w:line="182" w:lineRule="exact"/>
              <w:ind w:left="-90" w:right="62"/>
              <w:jc w:val="center"/>
              <w:rPr>
                <w:rFonts w:ascii="Calibri" w:hAnsi="Calibri"/>
                <w:color w:val="000000"/>
                <w:sz w:val="16"/>
                <w:szCs w:val="16"/>
              </w:rPr>
            </w:pPr>
            <w:r w:rsidRPr="00BA7584">
              <w:rPr>
                <w:rFonts w:ascii="Calibri" w:hAnsi="Calibri"/>
                <w:color w:val="000000"/>
                <w:sz w:val="16"/>
                <w:szCs w:val="16"/>
              </w:rPr>
              <w:t xml:space="preserve">Экономист  </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68" w:right="134"/>
              <w:jc w:val="center"/>
              <w:rPr>
                <w:rFonts w:ascii="Calibri" w:hAnsi="Calibri"/>
                <w:color w:val="000000"/>
                <w:spacing w:val="-1"/>
                <w:sz w:val="16"/>
                <w:szCs w:val="16"/>
              </w:rPr>
            </w:pPr>
            <w:r>
              <w:rPr>
                <w:rFonts w:ascii="Calibri" w:hAnsi="Calibri"/>
                <w:color w:val="000000"/>
                <w:spacing w:val="-1"/>
                <w:sz w:val="16"/>
                <w:szCs w:val="16"/>
              </w:rPr>
              <w:t>Представляет в</w:t>
            </w:r>
          </w:p>
          <w:p w:rsidR="00FC6A1D" w:rsidRDefault="00FC6A1D" w:rsidP="00656DDF">
            <w:pPr>
              <w:shd w:val="clear" w:color="auto" w:fill="FFFFFF"/>
              <w:spacing w:line="187" w:lineRule="exact"/>
              <w:ind w:left="168" w:right="134"/>
              <w:jc w:val="center"/>
              <w:rPr>
                <w:rFonts w:ascii="Calibri" w:hAnsi="Calibri"/>
                <w:color w:val="000000"/>
                <w:spacing w:val="-1"/>
                <w:sz w:val="16"/>
                <w:szCs w:val="16"/>
              </w:rPr>
            </w:pPr>
            <w:r>
              <w:rPr>
                <w:rFonts w:ascii="Calibri" w:hAnsi="Calibri"/>
                <w:color w:val="000000"/>
                <w:spacing w:val="-1"/>
                <w:sz w:val="16"/>
                <w:szCs w:val="16"/>
              </w:rPr>
              <w:t xml:space="preserve"> 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56"/>
              <w:rPr>
                <w:rFonts w:ascii="Calibri" w:hAnsi="Calibri"/>
                <w:color w:val="000000"/>
                <w:spacing w:val="-2"/>
                <w:sz w:val="16"/>
                <w:szCs w:val="16"/>
              </w:rPr>
            </w:pPr>
            <w:r>
              <w:rPr>
                <w:rFonts w:ascii="Calibri" w:hAnsi="Calibri"/>
                <w:color w:val="000000"/>
                <w:spacing w:val="-2"/>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Главный врач</w:t>
            </w:r>
          </w:p>
          <w:p w:rsidR="00FC6A1D" w:rsidRDefault="00FC6A1D" w:rsidP="00656DDF">
            <w:pPr>
              <w:shd w:val="clear" w:color="auto" w:fill="FFFFFF"/>
              <w:spacing w:line="182" w:lineRule="exact"/>
              <w:ind w:left="38" w:right="53"/>
              <w:jc w:val="center"/>
              <w:rPr>
                <w:rFonts w:ascii="Calibri" w:hAnsi="Calibri"/>
                <w:color w:val="000000"/>
                <w:spacing w:val="-2"/>
                <w:sz w:val="16"/>
                <w:szCs w:val="16"/>
              </w:rPr>
            </w:pPr>
            <w:r>
              <w:rPr>
                <w:rFonts w:ascii="Calibri" w:hAnsi="Calibri"/>
                <w:color w:val="000000"/>
                <w:spacing w:val="-2"/>
                <w:sz w:val="16"/>
                <w:szCs w:val="16"/>
              </w:rPr>
              <w:t>Начальник ПЭО</w:t>
            </w: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p w:rsidR="00FC6A1D" w:rsidRDefault="00FC6A1D" w:rsidP="00656DDF">
            <w:pPr>
              <w:snapToGrid w:val="0"/>
              <w:jc w:val="center"/>
              <w:rPr>
                <w:rFonts w:ascii="Calibri" w:hAnsi="Calibri"/>
                <w:sz w:val="16"/>
                <w:szCs w:val="16"/>
              </w:rPr>
            </w:pPr>
            <w:r>
              <w:rPr>
                <w:rFonts w:ascii="Calibri" w:hAnsi="Calibri"/>
                <w:sz w:val="16"/>
                <w:szCs w:val="16"/>
              </w:rPr>
              <w:t>119</w:t>
            </w:r>
          </w:p>
        </w:tc>
        <w:tc>
          <w:tcPr>
            <w:tcW w:w="2031" w:type="dxa"/>
            <w:tcBorders>
              <w:top w:val="single" w:sz="4" w:space="0" w:color="000000"/>
              <w:left w:val="single" w:sz="4" w:space="0" w:color="000000"/>
              <w:bottom w:val="single" w:sz="4" w:space="0" w:color="000000"/>
            </w:tcBorders>
            <w:shd w:val="clear" w:color="auto" w:fill="auto"/>
          </w:tcPr>
          <w:p w:rsidR="00FC6A1D" w:rsidRPr="001E61F3"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pacing w:val="1"/>
                <w:sz w:val="16"/>
                <w:szCs w:val="16"/>
              </w:rPr>
              <w:t xml:space="preserve">Форма </w:t>
            </w:r>
            <w:r>
              <w:rPr>
                <w:rFonts w:ascii="Calibri" w:hAnsi="Calibri"/>
                <w:color w:val="000000"/>
                <w:spacing w:val="-1"/>
                <w:sz w:val="16"/>
                <w:szCs w:val="16"/>
              </w:rPr>
              <w:t xml:space="preserve">рекомендована Департаментом государственного </w:t>
            </w:r>
            <w:r>
              <w:rPr>
                <w:rFonts w:ascii="Calibri" w:hAnsi="Calibri"/>
                <w:color w:val="000000"/>
                <w:spacing w:val="-1"/>
                <w:sz w:val="16"/>
                <w:szCs w:val="16"/>
              </w:rPr>
              <w:lastRenderedPageBreak/>
              <w:t>имущества Пензенской области</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z w:val="16"/>
                <w:szCs w:val="16"/>
              </w:rPr>
              <w:lastRenderedPageBreak/>
              <w:t xml:space="preserve">Карта учета областного имущества, </w:t>
            </w:r>
            <w:r>
              <w:rPr>
                <w:rFonts w:ascii="Calibri" w:hAnsi="Calibri"/>
                <w:color w:val="000000"/>
                <w:spacing w:val="-1"/>
                <w:sz w:val="16"/>
                <w:szCs w:val="16"/>
              </w:rPr>
              <w:t xml:space="preserve">имеющегося </w:t>
            </w:r>
            <w:r>
              <w:rPr>
                <w:rFonts w:ascii="Calibri" w:hAnsi="Calibri"/>
                <w:color w:val="000000"/>
                <w:spacing w:val="1"/>
                <w:sz w:val="16"/>
                <w:szCs w:val="16"/>
              </w:rPr>
              <w:t xml:space="preserve">у юридического лица </w:t>
            </w:r>
            <w:r>
              <w:rPr>
                <w:rFonts w:ascii="Calibri" w:hAnsi="Calibri"/>
                <w:color w:val="000000"/>
                <w:spacing w:val="-1"/>
                <w:sz w:val="16"/>
                <w:szCs w:val="16"/>
              </w:rPr>
              <w:t xml:space="preserve">(по </w:t>
            </w:r>
            <w:r>
              <w:rPr>
                <w:rFonts w:ascii="Calibri" w:hAnsi="Calibri"/>
                <w:color w:val="000000"/>
                <w:spacing w:val="-1"/>
                <w:sz w:val="16"/>
                <w:szCs w:val="16"/>
              </w:rPr>
              <w:lastRenderedPageBreak/>
              <w:t>итогам 6, 9 и 12 месяцев)</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jc w:val="center"/>
              <w:rPr>
                <w:rFonts w:ascii="Calibri" w:hAnsi="Calibri"/>
              </w:rPr>
            </w:pPr>
            <w:r w:rsidRPr="0098390E">
              <w:rPr>
                <w:rFonts w:ascii="Calibri" w:hAnsi="Calibri"/>
                <w:color w:val="000000"/>
                <w:sz w:val="16"/>
                <w:szCs w:val="16"/>
              </w:rPr>
              <w:lastRenderedPageBreak/>
              <w:t xml:space="preserve">Бухгалтер </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202" w:right="202"/>
              <w:jc w:val="center"/>
              <w:rPr>
                <w:rFonts w:ascii="Calibri" w:hAnsi="Calibri"/>
                <w:color w:val="000000"/>
                <w:spacing w:val="-1"/>
                <w:sz w:val="16"/>
                <w:szCs w:val="16"/>
              </w:rPr>
            </w:pPr>
            <w:r>
              <w:rPr>
                <w:rFonts w:ascii="Calibri" w:hAnsi="Calibri"/>
                <w:color w:val="000000"/>
                <w:sz w:val="16"/>
                <w:szCs w:val="16"/>
              </w:rPr>
              <w:t xml:space="preserve">До 15 числа </w:t>
            </w:r>
            <w:r>
              <w:rPr>
                <w:rFonts w:ascii="Calibri" w:hAnsi="Calibri"/>
                <w:color w:val="000000"/>
                <w:spacing w:val="-1"/>
                <w:sz w:val="16"/>
                <w:szCs w:val="16"/>
              </w:rPr>
              <w:t xml:space="preserve">месяца, </w:t>
            </w:r>
            <w:r>
              <w:rPr>
                <w:rFonts w:ascii="Calibri" w:hAnsi="Calibri"/>
                <w:color w:val="000000"/>
                <w:spacing w:val="-2"/>
                <w:sz w:val="16"/>
                <w:szCs w:val="16"/>
              </w:rPr>
              <w:t xml:space="preserve">следующего </w:t>
            </w:r>
            <w:r>
              <w:rPr>
                <w:rFonts w:ascii="Calibri" w:hAnsi="Calibri"/>
                <w:color w:val="000000"/>
                <w:spacing w:val="-1"/>
                <w:sz w:val="16"/>
                <w:szCs w:val="16"/>
              </w:rPr>
              <w:t xml:space="preserve">за отчетным </w:t>
            </w:r>
            <w:r>
              <w:rPr>
                <w:rFonts w:ascii="Calibri" w:hAnsi="Calibri"/>
                <w:color w:val="000000"/>
                <w:spacing w:val="-1"/>
                <w:sz w:val="16"/>
                <w:szCs w:val="16"/>
              </w:rPr>
              <w:lastRenderedPageBreak/>
              <w:t>кварталом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jc w:val="center"/>
              <w:rPr>
                <w:rFonts w:ascii="Calibri" w:hAnsi="Calibri"/>
              </w:rPr>
            </w:pPr>
            <w:r w:rsidRPr="00C86A0E">
              <w:rPr>
                <w:rFonts w:ascii="Calibri" w:hAnsi="Calibri"/>
                <w:color w:val="000000"/>
                <w:sz w:val="16"/>
                <w:szCs w:val="16"/>
              </w:rPr>
              <w:lastRenderedPageBreak/>
              <w:t xml:space="preserve">Бухгалтер </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54" w:right="149"/>
              <w:jc w:val="center"/>
              <w:rPr>
                <w:rFonts w:ascii="Calibri" w:hAnsi="Calibri"/>
                <w:color w:val="000000"/>
                <w:spacing w:val="-1"/>
                <w:sz w:val="16"/>
                <w:szCs w:val="16"/>
              </w:rPr>
            </w:pPr>
            <w:r>
              <w:rPr>
                <w:rFonts w:ascii="Calibri" w:hAnsi="Calibri"/>
                <w:color w:val="000000"/>
                <w:spacing w:val="-1"/>
                <w:sz w:val="16"/>
                <w:szCs w:val="16"/>
              </w:rPr>
              <w:t xml:space="preserve">Представляет в </w:t>
            </w:r>
          </w:p>
          <w:p w:rsidR="00FC6A1D" w:rsidRDefault="00FC6A1D" w:rsidP="00656DDF">
            <w:pPr>
              <w:shd w:val="clear" w:color="auto" w:fill="FFFFFF"/>
              <w:spacing w:line="187" w:lineRule="exact"/>
              <w:ind w:left="154" w:right="149"/>
              <w:jc w:val="center"/>
              <w:rPr>
                <w:rFonts w:ascii="Calibri" w:hAnsi="Calibri"/>
                <w:sz w:val="16"/>
                <w:szCs w:val="16"/>
              </w:rPr>
            </w:pPr>
            <w:r>
              <w:rPr>
                <w:rFonts w:ascii="Calibri" w:hAnsi="Calibri"/>
                <w:sz w:val="16"/>
                <w:szCs w:val="16"/>
              </w:rPr>
              <w:t xml:space="preserve">Департамент Государственного имущества </w:t>
            </w:r>
            <w:r>
              <w:rPr>
                <w:rFonts w:ascii="Calibri" w:hAnsi="Calibri"/>
                <w:sz w:val="16"/>
                <w:szCs w:val="16"/>
              </w:rPr>
              <w:lastRenderedPageBreak/>
              <w:t>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lastRenderedPageBreak/>
              <w:t>постоянно</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Главный врач</w:t>
            </w:r>
          </w:p>
          <w:p w:rsidR="00FC6A1D" w:rsidRDefault="00FC6A1D" w:rsidP="00656DDF">
            <w:pPr>
              <w:jc w:val="center"/>
              <w:rPr>
                <w:rFonts w:ascii="Calibri" w:hAnsi="Calibri"/>
                <w:color w:val="000000"/>
                <w:spacing w:val="-2"/>
                <w:sz w:val="16"/>
                <w:szCs w:val="16"/>
              </w:rPr>
            </w:pPr>
            <w:r>
              <w:rPr>
                <w:rFonts w:ascii="Calibri" w:hAnsi="Calibri"/>
                <w:color w:val="000000"/>
                <w:spacing w:val="-1"/>
                <w:sz w:val="16"/>
                <w:szCs w:val="16"/>
              </w:rPr>
              <w:t xml:space="preserve">Главный </w:t>
            </w:r>
            <w:r>
              <w:rPr>
                <w:rFonts w:ascii="Calibri" w:hAnsi="Calibri"/>
                <w:color w:val="000000"/>
                <w:spacing w:val="-2"/>
                <w:sz w:val="16"/>
                <w:szCs w:val="16"/>
              </w:rPr>
              <w:t>бухгалтер</w:t>
            </w:r>
          </w:p>
          <w:p w:rsidR="00FC6A1D" w:rsidRDefault="00FC6A1D" w:rsidP="00656DDF">
            <w:pPr>
              <w:jc w:val="center"/>
              <w:rPr>
                <w:rFonts w:ascii="Calibri" w:hAnsi="Calibri"/>
                <w:color w:val="000000"/>
                <w:spacing w:val="-2"/>
                <w:sz w:val="16"/>
                <w:szCs w:val="16"/>
              </w:rPr>
            </w:pPr>
          </w:p>
        </w:tc>
      </w:tr>
      <w:tr w:rsidR="00FC6A1D" w:rsidTr="007915B5">
        <w:trPr>
          <w:gridAfter w:val="2"/>
          <w:wAfter w:w="679" w:type="dxa"/>
          <w:jc w:val="center"/>
        </w:trPr>
        <w:tc>
          <w:tcPr>
            <w:tcW w:w="456"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lastRenderedPageBreak/>
              <w:t>120</w:t>
            </w:r>
          </w:p>
        </w:tc>
        <w:tc>
          <w:tcPr>
            <w:tcW w:w="2031" w:type="dxa"/>
            <w:tcBorders>
              <w:top w:val="single" w:sz="4" w:space="0" w:color="000000"/>
              <w:left w:val="single" w:sz="4" w:space="0" w:color="000000"/>
              <w:bottom w:val="single" w:sz="4" w:space="0" w:color="000000"/>
            </w:tcBorders>
            <w:shd w:val="clear" w:color="auto" w:fill="auto"/>
          </w:tcPr>
          <w:p w:rsidR="00FC6A1D" w:rsidRPr="001E61F3"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pacing w:val="1"/>
                <w:sz w:val="16"/>
                <w:szCs w:val="16"/>
              </w:rPr>
              <w:t xml:space="preserve">Форма </w:t>
            </w:r>
            <w:r>
              <w:rPr>
                <w:rFonts w:ascii="Calibri" w:hAnsi="Calibri"/>
                <w:color w:val="000000"/>
                <w:spacing w:val="-1"/>
                <w:sz w:val="16"/>
                <w:szCs w:val="16"/>
              </w:rPr>
              <w:t>рекомендована Департаментом государственного имущества Пензенской области</w:t>
            </w:r>
          </w:p>
          <w:p w:rsidR="00FC6A1D" w:rsidRDefault="00FC6A1D" w:rsidP="00656DDF">
            <w:pPr>
              <w:snapToGrid w:val="0"/>
              <w:jc w:val="center"/>
              <w:rPr>
                <w:rFonts w:ascii="Calibri" w:hAnsi="Calibri"/>
                <w:color w:val="000000"/>
                <w:spacing w:val="-1"/>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pacing w:val="1"/>
                <w:sz w:val="16"/>
                <w:szCs w:val="16"/>
              </w:rPr>
            </w:pPr>
            <w:r>
              <w:rPr>
                <w:rFonts w:ascii="Calibri" w:hAnsi="Calibri"/>
                <w:color w:val="000000"/>
                <w:sz w:val="16"/>
                <w:szCs w:val="16"/>
              </w:rPr>
              <w:t xml:space="preserve">Перечень объектов </w:t>
            </w:r>
            <w:r>
              <w:rPr>
                <w:rFonts w:ascii="Calibri" w:hAnsi="Calibri"/>
                <w:color w:val="000000"/>
                <w:spacing w:val="-1"/>
                <w:sz w:val="16"/>
                <w:szCs w:val="16"/>
              </w:rPr>
              <w:t xml:space="preserve">недвижимости по состоянию </w:t>
            </w:r>
            <w:r>
              <w:rPr>
                <w:rFonts w:ascii="Calibri" w:hAnsi="Calibri"/>
                <w:color w:val="000000"/>
                <w:sz w:val="16"/>
                <w:szCs w:val="16"/>
              </w:rPr>
              <w:t xml:space="preserve">на отчетную дату </w:t>
            </w:r>
            <w:r>
              <w:rPr>
                <w:rFonts w:ascii="Calibri" w:hAnsi="Calibri"/>
                <w:color w:val="000000"/>
                <w:spacing w:val="1"/>
                <w:sz w:val="16"/>
                <w:szCs w:val="16"/>
              </w:rPr>
              <w:t>(по итогам  12 месяцев</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jc w:val="center"/>
              <w:rPr>
                <w:rFonts w:ascii="Calibri" w:hAnsi="Calibri"/>
              </w:rPr>
            </w:pPr>
            <w:r w:rsidRPr="0098390E">
              <w:rPr>
                <w:rFonts w:ascii="Calibri" w:hAnsi="Calibri"/>
                <w:color w:val="000000"/>
                <w:sz w:val="16"/>
                <w:szCs w:val="16"/>
              </w:rPr>
              <w:t xml:space="preserve">Бухгалтер </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206" w:right="197"/>
              <w:jc w:val="center"/>
              <w:rPr>
                <w:rFonts w:ascii="Calibri" w:hAnsi="Calibri"/>
                <w:color w:val="000000"/>
                <w:spacing w:val="-2"/>
                <w:sz w:val="16"/>
                <w:szCs w:val="16"/>
              </w:rPr>
            </w:pPr>
            <w:r>
              <w:rPr>
                <w:rFonts w:ascii="Calibri" w:hAnsi="Calibri"/>
                <w:color w:val="000000"/>
                <w:sz w:val="16"/>
                <w:szCs w:val="16"/>
              </w:rPr>
              <w:t xml:space="preserve">До 15 числа </w:t>
            </w:r>
            <w:r>
              <w:rPr>
                <w:rFonts w:ascii="Calibri" w:hAnsi="Calibri"/>
                <w:color w:val="000000"/>
                <w:spacing w:val="-2"/>
                <w:sz w:val="16"/>
                <w:szCs w:val="16"/>
              </w:rPr>
              <w:t>месяца, следующего за отчетным кварталом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jc w:val="center"/>
              <w:rPr>
                <w:rFonts w:ascii="Calibri" w:hAnsi="Calibri"/>
              </w:rPr>
            </w:pPr>
            <w:r w:rsidRPr="00C86A0E">
              <w:rPr>
                <w:rFonts w:ascii="Calibri" w:hAnsi="Calibri"/>
                <w:color w:val="000000"/>
                <w:sz w:val="16"/>
                <w:szCs w:val="16"/>
              </w:rPr>
              <w:t xml:space="preserve">Бухгалтер </w:t>
            </w:r>
            <w:r w:rsidRPr="00C86A0E">
              <w:rPr>
                <w:rFonts w:ascii="Calibri" w:hAnsi="Calibri"/>
                <w:color w:val="000000"/>
                <w:spacing w:val="-1"/>
                <w:sz w:val="16"/>
                <w:szCs w:val="16"/>
              </w:rPr>
              <w:t>по учету нефинансовых активов</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54" w:right="149"/>
              <w:jc w:val="center"/>
              <w:rPr>
                <w:rFonts w:ascii="Calibri" w:hAnsi="Calibri"/>
                <w:color w:val="000000"/>
                <w:spacing w:val="-1"/>
                <w:sz w:val="16"/>
                <w:szCs w:val="16"/>
              </w:rPr>
            </w:pPr>
            <w:r>
              <w:rPr>
                <w:rFonts w:ascii="Calibri" w:hAnsi="Calibri"/>
                <w:color w:val="000000"/>
                <w:spacing w:val="-1"/>
                <w:sz w:val="16"/>
                <w:szCs w:val="16"/>
              </w:rPr>
              <w:t xml:space="preserve">Представляет в </w:t>
            </w:r>
          </w:p>
          <w:p w:rsidR="00FC6A1D" w:rsidRDefault="00FC6A1D" w:rsidP="00656DDF">
            <w:pPr>
              <w:shd w:val="clear" w:color="auto" w:fill="FFFFFF"/>
              <w:spacing w:line="182" w:lineRule="exact"/>
              <w:ind w:left="154" w:right="149"/>
              <w:jc w:val="center"/>
              <w:rPr>
                <w:rFonts w:ascii="Calibri" w:hAnsi="Calibri"/>
                <w:sz w:val="16"/>
                <w:szCs w:val="16"/>
              </w:rPr>
            </w:pPr>
            <w:r>
              <w:rPr>
                <w:rFonts w:ascii="Calibri" w:hAnsi="Calibri"/>
                <w:sz w:val="16"/>
                <w:szCs w:val="16"/>
              </w:rPr>
              <w:t>Департамент Государственного имущества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постоянно</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1"/>
                <w:sz w:val="16"/>
                <w:szCs w:val="16"/>
              </w:rPr>
            </w:pPr>
            <w:r>
              <w:rPr>
                <w:rFonts w:ascii="Calibri" w:hAnsi="Calibri"/>
                <w:color w:val="000000"/>
                <w:spacing w:val="-1"/>
                <w:sz w:val="16"/>
                <w:szCs w:val="16"/>
              </w:rPr>
              <w:t>Главный врач</w:t>
            </w:r>
          </w:p>
          <w:p w:rsidR="00FC6A1D" w:rsidRDefault="00FC6A1D" w:rsidP="00656DDF">
            <w:pPr>
              <w:jc w:val="center"/>
              <w:rPr>
                <w:rFonts w:ascii="Calibri" w:hAnsi="Calibri"/>
                <w:color w:val="000000"/>
                <w:spacing w:val="-2"/>
                <w:sz w:val="16"/>
                <w:szCs w:val="16"/>
              </w:rPr>
            </w:pPr>
            <w:r>
              <w:rPr>
                <w:rFonts w:ascii="Calibri" w:hAnsi="Calibri"/>
                <w:color w:val="000000"/>
                <w:spacing w:val="-1"/>
                <w:sz w:val="16"/>
                <w:szCs w:val="16"/>
              </w:rPr>
              <w:t xml:space="preserve">Главный </w:t>
            </w:r>
            <w:r>
              <w:rPr>
                <w:rFonts w:ascii="Calibri" w:hAnsi="Calibri"/>
                <w:color w:val="000000"/>
                <w:spacing w:val="-2"/>
                <w:sz w:val="16"/>
                <w:szCs w:val="16"/>
              </w:rPr>
              <w:t>бухгалтер</w:t>
            </w:r>
          </w:p>
          <w:p w:rsidR="00FC6A1D" w:rsidRDefault="00FC6A1D" w:rsidP="00656DDF">
            <w:pPr>
              <w:jc w:val="center"/>
              <w:rPr>
                <w:rFonts w:ascii="Calibri" w:hAnsi="Calibri"/>
                <w:color w:val="000000"/>
                <w:spacing w:val="-2"/>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121</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Штатное расписание</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Форма произвольная</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color w:val="000000"/>
                <w:sz w:val="16"/>
                <w:szCs w:val="16"/>
              </w:rPr>
            </w:pPr>
            <w:r>
              <w:rPr>
                <w:rFonts w:ascii="Calibri" w:hAnsi="Calibri"/>
                <w:color w:val="000000"/>
                <w:sz w:val="16"/>
                <w:szCs w:val="16"/>
              </w:rPr>
              <w:t xml:space="preserve">Выполнение программы </w:t>
            </w:r>
            <w:r>
              <w:rPr>
                <w:rFonts w:ascii="Calibri" w:hAnsi="Calibri"/>
                <w:color w:val="000000"/>
                <w:spacing w:val="-1"/>
                <w:sz w:val="16"/>
                <w:szCs w:val="16"/>
              </w:rPr>
              <w:t xml:space="preserve">государственных гарантий </w:t>
            </w:r>
            <w:r>
              <w:rPr>
                <w:rFonts w:ascii="Calibri" w:hAnsi="Calibri"/>
                <w:color w:val="000000"/>
                <w:sz w:val="16"/>
                <w:szCs w:val="16"/>
              </w:rPr>
              <w:t xml:space="preserve">оказания гражданам в Пензенской области бесплатной медицинской помощи. Раздел </w:t>
            </w:r>
            <w:r>
              <w:rPr>
                <w:rFonts w:ascii="Calibri" w:hAnsi="Calibri"/>
                <w:color w:val="000000"/>
                <w:sz w:val="16"/>
                <w:szCs w:val="16"/>
                <w:lang w:val="en-US"/>
              </w:rPr>
              <w:t>III</w:t>
            </w:r>
            <w:r>
              <w:rPr>
                <w:rFonts w:ascii="Calibri" w:hAnsi="Calibri"/>
                <w:color w:val="000000"/>
                <w:sz w:val="16"/>
                <w:szCs w:val="16"/>
              </w:rPr>
              <w:t xml:space="preserve"> (по итогам квартала)</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tabs>
                <w:tab w:val="left" w:pos="1614"/>
              </w:tabs>
              <w:snapToGrid w:val="0"/>
              <w:spacing w:line="182" w:lineRule="exact"/>
              <w:ind w:left="-78" w:right="-108"/>
              <w:jc w:val="center"/>
              <w:rPr>
                <w:rFonts w:ascii="Calibri" w:hAnsi="Calibri"/>
                <w:color w:val="000000"/>
                <w:spacing w:val="-2"/>
                <w:sz w:val="16"/>
                <w:szCs w:val="16"/>
              </w:rPr>
            </w:pPr>
            <w:r>
              <w:rPr>
                <w:rFonts w:ascii="Calibri" w:hAnsi="Calibri"/>
                <w:color w:val="000000"/>
                <w:spacing w:val="-1"/>
                <w:sz w:val="16"/>
                <w:szCs w:val="16"/>
              </w:rPr>
              <w:t>Начальник отдела кадров</w:t>
            </w:r>
          </w:p>
          <w:p w:rsidR="00FC6A1D" w:rsidRDefault="00FC6A1D" w:rsidP="00656DDF">
            <w:pPr>
              <w:shd w:val="clear" w:color="auto" w:fill="FFFFFF"/>
              <w:jc w:val="center"/>
              <w:rPr>
                <w:rFonts w:ascii="Calibri" w:hAnsi="Calibri"/>
                <w:color w:val="000000"/>
                <w:spacing w:val="-1"/>
                <w:sz w:val="16"/>
                <w:szCs w:val="16"/>
              </w:rPr>
            </w:pPr>
            <w:r>
              <w:rPr>
                <w:rFonts w:ascii="Calibri" w:hAnsi="Calibri"/>
                <w:color w:val="000000"/>
                <w:spacing w:val="-1"/>
                <w:sz w:val="16"/>
                <w:szCs w:val="16"/>
              </w:rPr>
              <w:t>Начальник ПЭО</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78" w:lineRule="exact"/>
              <w:ind w:left="211" w:right="182"/>
              <w:jc w:val="center"/>
              <w:rPr>
                <w:rFonts w:ascii="Calibri" w:hAnsi="Calibri"/>
                <w:color w:val="000000"/>
                <w:spacing w:val="-2"/>
                <w:sz w:val="16"/>
                <w:szCs w:val="16"/>
              </w:rPr>
            </w:pPr>
            <w:r>
              <w:rPr>
                <w:rFonts w:ascii="Calibri" w:hAnsi="Calibri"/>
                <w:color w:val="000000"/>
                <w:spacing w:val="-1"/>
                <w:sz w:val="16"/>
                <w:szCs w:val="16"/>
              </w:rPr>
              <w:t xml:space="preserve">До 10 числа </w:t>
            </w:r>
            <w:r>
              <w:rPr>
                <w:rFonts w:ascii="Calibri" w:hAnsi="Calibri"/>
                <w:color w:val="000000"/>
                <w:spacing w:val="-2"/>
                <w:sz w:val="16"/>
                <w:szCs w:val="16"/>
              </w:rPr>
              <w:t>месяца, следующего за отчетным кварталом</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pacing w:line="182" w:lineRule="exact"/>
              <w:ind w:left="-90" w:right="-54"/>
              <w:jc w:val="center"/>
              <w:rPr>
                <w:rFonts w:ascii="Calibri" w:hAnsi="Calibri"/>
                <w:color w:val="000000"/>
                <w:sz w:val="16"/>
                <w:szCs w:val="16"/>
              </w:rPr>
            </w:pPr>
            <w:r>
              <w:rPr>
                <w:rFonts w:ascii="Calibri" w:hAnsi="Calibri"/>
                <w:color w:val="000000"/>
                <w:spacing w:val="-1"/>
                <w:sz w:val="16"/>
                <w:szCs w:val="16"/>
              </w:rPr>
              <w:t xml:space="preserve">Начальник </w:t>
            </w:r>
            <w:r>
              <w:rPr>
                <w:rFonts w:ascii="Calibri" w:hAnsi="Calibri"/>
                <w:color w:val="000000"/>
                <w:spacing w:val="3"/>
                <w:sz w:val="16"/>
                <w:szCs w:val="16"/>
              </w:rPr>
              <w:t>планово-</w:t>
            </w:r>
            <w:r>
              <w:rPr>
                <w:rFonts w:ascii="Calibri" w:hAnsi="Calibri"/>
                <w:color w:val="000000"/>
                <w:spacing w:val="-2"/>
                <w:sz w:val="16"/>
                <w:szCs w:val="16"/>
              </w:rPr>
              <w:t xml:space="preserve">экономического </w:t>
            </w:r>
            <w:r>
              <w:rPr>
                <w:rFonts w:ascii="Calibri" w:hAnsi="Calibri"/>
                <w:color w:val="000000"/>
                <w:sz w:val="16"/>
                <w:szCs w:val="16"/>
              </w:rPr>
              <w:t>отдела</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7" w:lineRule="exact"/>
              <w:ind w:left="158" w:right="149"/>
              <w:jc w:val="center"/>
              <w:rPr>
                <w:rFonts w:ascii="Calibri" w:hAnsi="Calibri"/>
                <w:color w:val="000000"/>
                <w:sz w:val="16"/>
                <w:szCs w:val="16"/>
              </w:rPr>
            </w:pPr>
            <w:r>
              <w:rPr>
                <w:rFonts w:ascii="Calibri" w:hAnsi="Calibri"/>
                <w:color w:val="000000"/>
                <w:sz w:val="16"/>
                <w:szCs w:val="16"/>
              </w:rPr>
              <w:t xml:space="preserve">Представляет в </w:t>
            </w:r>
          </w:p>
          <w:p w:rsidR="00FC6A1D" w:rsidRDefault="00FC6A1D" w:rsidP="00656DDF">
            <w:pPr>
              <w:shd w:val="clear" w:color="auto" w:fill="FFFFFF"/>
              <w:spacing w:line="187" w:lineRule="exact"/>
              <w:ind w:left="158" w:right="149"/>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ind w:left="446"/>
              <w:rPr>
                <w:rFonts w:ascii="Calibri" w:hAnsi="Calibri"/>
                <w:color w:val="000000"/>
                <w:spacing w:val="-3"/>
                <w:sz w:val="16"/>
                <w:szCs w:val="16"/>
              </w:rPr>
            </w:pPr>
            <w:r>
              <w:rPr>
                <w:rFonts w:ascii="Calibri" w:hAnsi="Calibri"/>
                <w:color w:val="000000"/>
                <w:spacing w:val="-3"/>
                <w:sz w:val="16"/>
                <w:szCs w:val="16"/>
              </w:rPr>
              <w:t>5 лет</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spacing w:line="365" w:lineRule="exact"/>
              <w:ind w:left="139" w:right="173"/>
              <w:jc w:val="center"/>
              <w:rPr>
                <w:rFonts w:ascii="Calibri" w:hAnsi="Calibri"/>
                <w:color w:val="000000"/>
                <w:spacing w:val="-2"/>
                <w:sz w:val="16"/>
                <w:szCs w:val="16"/>
              </w:rPr>
            </w:pPr>
            <w:r>
              <w:rPr>
                <w:rFonts w:ascii="Calibri" w:hAnsi="Calibri"/>
                <w:color w:val="000000"/>
                <w:spacing w:val="-2"/>
                <w:sz w:val="16"/>
                <w:szCs w:val="16"/>
              </w:rPr>
              <w:t xml:space="preserve">Главный врач </w:t>
            </w:r>
          </w:p>
          <w:p w:rsidR="00FC6A1D" w:rsidRDefault="00FC6A1D" w:rsidP="00656DDF">
            <w:pPr>
              <w:shd w:val="clear" w:color="auto" w:fill="FFFFFF"/>
              <w:spacing w:line="365" w:lineRule="exact"/>
              <w:ind w:left="139" w:right="173"/>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122</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Форма утверждена приказом Министерства здравоохранения и медицинской промышленности РФ от 18.01.1996 № 16 «О введении форм штатных расписаний учреждений здравоохранения»</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Штатное расписание</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 совместно с Начальником отдела кадров</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До 01 декабря</w:t>
            </w:r>
          </w:p>
          <w:p w:rsidR="00FC6A1D" w:rsidRDefault="00FC6A1D" w:rsidP="00656DDF">
            <w:pPr>
              <w:jc w:val="center"/>
              <w:rPr>
                <w:rFonts w:ascii="Calibri" w:hAnsi="Calibri"/>
                <w:sz w:val="16"/>
                <w:szCs w:val="16"/>
              </w:rPr>
            </w:pPr>
            <w:r>
              <w:rPr>
                <w:rFonts w:ascii="Calibri" w:hAnsi="Calibri"/>
                <w:sz w:val="16"/>
                <w:szCs w:val="16"/>
              </w:rPr>
              <w:t xml:space="preserve"> (на следующий календарный год)</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Представляет</w:t>
            </w:r>
          </w:p>
          <w:p w:rsidR="00FC6A1D" w:rsidRDefault="00FC6A1D" w:rsidP="00656DDF">
            <w:pPr>
              <w:jc w:val="center"/>
              <w:rPr>
                <w:rFonts w:ascii="Calibri" w:hAnsi="Calibri"/>
                <w:sz w:val="16"/>
                <w:szCs w:val="16"/>
              </w:rPr>
            </w:pPr>
            <w:r>
              <w:rPr>
                <w:rFonts w:ascii="Calibri" w:hAnsi="Calibri"/>
                <w:sz w:val="16"/>
                <w:szCs w:val="16"/>
              </w:rPr>
              <w:t xml:space="preserve"> Главному врачу на утверждение, </w:t>
            </w:r>
          </w:p>
          <w:p w:rsidR="00FC6A1D" w:rsidRDefault="00FC6A1D" w:rsidP="00656DDF">
            <w:pPr>
              <w:jc w:val="center"/>
              <w:rPr>
                <w:rFonts w:ascii="Calibri" w:hAnsi="Calibri"/>
                <w:sz w:val="16"/>
                <w:szCs w:val="16"/>
              </w:rPr>
            </w:pPr>
            <w:r>
              <w:rPr>
                <w:rFonts w:ascii="Calibri" w:hAnsi="Calibri"/>
                <w:sz w:val="16"/>
                <w:szCs w:val="16"/>
              </w:rPr>
              <w:t xml:space="preserve">в </w:t>
            </w:r>
            <w:r>
              <w:rPr>
                <w:rFonts w:ascii="Calibri" w:hAnsi="Calibri"/>
                <w:color w:val="000000"/>
                <w:spacing w:val="-1"/>
                <w:sz w:val="16"/>
                <w:szCs w:val="16"/>
              </w:rPr>
              <w:t>Министерство здравоохранения Пензенской области</w:t>
            </w:r>
            <w:r>
              <w:rPr>
                <w:rFonts w:ascii="Calibri" w:hAnsi="Calibri"/>
                <w:sz w:val="16"/>
                <w:szCs w:val="16"/>
              </w:rPr>
              <w:t xml:space="preserve"> – на согласование</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постоянно</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врач</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677" w:type="dxa"/>
            <w:shd w:val="clear" w:color="auto" w:fill="auto"/>
          </w:tcPr>
          <w:p w:rsidR="00FC6A1D"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123</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 xml:space="preserve">Форма рекомендована </w:t>
            </w: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Министерством здравоохранения Пензенской области</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Расчет нормативного числа штатных должностей</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До 01 декабря</w:t>
            </w:r>
          </w:p>
          <w:p w:rsidR="00FC6A1D" w:rsidRDefault="00FC6A1D" w:rsidP="00656DDF">
            <w:pPr>
              <w:jc w:val="center"/>
              <w:rPr>
                <w:rFonts w:ascii="Calibri" w:hAnsi="Calibri"/>
                <w:sz w:val="16"/>
                <w:szCs w:val="16"/>
              </w:rPr>
            </w:pPr>
            <w:r>
              <w:rPr>
                <w:rFonts w:ascii="Calibri" w:hAnsi="Calibri"/>
                <w:sz w:val="16"/>
                <w:szCs w:val="16"/>
              </w:rPr>
              <w:t xml:space="preserve"> (на следующий календарный год)</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Представляет</w:t>
            </w:r>
          </w:p>
          <w:p w:rsidR="00FC6A1D" w:rsidRDefault="00FC6A1D" w:rsidP="00656DDF">
            <w:pPr>
              <w:jc w:val="center"/>
              <w:rPr>
                <w:rFonts w:ascii="Calibri" w:hAnsi="Calibri"/>
                <w:sz w:val="16"/>
                <w:szCs w:val="16"/>
              </w:rPr>
            </w:pPr>
            <w:r>
              <w:rPr>
                <w:rFonts w:ascii="Calibri" w:hAnsi="Calibri"/>
                <w:sz w:val="16"/>
                <w:szCs w:val="16"/>
              </w:rPr>
              <w:t xml:space="preserve"> Главному врачу на утверждение, </w:t>
            </w:r>
          </w:p>
          <w:p w:rsidR="00FC6A1D" w:rsidRDefault="00FC6A1D" w:rsidP="00656DDF">
            <w:pPr>
              <w:jc w:val="center"/>
              <w:rPr>
                <w:rFonts w:ascii="Calibri" w:hAnsi="Calibri"/>
                <w:sz w:val="16"/>
                <w:szCs w:val="16"/>
              </w:rPr>
            </w:pPr>
            <w:r>
              <w:rPr>
                <w:rFonts w:ascii="Calibri" w:hAnsi="Calibri"/>
                <w:sz w:val="16"/>
                <w:szCs w:val="16"/>
              </w:rPr>
              <w:t xml:space="preserve">в </w:t>
            </w:r>
            <w:r>
              <w:rPr>
                <w:rFonts w:ascii="Calibri" w:hAnsi="Calibri"/>
                <w:color w:val="000000"/>
                <w:spacing w:val="-1"/>
                <w:sz w:val="16"/>
                <w:szCs w:val="16"/>
              </w:rPr>
              <w:t xml:space="preserve">Министерство здравоохранения </w:t>
            </w:r>
            <w:r>
              <w:rPr>
                <w:rFonts w:ascii="Calibri" w:hAnsi="Calibri"/>
                <w:color w:val="000000"/>
                <w:spacing w:val="-1"/>
                <w:sz w:val="16"/>
                <w:szCs w:val="16"/>
              </w:rPr>
              <w:lastRenderedPageBreak/>
              <w:t>Пензенской области</w:t>
            </w:r>
            <w:r>
              <w:rPr>
                <w:rFonts w:ascii="Calibri" w:hAnsi="Calibri"/>
                <w:sz w:val="16"/>
                <w:szCs w:val="16"/>
              </w:rPr>
              <w:t xml:space="preserve"> – для сведения</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lastRenderedPageBreak/>
              <w:t>постоянно (является неотъемлемой частью штатного расписания)</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врач</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 xml:space="preserve">Министерство </w:t>
            </w:r>
            <w:r>
              <w:rPr>
                <w:rFonts w:ascii="Calibri" w:hAnsi="Calibri"/>
                <w:color w:val="000000"/>
                <w:spacing w:val="-1"/>
                <w:sz w:val="16"/>
                <w:szCs w:val="16"/>
              </w:rPr>
              <w:lastRenderedPageBreak/>
              <w:t>здравоохранения Пензенской области</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Начальник ПЭО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124</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Форма утверждена приказом Министерства здравоохранения СССР от 11.10.1982 № 999</w:t>
            </w:r>
          </w:p>
          <w:p w:rsidR="00FC6A1D" w:rsidRDefault="00FC6A1D" w:rsidP="00656DDF">
            <w:pPr>
              <w:jc w:val="center"/>
              <w:rPr>
                <w:rFonts w:ascii="Calibri" w:hAnsi="Calibri"/>
                <w:sz w:val="16"/>
                <w:szCs w:val="16"/>
              </w:rPr>
            </w:pPr>
            <w:r>
              <w:rPr>
                <w:rFonts w:ascii="Calibri" w:hAnsi="Calibri"/>
                <w:sz w:val="16"/>
                <w:szCs w:val="16"/>
              </w:rPr>
              <w:t xml:space="preserve"> (Приложение № 7)</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Ведомость замены должностей</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 совместно с Начальником отдела кадров</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 мере необходимости</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Представляет</w:t>
            </w:r>
          </w:p>
          <w:p w:rsidR="00FC6A1D" w:rsidRDefault="00FC6A1D" w:rsidP="00656DDF">
            <w:pPr>
              <w:jc w:val="center"/>
              <w:rPr>
                <w:rFonts w:ascii="Calibri" w:hAnsi="Calibri"/>
                <w:sz w:val="16"/>
                <w:szCs w:val="16"/>
              </w:rPr>
            </w:pPr>
            <w:r>
              <w:rPr>
                <w:rFonts w:ascii="Calibri" w:hAnsi="Calibri"/>
                <w:sz w:val="16"/>
                <w:szCs w:val="16"/>
              </w:rPr>
              <w:t xml:space="preserve"> Главному врачу на утверждение</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постоянно (является неотъемлемой частью штатного расписания)</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врач</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ПЭО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125</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Приказ о внесении изменений в штатное расписание и утверждении ведомости замены должностей</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 совместно с Начальником отдела кадров</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 мере необходимости</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Начальник планово – экономического отдела</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Представляет</w:t>
            </w:r>
          </w:p>
          <w:p w:rsidR="00FC6A1D" w:rsidRDefault="00FC6A1D" w:rsidP="00656DDF">
            <w:pPr>
              <w:jc w:val="center"/>
              <w:rPr>
                <w:rFonts w:ascii="Calibri" w:hAnsi="Calibri"/>
                <w:sz w:val="16"/>
                <w:szCs w:val="16"/>
              </w:rPr>
            </w:pPr>
            <w:r>
              <w:rPr>
                <w:rFonts w:ascii="Calibri" w:hAnsi="Calibri"/>
                <w:sz w:val="16"/>
                <w:szCs w:val="16"/>
              </w:rPr>
              <w:t xml:space="preserve"> Главному врачу на подпись</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постоянно</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врач</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ПЭО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126</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В произвольной форме</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Расчет цены на оказание платных услуг</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Экономист  отделения платных услуг</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 мере необходимости</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Экономист  отделения платных услуг</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Представляет</w:t>
            </w:r>
          </w:p>
          <w:p w:rsidR="00FC6A1D" w:rsidRDefault="00FC6A1D" w:rsidP="00656DDF">
            <w:pPr>
              <w:jc w:val="center"/>
              <w:rPr>
                <w:rFonts w:ascii="Calibri" w:hAnsi="Calibri"/>
                <w:sz w:val="16"/>
                <w:szCs w:val="16"/>
              </w:rPr>
            </w:pPr>
            <w:r>
              <w:rPr>
                <w:rFonts w:ascii="Calibri" w:hAnsi="Calibri"/>
                <w:sz w:val="16"/>
                <w:szCs w:val="16"/>
              </w:rPr>
              <w:t xml:space="preserve"> Главному врачу на утверждение, </w:t>
            </w:r>
          </w:p>
          <w:p w:rsidR="00FC6A1D" w:rsidRDefault="00FC6A1D" w:rsidP="00656DDF">
            <w:pPr>
              <w:jc w:val="center"/>
              <w:rPr>
                <w:rFonts w:ascii="Calibri" w:hAnsi="Calibri"/>
                <w:sz w:val="16"/>
                <w:szCs w:val="16"/>
              </w:rPr>
            </w:pPr>
            <w:r>
              <w:rPr>
                <w:rFonts w:ascii="Calibri" w:hAnsi="Calibri"/>
                <w:sz w:val="16"/>
                <w:szCs w:val="16"/>
              </w:rPr>
              <w:t xml:space="preserve">в </w:t>
            </w:r>
            <w:r>
              <w:rPr>
                <w:rFonts w:ascii="Calibri" w:hAnsi="Calibri"/>
                <w:color w:val="000000"/>
                <w:spacing w:val="-1"/>
                <w:sz w:val="16"/>
                <w:szCs w:val="16"/>
              </w:rPr>
              <w:t>Министерство здравоохранения Пензенской области</w:t>
            </w:r>
            <w:r>
              <w:rPr>
                <w:rFonts w:ascii="Calibri" w:hAnsi="Calibri"/>
                <w:sz w:val="16"/>
                <w:szCs w:val="16"/>
              </w:rPr>
              <w:t xml:space="preserve"> – на согласование</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постоянно</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Главный врач</w:t>
            </w:r>
          </w:p>
          <w:p w:rsidR="00FC6A1D" w:rsidRDefault="00FC6A1D" w:rsidP="00656DDF">
            <w:pPr>
              <w:jc w:val="center"/>
              <w:rPr>
                <w:rFonts w:ascii="Calibri" w:hAnsi="Calibri"/>
                <w:color w:val="000000"/>
                <w:spacing w:val="-1"/>
                <w:sz w:val="16"/>
                <w:szCs w:val="16"/>
              </w:rPr>
            </w:pP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Начальник ПЭО</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127</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Форма утверждена</w:t>
            </w:r>
          </w:p>
          <w:p w:rsidR="00FC6A1D" w:rsidRDefault="00FC6A1D" w:rsidP="00656DDF">
            <w:pPr>
              <w:jc w:val="center"/>
              <w:rPr>
                <w:rFonts w:ascii="Calibri" w:hAnsi="Calibri"/>
                <w:color w:val="000000"/>
                <w:spacing w:val="-1"/>
                <w:sz w:val="16"/>
                <w:szCs w:val="16"/>
              </w:rPr>
            </w:pPr>
            <w:r>
              <w:rPr>
                <w:rFonts w:ascii="Calibri" w:hAnsi="Calibri"/>
                <w:sz w:val="16"/>
                <w:szCs w:val="16"/>
              </w:rPr>
              <w:t xml:space="preserve"> </w:t>
            </w:r>
            <w:r>
              <w:rPr>
                <w:rFonts w:ascii="Calibri" w:hAnsi="Calibri"/>
                <w:color w:val="000000"/>
                <w:spacing w:val="-1"/>
                <w:sz w:val="16"/>
                <w:szCs w:val="16"/>
              </w:rPr>
              <w:t>Министерством здравоохранения Пензенской области</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План финансово-хозяйственной деятельности</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lastRenderedPageBreak/>
              <w:t>Начальник планово – экономического отдела</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lastRenderedPageBreak/>
              <w:t>На 1 января следующего года (по мере необходимости)</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lastRenderedPageBreak/>
              <w:t>Начальник планово – экономического отдела</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lastRenderedPageBreak/>
              <w:t>Представляет</w:t>
            </w:r>
          </w:p>
          <w:p w:rsidR="00FC6A1D" w:rsidRDefault="00FC6A1D" w:rsidP="00656DDF">
            <w:pPr>
              <w:jc w:val="center"/>
              <w:rPr>
                <w:rFonts w:ascii="Calibri" w:hAnsi="Calibri"/>
                <w:sz w:val="16"/>
                <w:szCs w:val="16"/>
              </w:rPr>
            </w:pPr>
            <w:r>
              <w:rPr>
                <w:rFonts w:ascii="Calibri" w:hAnsi="Calibri"/>
                <w:sz w:val="16"/>
                <w:szCs w:val="16"/>
              </w:rPr>
              <w:t xml:space="preserve"> Главному врачу и Главному бухгалтеру на </w:t>
            </w:r>
            <w:r>
              <w:rPr>
                <w:rFonts w:ascii="Calibri" w:hAnsi="Calibri"/>
                <w:sz w:val="16"/>
                <w:szCs w:val="16"/>
              </w:rPr>
              <w:lastRenderedPageBreak/>
              <w:t xml:space="preserve">подпись, </w:t>
            </w:r>
          </w:p>
          <w:p w:rsidR="00FC6A1D" w:rsidRDefault="00FC6A1D" w:rsidP="00656DDF">
            <w:pPr>
              <w:jc w:val="center"/>
              <w:rPr>
                <w:rFonts w:ascii="Calibri" w:hAnsi="Calibri"/>
                <w:sz w:val="16"/>
                <w:szCs w:val="16"/>
              </w:rPr>
            </w:pPr>
            <w:r>
              <w:rPr>
                <w:rFonts w:ascii="Calibri" w:hAnsi="Calibri"/>
                <w:sz w:val="16"/>
                <w:szCs w:val="16"/>
              </w:rPr>
              <w:t xml:space="preserve">в </w:t>
            </w:r>
            <w:r>
              <w:rPr>
                <w:rFonts w:ascii="Calibri" w:hAnsi="Calibri"/>
                <w:color w:val="000000"/>
                <w:spacing w:val="-1"/>
                <w:sz w:val="16"/>
                <w:szCs w:val="16"/>
              </w:rPr>
              <w:t>Министерство здравоохранения Пензенской области</w:t>
            </w:r>
            <w:r>
              <w:rPr>
                <w:rFonts w:ascii="Calibri" w:hAnsi="Calibri"/>
                <w:sz w:val="16"/>
                <w:szCs w:val="16"/>
              </w:rPr>
              <w:t xml:space="preserve"> – на утверждение.</w:t>
            </w:r>
          </w:p>
          <w:p w:rsidR="00FC6A1D" w:rsidRDefault="00FC6A1D" w:rsidP="00656DDF">
            <w:pPr>
              <w:jc w:val="center"/>
              <w:rPr>
                <w:rFonts w:ascii="Calibri" w:hAnsi="Calibri"/>
                <w:sz w:val="16"/>
                <w:szCs w:val="16"/>
              </w:rPr>
            </w:pPr>
            <w:r>
              <w:rPr>
                <w:rFonts w:ascii="Calibri" w:hAnsi="Calibri"/>
                <w:sz w:val="16"/>
                <w:szCs w:val="16"/>
              </w:rPr>
              <w:t>В течение календарного года осуществляет контроль за исполнением утвержденного плана ФХД</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постоянно</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Главный врач</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Главный бухгалтер</w:t>
            </w:r>
          </w:p>
          <w:p w:rsidR="00FC6A1D" w:rsidRDefault="00FC6A1D" w:rsidP="00656DDF">
            <w:pPr>
              <w:jc w:val="center"/>
              <w:rPr>
                <w:rFonts w:ascii="Calibri" w:hAnsi="Calibri"/>
                <w:sz w:val="16"/>
                <w:szCs w:val="16"/>
              </w:rPr>
            </w:pPr>
          </w:p>
          <w:p w:rsidR="00FC6A1D" w:rsidRDefault="00FC6A1D" w:rsidP="00656DDF">
            <w:pPr>
              <w:jc w:val="center"/>
              <w:rPr>
                <w:rFonts w:ascii="Calibri" w:hAnsi="Calibri"/>
                <w:color w:val="000000"/>
                <w:spacing w:val="-1"/>
                <w:sz w:val="16"/>
                <w:szCs w:val="16"/>
              </w:rPr>
            </w:pPr>
            <w:r>
              <w:rPr>
                <w:rFonts w:ascii="Calibri" w:hAnsi="Calibri"/>
                <w:color w:val="000000"/>
                <w:spacing w:val="-1"/>
                <w:sz w:val="16"/>
                <w:szCs w:val="16"/>
              </w:rPr>
              <w:t>Министерство здравоохранения Пензенской области</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Начальник ПЭО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128</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Форма рекомендована</w:t>
            </w:r>
          </w:p>
          <w:p w:rsidR="00FC6A1D" w:rsidRDefault="00FC6A1D" w:rsidP="00656DDF">
            <w:pPr>
              <w:jc w:val="center"/>
              <w:rPr>
                <w:rFonts w:ascii="Calibri" w:hAnsi="Calibri"/>
                <w:color w:val="000000"/>
                <w:spacing w:val="-1"/>
                <w:sz w:val="16"/>
                <w:szCs w:val="16"/>
              </w:rPr>
            </w:pPr>
            <w:r>
              <w:rPr>
                <w:rFonts w:ascii="Calibri" w:hAnsi="Calibri"/>
                <w:sz w:val="16"/>
                <w:szCs w:val="16"/>
              </w:rPr>
              <w:t xml:space="preserve"> </w:t>
            </w:r>
            <w:r>
              <w:rPr>
                <w:rFonts w:ascii="Calibri" w:hAnsi="Calibri"/>
                <w:color w:val="000000"/>
                <w:spacing w:val="-1"/>
                <w:sz w:val="16"/>
                <w:szCs w:val="16"/>
              </w:rPr>
              <w:t>Министерством здравоохранения Пензенской области</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Расшифровка направления расходов (к плану ФХД)</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p w:rsidR="00FC6A1D" w:rsidRDefault="00FC6A1D" w:rsidP="00656DDF">
            <w:pPr>
              <w:jc w:val="center"/>
              <w:rPr>
                <w:rFonts w:ascii="Calibri" w:hAnsi="Calibri"/>
                <w:sz w:val="16"/>
                <w:szCs w:val="16"/>
              </w:rPr>
            </w:pPr>
            <w:r>
              <w:rPr>
                <w:rFonts w:ascii="Calibri" w:hAnsi="Calibri"/>
                <w:sz w:val="16"/>
                <w:szCs w:val="16"/>
              </w:rPr>
              <w:t>На 1 января следующего года (по мере необходимости)</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ПЭО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129</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Форма утверждены</w:t>
            </w:r>
          </w:p>
          <w:p w:rsidR="00FC6A1D" w:rsidRDefault="00FC6A1D" w:rsidP="00656DDF">
            <w:pPr>
              <w:jc w:val="center"/>
              <w:rPr>
                <w:rFonts w:ascii="Calibri" w:hAnsi="Calibri"/>
                <w:color w:val="000000"/>
                <w:spacing w:val="-1"/>
                <w:sz w:val="16"/>
                <w:szCs w:val="16"/>
              </w:rPr>
            </w:pPr>
            <w:r>
              <w:rPr>
                <w:rFonts w:ascii="Calibri" w:hAnsi="Calibri"/>
                <w:sz w:val="16"/>
                <w:szCs w:val="16"/>
              </w:rPr>
              <w:t xml:space="preserve"> </w:t>
            </w:r>
            <w:r>
              <w:rPr>
                <w:rFonts w:ascii="Calibri" w:hAnsi="Calibri"/>
                <w:color w:val="000000"/>
                <w:spacing w:val="-1"/>
                <w:sz w:val="16"/>
                <w:szCs w:val="16"/>
              </w:rPr>
              <w:t>Правительством Пензенской области</w:t>
            </w: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 xml:space="preserve">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w:t>
            </w:r>
          </w:p>
          <w:p w:rsidR="00FC6A1D" w:rsidRDefault="00FC6A1D" w:rsidP="00656DDF">
            <w:pPr>
              <w:jc w:val="center"/>
              <w:rPr>
                <w:rFonts w:ascii="Calibri" w:hAnsi="Calibri"/>
                <w:sz w:val="16"/>
                <w:szCs w:val="16"/>
              </w:rPr>
            </w:pPr>
            <w:r>
              <w:rPr>
                <w:rFonts w:ascii="Calibri" w:hAnsi="Calibri"/>
                <w:sz w:val="16"/>
                <w:szCs w:val="16"/>
              </w:rPr>
              <w:t xml:space="preserve">Сведения об операциях с целевыми субсидиями и </w:t>
            </w:r>
            <w:r>
              <w:rPr>
                <w:rFonts w:ascii="Calibri" w:hAnsi="Calibri"/>
                <w:sz w:val="16"/>
                <w:szCs w:val="16"/>
              </w:rPr>
              <w:lastRenderedPageBreak/>
              <w:t>бюджетными инвестициями</w:t>
            </w: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p w:rsidR="00FC6A1D" w:rsidRDefault="00FC6A1D" w:rsidP="00656DDF">
            <w:pPr>
              <w:jc w:val="center"/>
              <w:rPr>
                <w:rFonts w:ascii="Calibri" w:hAnsi="Calibri"/>
                <w:sz w:val="16"/>
                <w:szCs w:val="16"/>
              </w:rPr>
            </w:pP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napToGrid w:val="0"/>
              <w:jc w:val="center"/>
              <w:rPr>
                <w:rFonts w:ascii="Calibri" w:hAnsi="Calibri"/>
                <w:sz w:val="16"/>
                <w:szCs w:val="16"/>
              </w:rPr>
            </w:pP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ПЭО</w:t>
            </w: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130</w:t>
            </w:r>
          </w:p>
        </w:tc>
        <w:tc>
          <w:tcPr>
            <w:tcW w:w="2031"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rPr>
                <w:rFonts w:ascii="Calibri" w:hAnsi="Calibri"/>
                <w:sz w:val="16"/>
                <w:szCs w:val="16"/>
              </w:rPr>
            </w:pPr>
          </w:p>
        </w:tc>
        <w:tc>
          <w:tcPr>
            <w:tcW w:w="1430" w:type="dxa"/>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0503730</w:t>
            </w:r>
          </w:p>
        </w:tc>
        <w:tc>
          <w:tcPr>
            <w:tcW w:w="2016"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napToGrid w:val="0"/>
              <w:jc w:val="center"/>
              <w:rPr>
                <w:rFonts w:ascii="Calibri" w:hAnsi="Calibri"/>
                <w:sz w:val="16"/>
                <w:szCs w:val="16"/>
              </w:rPr>
            </w:pPr>
            <w:r>
              <w:rPr>
                <w:rFonts w:ascii="Calibri" w:hAnsi="Calibri"/>
                <w:sz w:val="16"/>
                <w:szCs w:val="16"/>
              </w:rPr>
              <w:t>Баланс государственного (муниципального) учреждения</w:t>
            </w:r>
          </w:p>
        </w:tc>
        <w:tc>
          <w:tcPr>
            <w:tcW w:w="165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tabs>
                <w:tab w:val="left" w:pos="1614"/>
              </w:tabs>
              <w:snapToGrid w:val="0"/>
              <w:spacing w:line="182" w:lineRule="exact"/>
              <w:ind w:left="-78" w:right="-108"/>
              <w:jc w:val="center"/>
              <w:rPr>
                <w:rFonts w:ascii="Calibri" w:hAnsi="Calibri"/>
                <w:color w:val="000000"/>
                <w:spacing w:val="-2"/>
                <w:sz w:val="16"/>
                <w:szCs w:val="16"/>
              </w:rPr>
            </w:pPr>
            <w:r>
              <w:rPr>
                <w:rFonts w:ascii="Calibri" w:hAnsi="Calibri"/>
                <w:color w:val="000000"/>
                <w:spacing w:val="-1"/>
                <w:sz w:val="16"/>
                <w:szCs w:val="16"/>
              </w:rPr>
              <w:t xml:space="preserve">Главный </w:t>
            </w:r>
            <w:r>
              <w:rPr>
                <w:rFonts w:ascii="Calibri" w:hAnsi="Calibri"/>
                <w:color w:val="000000"/>
                <w:spacing w:val="-2"/>
                <w:sz w:val="16"/>
                <w:szCs w:val="16"/>
              </w:rPr>
              <w:t>бухгалтер</w:t>
            </w:r>
          </w:p>
        </w:tc>
        <w:tc>
          <w:tcPr>
            <w:tcW w:w="1808"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6" w:right="101"/>
              <w:jc w:val="center"/>
              <w:rPr>
                <w:rFonts w:ascii="Calibri" w:hAnsi="Calibri"/>
                <w:color w:val="000000"/>
                <w:spacing w:val="-1"/>
                <w:sz w:val="16"/>
                <w:szCs w:val="16"/>
              </w:rPr>
            </w:pPr>
            <w:r>
              <w:rPr>
                <w:rFonts w:ascii="Calibri" w:hAnsi="Calibri"/>
                <w:color w:val="000000"/>
                <w:spacing w:val="-2"/>
                <w:sz w:val="16"/>
                <w:szCs w:val="16"/>
              </w:rPr>
              <w:t xml:space="preserve">В срок, установленный </w:t>
            </w:r>
            <w:r>
              <w:rPr>
                <w:rFonts w:ascii="Calibri" w:hAnsi="Calibri"/>
                <w:color w:val="000000"/>
                <w:spacing w:val="-1"/>
                <w:sz w:val="16"/>
                <w:szCs w:val="16"/>
              </w:rPr>
              <w:t>Министерством здравоохранения Пензенской области</w:t>
            </w:r>
          </w:p>
        </w:tc>
        <w:tc>
          <w:tcPr>
            <w:tcW w:w="1411"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90" w:right="-54"/>
              <w:jc w:val="center"/>
              <w:rPr>
                <w:rFonts w:ascii="Calibri" w:hAnsi="Calibri"/>
                <w:color w:val="000000"/>
                <w:spacing w:val="-2"/>
                <w:sz w:val="16"/>
                <w:szCs w:val="16"/>
              </w:rPr>
            </w:pPr>
            <w:r>
              <w:rPr>
                <w:rFonts w:ascii="Calibri" w:hAnsi="Calibri"/>
                <w:color w:val="000000"/>
                <w:spacing w:val="-1"/>
                <w:sz w:val="16"/>
                <w:szCs w:val="16"/>
              </w:rPr>
              <w:t xml:space="preserve">Главный </w:t>
            </w:r>
            <w:r>
              <w:rPr>
                <w:rFonts w:ascii="Calibri" w:hAnsi="Calibri"/>
                <w:color w:val="000000"/>
                <w:spacing w:val="-2"/>
                <w:sz w:val="16"/>
                <w:szCs w:val="16"/>
              </w:rPr>
              <w:t>бухгалтер</w:t>
            </w:r>
          </w:p>
        </w:tc>
        <w:tc>
          <w:tcPr>
            <w:tcW w:w="1760" w:type="dxa"/>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spacing w:line="182" w:lineRule="exact"/>
              <w:ind w:left="158" w:right="139"/>
              <w:jc w:val="center"/>
              <w:rPr>
                <w:rFonts w:ascii="Calibri" w:hAnsi="Calibri"/>
                <w:color w:val="000000"/>
                <w:spacing w:val="-1"/>
                <w:sz w:val="16"/>
                <w:szCs w:val="16"/>
              </w:rPr>
            </w:pPr>
            <w:r>
              <w:rPr>
                <w:rFonts w:ascii="Calibri" w:hAnsi="Calibri"/>
                <w:color w:val="000000"/>
                <w:spacing w:val="-1"/>
                <w:sz w:val="16"/>
                <w:szCs w:val="16"/>
              </w:rPr>
              <w:t>Представляет в ГБУЗ МИАЦ, в ИФНС, в Департамент Государственного имущества Пензенской области</w:t>
            </w:r>
          </w:p>
        </w:tc>
        <w:tc>
          <w:tcPr>
            <w:tcW w:w="1365" w:type="dxa"/>
            <w:gridSpan w:val="2"/>
            <w:tcBorders>
              <w:top w:val="single" w:sz="4" w:space="0" w:color="000000"/>
              <w:left w:val="single" w:sz="4" w:space="0" w:color="000000"/>
              <w:bottom w:val="single" w:sz="4" w:space="0" w:color="000000"/>
            </w:tcBorders>
            <w:shd w:val="clear" w:color="auto" w:fill="auto"/>
          </w:tcPr>
          <w:p w:rsidR="00FC6A1D" w:rsidRDefault="00FC6A1D" w:rsidP="00656DDF">
            <w:pPr>
              <w:shd w:val="clear" w:color="auto" w:fill="FFFFFF"/>
              <w:snapToGrid w:val="0"/>
              <w:jc w:val="center"/>
              <w:rPr>
                <w:rFonts w:ascii="Calibri" w:hAnsi="Calibri"/>
                <w:color w:val="000000"/>
                <w:spacing w:val="-2"/>
                <w:sz w:val="16"/>
                <w:szCs w:val="16"/>
              </w:rPr>
            </w:pPr>
            <w:r>
              <w:rPr>
                <w:rFonts w:ascii="Calibri" w:hAnsi="Calibri"/>
                <w:color w:val="000000"/>
                <w:spacing w:val="-2"/>
                <w:sz w:val="16"/>
                <w:szCs w:val="16"/>
              </w:rPr>
              <w:t>постоянно</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FC6A1D" w:rsidRDefault="00FC6A1D" w:rsidP="00656DDF">
            <w:pPr>
              <w:shd w:val="clear" w:color="auto" w:fill="FFFFFF"/>
              <w:snapToGrid w:val="0"/>
              <w:spacing w:line="370" w:lineRule="exact"/>
              <w:ind w:left="149" w:right="173"/>
              <w:jc w:val="center"/>
              <w:rPr>
                <w:rFonts w:ascii="Calibri" w:hAnsi="Calibri"/>
                <w:color w:val="000000"/>
                <w:spacing w:val="-2"/>
                <w:sz w:val="16"/>
                <w:szCs w:val="16"/>
              </w:rPr>
            </w:pPr>
            <w:r>
              <w:rPr>
                <w:rFonts w:ascii="Calibri" w:hAnsi="Calibri"/>
                <w:color w:val="000000"/>
                <w:spacing w:val="-2"/>
                <w:sz w:val="16"/>
                <w:szCs w:val="16"/>
              </w:rPr>
              <w:t>Главный врач</w:t>
            </w:r>
          </w:p>
          <w:p w:rsidR="00FC6A1D" w:rsidRDefault="00FC6A1D" w:rsidP="00656DDF">
            <w:pPr>
              <w:shd w:val="clear" w:color="auto" w:fill="FFFFFF"/>
              <w:spacing w:line="370" w:lineRule="exact"/>
              <w:ind w:left="149" w:right="173"/>
              <w:jc w:val="center"/>
              <w:rPr>
                <w:rFonts w:ascii="Calibri" w:hAnsi="Calibri"/>
                <w:color w:val="000000"/>
                <w:spacing w:val="-1"/>
                <w:sz w:val="16"/>
                <w:szCs w:val="16"/>
              </w:rPr>
            </w:pPr>
            <w:r>
              <w:rPr>
                <w:rFonts w:ascii="Calibri" w:hAnsi="Calibri"/>
                <w:color w:val="000000"/>
                <w:spacing w:val="-2"/>
                <w:sz w:val="16"/>
                <w:szCs w:val="16"/>
              </w:rPr>
              <w:t xml:space="preserve"> </w:t>
            </w: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131</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Требование в материальный склад</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 xml:space="preserve">Ежедневно </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132</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Дефектная ведомость по ремонту транспортных средств</w:t>
            </w:r>
          </w:p>
          <w:p w:rsidR="00FC6A1D" w:rsidRDefault="00FC6A1D" w:rsidP="00656DDF">
            <w:pPr>
              <w:jc w:val="center"/>
              <w:rPr>
                <w:rFonts w:ascii="Calibri" w:hAnsi="Calibri"/>
                <w:sz w:val="16"/>
                <w:szCs w:val="16"/>
              </w:rPr>
            </w:pPr>
            <w:r>
              <w:rPr>
                <w:rFonts w:ascii="Calibri" w:hAnsi="Calibri"/>
                <w:sz w:val="16"/>
                <w:szCs w:val="16"/>
              </w:rPr>
              <w:t xml:space="preserve">Акт установки </w:t>
            </w: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ХО</w:t>
            </w:r>
          </w:p>
          <w:p w:rsidR="00FC6A1D" w:rsidRDefault="00FC6A1D" w:rsidP="00656DDF">
            <w:pPr>
              <w:rPr>
                <w:rFonts w:ascii="Calibri" w:hAnsi="Calibri"/>
                <w:sz w:val="16"/>
                <w:szCs w:val="16"/>
              </w:rPr>
            </w:pPr>
            <w:r>
              <w:rPr>
                <w:rFonts w:ascii="Calibri" w:hAnsi="Calibri"/>
                <w:sz w:val="16"/>
                <w:szCs w:val="16"/>
              </w:rPr>
              <w:t>Старший водитель</w:t>
            </w:r>
          </w:p>
          <w:p w:rsidR="00FC6A1D" w:rsidRPr="00022741" w:rsidRDefault="00FC6A1D" w:rsidP="00656DDF">
            <w:pPr>
              <w:rPr>
                <w:rFonts w:ascii="Calibri" w:hAnsi="Calibri"/>
                <w:sz w:val="16"/>
                <w:szCs w:val="16"/>
              </w:rPr>
            </w:pPr>
            <w:r>
              <w:rPr>
                <w:rFonts w:ascii="Calibri" w:hAnsi="Calibri"/>
                <w:sz w:val="16"/>
                <w:szCs w:val="16"/>
              </w:rPr>
              <w:t>Механик</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 по мере ремонта транспортных средтсв</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Начальник ХО</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отчета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ХО</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133</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Акт установки </w:t>
            </w: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Начальник ХО</w:t>
            </w:r>
          </w:p>
          <w:p w:rsidR="00FC6A1D" w:rsidRDefault="00FC6A1D" w:rsidP="00656DDF">
            <w:pPr>
              <w:rPr>
                <w:rFonts w:ascii="Calibri" w:hAnsi="Calibri"/>
                <w:sz w:val="16"/>
                <w:szCs w:val="16"/>
              </w:rPr>
            </w:pPr>
            <w:r>
              <w:rPr>
                <w:rFonts w:ascii="Calibri" w:hAnsi="Calibri"/>
                <w:sz w:val="16"/>
                <w:szCs w:val="16"/>
              </w:rPr>
              <w:t>Старший водитель</w:t>
            </w:r>
          </w:p>
          <w:p w:rsidR="00FC6A1D" w:rsidRPr="00022741" w:rsidRDefault="00FC6A1D" w:rsidP="00656DDF">
            <w:pPr>
              <w:rPr>
                <w:rFonts w:ascii="Calibri" w:hAnsi="Calibri"/>
                <w:sz w:val="16"/>
                <w:szCs w:val="16"/>
              </w:rPr>
            </w:pPr>
            <w:r>
              <w:rPr>
                <w:rFonts w:ascii="Calibri" w:hAnsi="Calibri"/>
                <w:sz w:val="16"/>
                <w:szCs w:val="16"/>
              </w:rPr>
              <w:lastRenderedPageBreak/>
              <w:t>Механик</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Ежедневно по мере ремонта транспортных средтсв</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Pr="00022741" w:rsidRDefault="00FC6A1D" w:rsidP="00656DDF">
            <w:pPr>
              <w:rPr>
                <w:rFonts w:ascii="Calibri" w:hAnsi="Calibri"/>
                <w:sz w:val="16"/>
                <w:szCs w:val="16"/>
              </w:rPr>
            </w:pPr>
            <w:r>
              <w:rPr>
                <w:rFonts w:ascii="Calibri" w:hAnsi="Calibri"/>
                <w:sz w:val="16"/>
                <w:szCs w:val="16"/>
              </w:rPr>
              <w:t>Начальник ХО</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отчета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 xml:space="preserve">/До 01 февраля второго года, следующего за </w:t>
            </w:r>
            <w:r>
              <w:rPr>
                <w:rFonts w:ascii="Calibri" w:hAnsi="Calibri"/>
                <w:sz w:val="16"/>
                <w:szCs w:val="16"/>
              </w:rPr>
              <w:lastRenderedPageBreak/>
              <w:t>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Начальник ХО</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134</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 xml:space="preserve">Сводная ведомость на стирку белья на прачечной  </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Заведующая прачечной</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По окончании месяца до 5 числа следующего за отчетным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отчета  в бухгалтерию</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135</w:t>
            </w:r>
          </w:p>
        </w:tc>
        <w:tc>
          <w:tcPr>
            <w:tcW w:w="2031" w:type="dxa"/>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Реестр сдачи грязного белья на прачечную</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Прачка</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 производятся записи о кол-ве сданного белья на стирку по подразделениям</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отчета  в бухгалтерию</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Pr="00022741" w:rsidRDefault="00FC6A1D" w:rsidP="00656DDF">
            <w:pPr>
              <w:rPr>
                <w:rFonts w:ascii="Calibri" w:hAnsi="Calibri"/>
                <w:sz w:val="16"/>
                <w:szCs w:val="16"/>
              </w:rPr>
            </w:pPr>
            <w:r>
              <w:rPr>
                <w:rFonts w:ascii="Calibri" w:hAnsi="Calibri"/>
                <w:sz w:val="16"/>
                <w:szCs w:val="16"/>
              </w:rPr>
              <w:t>136</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Заборно - контрольный лист  на бланки строгой отчетности</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Кассир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 производятся записи о выдаче бланков строгой отчетности</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в бухгалтерию</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137</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Отчет  о движении товарно- материальных ценностей в местах хранения </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МХ-20</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Кладовщик</w:t>
            </w:r>
          </w:p>
          <w:p w:rsidR="00FC6A1D" w:rsidRDefault="00FC6A1D" w:rsidP="00656DDF">
            <w:pPr>
              <w:rPr>
                <w:rFonts w:ascii="Calibri" w:hAnsi="Calibri"/>
                <w:sz w:val="16"/>
                <w:szCs w:val="16"/>
              </w:rPr>
            </w:pPr>
            <w:r>
              <w:rPr>
                <w:rFonts w:ascii="Calibri" w:hAnsi="Calibri"/>
                <w:sz w:val="16"/>
                <w:szCs w:val="16"/>
              </w:rPr>
              <w:t>Начальник ХО</w:t>
            </w:r>
          </w:p>
          <w:p w:rsidR="00FC6A1D" w:rsidRDefault="00FC6A1D" w:rsidP="00656DDF">
            <w:pPr>
              <w:rPr>
                <w:rFonts w:ascii="Calibri" w:hAnsi="Calibri"/>
                <w:sz w:val="16"/>
                <w:szCs w:val="16"/>
              </w:rPr>
            </w:pP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По окончании месяца до 5 числа следующего за отчетным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в бухгалтерию</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138</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Реестр выданных рецептов</w:t>
            </w:r>
          </w:p>
        </w:tc>
        <w:tc>
          <w:tcPr>
            <w:tcW w:w="1430" w:type="dxa"/>
            <w:shd w:val="clear" w:color="auto" w:fill="auto"/>
          </w:tcPr>
          <w:p w:rsidR="00FC6A1D" w:rsidRPr="00022741"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Фармацевт</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По окончании месяца до 5 числа следующего за отчетным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после сдачи в бухгалтерию</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p w:rsidR="00FC6A1D" w:rsidRDefault="00FC6A1D" w:rsidP="00656DDF">
            <w:pPr>
              <w:rPr>
                <w:rFonts w:ascii="Calibri" w:hAnsi="Calibri"/>
                <w:sz w:val="16"/>
                <w:szCs w:val="16"/>
              </w:rPr>
            </w:pPr>
          </w:p>
          <w:p w:rsidR="00FC6A1D" w:rsidRPr="00022741" w:rsidRDefault="00FC6A1D" w:rsidP="00656DDF">
            <w:pPr>
              <w:rPr>
                <w:rFonts w:ascii="Calibri" w:hAnsi="Calibri"/>
                <w:sz w:val="16"/>
                <w:szCs w:val="16"/>
              </w:rPr>
            </w:pP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139</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Требование-накладная</w:t>
            </w: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М-11</w:t>
            </w: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0315006</w:t>
            </w:r>
          </w:p>
        </w:tc>
        <w:tc>
          <w:tcPr>
            <w:tcW w:w="165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Фармацевт</w:t>
            </w:r>
          </w:p>
        </w:tc>
        <w:tc>
          <w:tcPr>
            <w:tcW w:w="1808" w:type="dxa"/>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 xml:space="preserve">По мере необходимости оформляет Накладную и </w:t>
            </w:r>
            <w:r>
              <w:rPr>
                <w:rFonts w:ascii="Calibri" w:hAnsi="Calibri"/>
                <w:sz w:val="16"/>
                <w:szCs w:val="16"/>
              </w:rPr>
              <w:t xml:space="preserve"> по окончании  месяца до 5 числа следующего за отчетным сдает в бухгалтерию  отчет  бухгалтер  делает </w:t>
            </w:r>
            <w:r>
              <w:rPr>
                <w:rFonts w:ascii="Calibri" w:hAnsi="Calibri"/>
                <w:sz w:val="16"/>
                <w:szCs w:val="16"/>
              </w:rPr>
              <w:lastRenderedPageBreak/>
              <w:t xml:space="preserve">запись  в </w:t>
            </w:r>
            <w:r w:rsidRPr="00FA7E10">
              <w:rPr>
                <w:rFonts w:ascii="Calibri" w:hAnsi="Calibri"/>
                <w:sz w:val="16"/>
                <w:szCs w:val="16"/>
              </w:rPr>
              <w:t>Журнале операций по выбытию и перемещению нефинансовых запись о перемещении материальных ценностей</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Фармацевт</w:t>
            </w:r>
          </w:p>
        </w:tc>
        <w:tc>
          <w:tcPr>
            <w:tcW w:w="1760" w:type="dxa"/>
            <w:shd w:val="clear" w:color="auto" w:fill="auto"/>
          </w:tcPr>
          <w:p w:rsidR="00FC6A1D" w:rsidRPr="00FA7E10" w:rsidRDefault="00FC6A1D" w:rsidP="00656DDF">
            <w:pPr>
              <w:jc w:val="center"/>
              <w:rPr>
                <w:rFonts w:ascii="Calibri" w:hAnsi="Calibri"/>
                <w:sz w:val="16"/>
                <w:szCs w:val="16"/>
              </w:rPr>
            </w:pPr>
            <w:r w:rsidRPr="00FA7E10">
              <w:rPr>
                <w:rFonts w:ascii="Calibri" w:hAnsi="Calibri"/>
                <w:sz w:val="16"/>
                <w:szCs w:val="16"/>
              </w:rPr>
              <w:t>В течение 5 рабочих дней с момента оформления Накладной получает материальные ценности на складе</w:t>
            </w:r>
          </w:p>
          <w:p w:rsidR="00FC6A1D" w:rsidRPr="00FA7E10" w:rsidRDefault="00FC6A1D" w:rsidP="00656DDF">
            <w:pPr>
              <w:jc w:val="center"/>
              <w:rPr>
                <w:rFonts w:ascii="Calibri" w:hAnsi="Calibri"/>
                <w:sz w:val="16"/>
                <w:szCs w:val="16"/>
              </w:rPr>
            </w:pPr>
          </w:p>
          <w:p w:rsidR="00FC6A1D" w:rsidRPr="00FA7E10" w:rsidRDefault="00FC6A1D" w:rsidP="00656DDF">
            <w:pPr>
              <w:jc w:val="center"/>
              <w:rPr>
                <w:rFonts w:ascii="Calibri" w:hAnsi="Calibri"/>
                <w:sz w:val="16"/>
                <w:szCs w:val="16"/>
              </w:rPr>
            </w:pPr>
            <w:r w:rsidRPr="00FA7E10">
              <w:rPr>
                <w:rFonts w:ascii="Calibri" w:hAnsi="Calibri"/>
                <w:sz w:val="16"/>
                <w:szCs w:val="16"/>
              </w:rPr>
              <w:t xml:space="preserve">В течение 5 рабочих </w:t>
            </w:r>
            <w:r w:rsidRPr="00FA7E10">
              <w:rPr>
                <w:rFonts w:ascii="Calibri" w:hAnsi="Calibri"/>
                <w:sz w:val="16"/>
                <w:szCs w:val="16"/>
              </w:rPr>
              <w:lastRenderedPageBreak/>
              <w:t xml:space="preserve">дней  выдает материальные ценности материально – ответственному лицу и до 5 каждого месяца оформляет и сдает Отчет </w:t>
            </w:r>
            <w:r>
              <w:rPr>
                <w:rFonts w:ascii="Calibri" w:hAnsi="Calibri"/>
                <w:sz w:val="16"/>
                <w:szCs w:val="16"/>
              </w:rPr>
              <w:t xml:space="preserve"> в бухгалтерию</w:t>
            </w:r>
          </w:p>
          <w:p w:rsidR="00FC6A1D" w:rsidRPr="00022741" w:rsidRDefault="00FC6A1D" w:rsidP="00656DDF">
            <w:pPr>
              <w:rPr>
                <w:rFonts w:ascii="Calibri" w:hAnsi="Calibri"/>
                <w:sz w:val="16"/>
                <w:szCs w:val="16"/>
              </w:rPr>
            </w:pP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140</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Меню-раскладка для</w:t>
            </w:r>
          </w:p>
          <w:p w:rsidR="00FC6A1D" w:rsidRDefault="00FC6A1D" w:rsidP="00656DDF">
            <w:pPr>
              <w:jc w:val="center"/>
              <w:rPr>
                <w:rFonts w:ascii="Calibri" w:hAnsi="Calibri"/>
                <w:sz w:val="16"/>
                <w:szCs w:val="16"/>
              </w:rPr>
            </w:pPr>
            <w:r>
              <w:rPr>
                <w:rFonts w:ascii="Calibri" w:hAnsi="Calibri"/>
                <w:sz w:val="16"/>
                <w:szCs w:val="16"/>
              </w:rPr>
              <w:t xml:space="preserve">Приготовления питания </w:t>
            </w:r>
          </w:p>
          <w:p w:rsidR="00FC6A1D" w:rsidRPr="00022741" w:rsidRDefault="00FC6A1D" w:rsidP="00656DDF">
            <w:pPr>
              <w:jc w:val="center"/>
              <w:rPr>
                <w:rFonts w:ascii="Calibri" w:hAnsi="Calibri"/>
                <w:sz w:val="16"/>
                <w:szCs w:val="16"/>
              </w:rPr>
            </w:pPr>
          </w:p>
        </w:tc>
        <w:tc>
          <w:tcPr>
            <w:tcW w:w="143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44-МЗ</w:t>
            </w: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 xml:space="preserve">Диетическая сестра </w:t>
            </w:r>
          </w:p>
          <w:p w:rsidR="00FC6A1D" w:rsidRPr="00022741"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с момента оформления сдается в бухгалтерию и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141</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Карточка-раскладка</w:t>
            </w:r>
          </w:p>
        </w:tc>
        <w:tc>
          <w:tcPr>
            <w:tcW w:w="1430" w:type="dxa"/>
            <w:shd w:val="clear" w:color="auto" w:fill="auto"/>
          </w:tcPr>
          <w:p w:rsidR="00FC6A1D" w:rsidRDefault="00FC6A1D" w:rsidP="00656DDF">
            <w:pPr>
              <w:rPr>
                <w:rFonts w:ascii="Calibri" w:hAnsi="Calibri"/>
                <w:sz w:val="16"/>
                <w:szCs w:val="16"/>
              </w:rPr>
            </w:pPr>
            <w:r>
              <w:rPr>
                <w:rFonts w:ascii="Calibri" w:hAnsi="Calibri"/>
                <w:sz w:val="16"/>
                <w:szCs w:val="16"/>
              </w:rPr>
              <w:t>1-85</w:t>
            </w:r>
          </w:p>
        </w:tc>
        <w:tc>
          <w:tcPr>
            <w:tcW w:w="2016" w:type="dxa"/>
            <w:gridSpan w:val="2"/>
            <w:shd w:val="clear" w:color="auto" w:fill="auto"/>
          </w:tcPr>
          <w:p w:rsidR="00FC6A1D" w:rsidRPr="00022741" w:rsidRDefault="00FC6A1D" w:rsidP="00656DDF">
            <w:pPr>
              <w:jc w:val="center"/>
              <w:rPr>
                <w:rFonts w:ascii="Calibri" w:hAnsi="Calibri"/>
                <w:sz w:val="16"/>
                <w:szCs w:val="16"/>
              </w:rPr>
            </w:pP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 xml:space="preserve">Диетическая сестра </w:t>
            </w:r>
          </w:p>
          <w:p w:rsidR="00FC6A1D" w:rsidRPr="00022741" w:rsidRDefault="00FC6A1D" w:rsidP="00656DDF">
            <w:pPr>
              <w:rPr>
                <w:rFonts w:ascii="Calibri" w:hAnsi="Calibri"/>
                <w:sz w:val="16"/>
                <w:szCs w:val="16"/>
              </w:rPr>
            </w:pPr>
          </w:p>
        </w:tc>
        <w:tc>
          <w:tcPr>
            <w:tcW w:w="1808"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Ежедневно</w:t>
            </w:r>
          </w:p>
        </w:tc>
        <w:tc>
          <w:tcPr>
            <w:tcW w:w="1411"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В течение 5 рабочих дней с момента оформления сдается в бухгалтерию и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142</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Отчет о расходе топлива</w:t>
            </w:r>
          </w:p>
        </w:tc>
        <w:tc>
          <w:tcPr>
            <w:tcW w:w="1430" w:type="dxa"/>
            <w:shd w:val="clear" w:color="auto" w:fill="auto"/>
          </w:tcPr>
          <w:p w:rsidR="00FC6A1D" w:rsidRDefault="00FC6A1D" w:rsidP="00656DDF">
            <w:pPr>
              <w:rPr>
                <w:rFonts w:ascii="Calibri" w:hAnsi="Calibri"/>
                <w:sz w:val="16"/>
                <w:szCs w:val="16"/>
              </w:rPr>
            </w:pPr>
          </w:p>
        </w:tc>
        <w:tc>
          <w:tcPr>
            <w:tcW w:w="2016" w:type="dxa"/>
            <w:gridSpan w:val="2"/>
            <w:shd w:val="clear" w:color="auto" w:fill="auto"/>
          </w:tcPr>
          <w:p w:rsidR="00FC6A1D" w:rsidRPr="00022741"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В течении месяца делаются записи в разрезе транспортных средств</w:t>
            </w:r>
          </w:p>
          <w:p w:rsidR="00FC6A1D" w:rsidRDefault="00FC6A1D" w:rsidP="00656DDF">
            <w:pPr>
              <w:rPr>
                <w:rFonts w:ascii="Calibri" w:hAnsi="Calibri"/>
                <w:sz w:val="16"/>
                <w:szCs w:val="16"/>
              </w:rPr>
            </w:pP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На основании отчета о расходе топлива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143</w:t>
            </w:r>
          </w:p>
        </w:tc>
        <w:tc>
          <w:tcPr>
            <w:tcW w:w="2031" w:type="dxa"/>
            <w:shd w:val="clear" w:color="auto" w:fill="auto"/>
          </w:tcPr>
          <w:p w:rsidR="00FC6A1D" w:rsidRDefault="00FC6A1D" w:rsidP="00656DDF">
            <w:pPr>
              <w:jc w:val="center"/>
              <w:rPr>
                <w:rFonts w:ascii="Calibri" w:hAnsi="Calibri"/>
                <w:sz w:val="16"/>
                <w:szCs w:val="16"/>
              </w:rPr>
            </w:pPr>
            <w:r>
              <w:rPr>
                <w:rFonts w:ascii="Calibri" w:hAnsi="Calibri"/>
                <w:sz w:val="16"/>
                <w:szCs w:val="16"/>
              </w:rPr>
              <w:t>Реестр расхода топлива</w:t>
            </w:r>
          </w:p>
        </w:tc>
        <w:tc>
          <w:tcPr>
            <w:tcW w:w="1430" w:type="dxa"/>
            <w:shd w:val="clear" w:color="auto" w:fill="auto"/>
          </w:tcPr>
          <w:p w:rsidR="00FC6A1D"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В течении месяца делаются записи в разрезе транспортных средств</w:t>
            </w:r>
          </w:p>
          <w:p w:rsidR="00FC6A1D" w:rsidRDefault="00FC6A1D" w:rsidP="00656DDF">
            <w:pPr>
              <w:rPr>
                <w:rFonts w:ascii="Calibri" w:hAnsi="Calibri"/>
                <w:sz w:val="16"/>
                <w:szCs w:val="16"/>
              </w:rPr>
            </w:pP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На основании реестра расхода топлива составляется отчет о расходе топлива</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144</w:t>
            </w:r>
          </w:p>
        </w:tc>
        <w:tc>
          <w:tcPr>
            <w:tcW w:w="2031" w:type="dxa"/>
            <w:shd w:val="clear" w:color="auto" w:fill="auto"/>
          </w:tcPr>
          <w:p w:rsidR="00FC6A1D" w:rsidRDefault="00FC6A1D" w:rsidP="00656DDF">
            <w:pPr>
              <w:rPr>
                <w:rFonts w:ascii="Calibri" w:hAnsi="Calibri"/>
                <w:sz w:val="16"/>
                <w:szCs w:val="16"/>
              </w:rPr>
            </w:pPr>
            <w:r>
              <w:rPr>
                <w:rFonts w:ascii="Calibri" w:hAnsi="Calibri"/>
                <w:sz w:val="16"/>
                <w:szCs w:val="16"/>
              </w:rPr>
              <w:t xml:space="preserve">Книга учета </w:t>
            </w:r>
            <w:r>
              <w:rPr>
                <w:rFonts w:ascii="Calibri" w:hAnsi="Calibri"/>
                <w:sz w:val="16"/>
                <w:szCs w:val="16"/>
              </w:rPr>
              <w:lastRenderedPageBreak/>
              <w:t>исполнительных листов</w:t>
            </w:r>
          </w:p>
        </w:tc>
        <w:tc>
          <w:tcPr>
            <w:tcW w:w="1430" w:type="dxa"/>
            <w:shd w:val="clear" w:color="auto" w:fill="auto"/>
          </w:tcPr>
          <w:p w:rsidR="00FC6A1D"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 xml:space="preserve">Форма  утверждена </w:t>
            </w:r>
            <w:r>
              <w:rPr>
                <w:rFonts w:ascii="Calibri" w:hAnsi="Calibri"/>
                <w:sz w:val="16"/>
                <w:szCs w:val="16"/>
              </w:rPr>
              <w:lastRenderedPageBreak/>
              <w:t>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Ведущий бухгалтер</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 xml:space="preserve">По мере поступления исполнительных </w:t>
            </w:r>
            <w:r>
              <w:rPr>
                <w:rFonts w:ascii="Calibri" w:hAnsi="Calibri"/>
                <w:sz w:val="16"/>
                <w:szCs w:val="16"/>
              </w:rPr>
              <w:lastRenderedPageBreak/>
              <w:t>листов делаются записи</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 xml:space="preserve"> Ведущий </w:t>
            </w:r>
            <w:r>
              <w:rPr>
                <w:rFonts w:ascii="Calibri" w:hAnsi="Calibri"/>
                <w:sz w:val="16"/>
                <w:szCs w:val="16"/>
              </w:rPr>
              <w:lastRenderedPageBreak/>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 xml:space="preserve">По мере поступления исполнительных </w:t>
            </w:r>
            <w:r>
              <w:rPr>
                <w:rFonts w:ascii="Calibri" w:hAnsi="Calibri"/>
                <w:sz w:val="16"/>
                <w:szCs w:val="16"/>
              </w:rPr>
              <w:lastRenderedPageBreak/>
              <w:t>листов делаются записи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lastRenderedPageBreak/>
              <w:t>5 лет</w:t>
            </w:r>
            <w:r>
              <w:rPr>
                <w:rFonts w:ascii="Calibri" w:hAnsi="Calibri"/>
                <w:sz w:val="16"/>
                <w:szCs w:val="16"/>
              </w:rPr>
              <w:t xml:space="preserve">/До 01 февраля второго </w:t>
            </w:r>
            <w:r>
              <w:rPr>
                <w:rFonts w:ascii="Calibri" w:hAnsi="Calibri"/>
                <w:sz w:val="16"/>
                <w:szCs w:val="16"/>
              </w:rPr>
              <w:lastRenderedPageBreak/>
              <w:t>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lastRenderedPageBreak/>
              <w:t>Ведущий 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lastRenderedPageBreak/>
              <w:t>145</w:t>
            </w:r>
          </w:p>
        </w:tc>
        <w:tc>
          <w:tcPr>
            <w:tcW w:w="2031" w:type="dxa"/>
            <w:shd w:val="clear" w:color="auto" w:fill="auto"/>
          </w:tcPr>
          <w:p w:rsidR="00FC6A1D" w:rsidRDefault="00FC6A1D" w:rsidP="00656DDF">
            <w:pPr>
              <w:rPr>
                <w:rFonts w:ascii="Calibri" w:hAnsi="Calibri"/>
                <w:sz w:val="16"/>
                <w:szCs w:val="16"/>
              </w:rPr>
            </w:pPr>
            <w:r>
              <w:rPr>
                <w:rFonts w:ascii="Calibri" w:hAnsi="Calibri"/>
                <w:sz w:val="16"/>
                <w:szCs w:val="16"/>
              </w:rPr>
              <w:t>Книга регистрации счетов, поступивших в аптеку</w:t>
            </w:r>
          </w:p>
        </w:tc>
        <w:tc>
          <w:tcPr>
            <w:tcW w:w="1430" w:type="dxa"/>
            <w:shd w:val="clear" w:color="auto" w:fill="auto"/>
          </w:tcPr>
          <w:p w:rsidR="00FC6A1D" w:rsidRDefault="00FC6A1D" w:rsidP="00656DDF">
            <w:pPr>
              <w:rPr>
                <w:rFonts w:ascii="Calibri" w:hAnsi="Calibri"/>
                <w:sz w:val="16"/>
                <w:szCs w:val="16"/>
              </w:rPr>
            </w:pPr>
            <w:r>
              <w:rPr>
                <w:rFonts w:ascii="Calibri" w:hAnsi="Calibri"/>
                <w:sz w:val="16"/>
                <w:szCs w:val="16"/>
              </w:rPr>
              <w:t>6-МЗ</w:t>
            </w:r>
          </w:p>
        </w:tc>
        <w:tc>
          <w:tcPr>
            <w:tcW w:w="2016" w:type="dxa"/>
            <w:gridSpan w:val="2"/>
            <w:shd w:val="clear" w:color="auto" w:fill="auto"/>
          </w:tcPr>
          <w:p w:rsidR="00FC6A1D" w:rsidRDefault="00FC6A1D" w:rsidP="00656DDF">
            <w:pPr>
              <w:jc w:val="center"/>
              <w:rPr>
                <w:rFonts w:ascii="Calibri" w:hAnsi="Calibri"/>
                <w:sz w:val="16"/>
                <w:szCs w:val="16"/>
              </w:rPr>
            </w:pP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Фармацевт</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На начало года оформляется книга.</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Фармацевт</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По мере поступления счетов делаются записи  в книги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146</w:t>
            </w:r>
          </w:p>
        </w:tc>
        <w:tc>
          <w:tcPr>
            <w:tcW w:w="2031" w:type="dxa"/>
            <w:shd w:val="clear" w:color="auto" w:fill="auto"/>
          </w:tcPr>
          <w:p w:rsidR="00FC6A1D" w:rsidRDefault="00FC6A1D" w:rsidP="00656DDF">
            <w:pPr>
              <w:rPr>
                <w:rFonts w:ascii="Calibri" w:hAnsi="Calibri"/>
                <w:sz w:val="16"/>
                <w:szCs w:val="16"/>
              </w:rPr>
            </w:pPr>
            <w:r>
              <w:rPr>
                <w:rFonts w:ascii="Calibri" w:hAnsi="Calibri"/>
                <w:sz w:val="16"/>
                <w:szCs w:val="16"/>
              </w:rPr>
              <w:t>Книга предметно-количественного учета аптекарских запасов</w:t>
            </w:r>
          </w:p>
        </w:tc>
        <w:tc>
          <w:tcPr>
            <w:tcW w:w="1430" w:type="dxa"/>
            <w:shd w:val="clear" w:color="auto" w:fill="auto"/>
          </w:tcPr>
          <w:p w:rsidR="00FC6A1D" w:rsidRDefault="00FC6A1D" w:rsidP="00656DDF">
            <w:pPr>
              <w:rPr>
                <w:rFonts w:ascii="Calibri" w:hAnsi="Calibri"/>
                <w:sz w:val="16"/>
                <w:szCs w:val="16"/>
              </w:rPr>
            </w:pPr>
            <w:r>
              <w:rPr>
                <w:rFonts w:ascii="Calibri" w:hAnsi="Calibri"/>
                <w:sz w:val="16"/>
                <w:szCs w:val="16"/>
              </w:rPr>
              <w:t>8-МЗ</w:t>
            </w:r>
          </w:p>
        </w:tc>
        <w:tc>
          <w:tcPr>
            <w:tcW w:w="2016" w:type="dxa"/>
            <w:gridSpan w:val="2"/>
            <w:shd w:val="clear" w:color="auto" w:fill="auto"/>
          </w:tcPr>
          <w:p w:rsidR="00FC6A1D" w:rsidRDefault="00FC6A1D" w:rsidP="00656DDF">
            <w:pPr>
              <w:jc w:val="center"/>
              <w:rPr>
                <w:rFonts w:ascii="Calibri" w:hAnsi="Calibri"/>
                <w:sz w:val="16"/>
                <w:szCs w:val="16"/>
              </w:rPr>
            </w:pP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Фармацевт</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На начало года оформляется книга.</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Фармацевт</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По мере поступления  и расходования  делаются записи  в книги</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147</w:t>
            </w:r>
          </w:p>
        </w:tc>
        <w:tc>
          <w:tcPr>
            <w:tcW w:w="2031" w:type="dxa"/>
            <w:shd w:val="clear" w:color="auto" w:fill="auto"/>
          </w:tcPr>
          <w:p w:rsidR="00FC6A1D" w:rsidRDefault="00FC6A1D" w:rsidP="00656DDF">
            <w:pPr>
              <w:rPr>
                <w:rFonts w:ascii="Calibri" w:hAnsi="Calibri"/>
                <w:sz w:val="16"/>
                <w:szCs w:val="16"/>
              </w:rPr>
            </w:pPr>
            <w:r>
              <w:rPr>
                <w:rFonts w:ascii="Calibri" w:hAnsi="Calibri"/>
                <w:sz w:val="16"/>
                <w:szCs w:val="16"/>
              </w:rPr>
              <w:t>Отчет аптеки о приходе и расходе аптечных товаров в денежном(суммовом) выражении</w:t>
            </w:r>
          </w:p>
        </w:tc>
        <w:tc>
          <w:tcPr>
            <w:tcW w:w="1430" w:type="dxa"/>
            <w:shd w:val="clear" w:color="auto" w:fill="auto"/>
          </w:tcPr>
          <w:p w:rsidR="00FC6A1D" w:rsidRDefault="00FC6A1D" w:rsidP="00656DDF">
            <w:pPr>
              <w:rPr>
                <w:rFonts w:ascii="Calibri" w:hAnsi="Calibri"/>
                <w:sz w:val="16"/>
                <w:szCs w:val="16"/>
              </w:rPr>
            </w:pPr>
            <w:r>
              <w:rPr>
                <w:rFonts w:ascii="Calibri" w:hAnsi="Calibri"/>
                <w:sz w:val="16"/>
                <w:szCs w:val="16"/>
              </w:rPr>
              <w:t>11-МЗ</w:t>
            </w:r>
          </w:p>
        </w:tc>
        <w:tc>
          <w:tcPr>
            <w:tcW w:w="2016" w:type="dxa"/>
            <w:gridSpan w:val="2"/>
            <w:shd w:val="clear" w:color="auto" w:fill="auto"/>
          </w:tcPr>
          <w:p w:rsidR="00FC6A1D" w:rsidRDefault="00FC6A1D" w:rsidP="00656DDF">
            <w:pPr>
              <w:jc w:val="center"/>
              <w:rPr>
                <w:rFonts w:ascii="Calibri" w:hAnsi="Calibri"/>
                <w:sz w:val="16"/>
                <w:szCs w:val="16"/>
              </w:rPr>
            </w:pP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Фармацевт</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По окончании месяца до 5 числа следующего за отчетным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В течение 5 рабочих дней с момента оформления сдается в бухгалтерию и производится запись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r w:rsidR="00FC6A1D" w:rsidTr="007915B5">
        <w:trPr>
          <w:gridAfter w:val="2"/>
          <w:wAfter w:w="679" w:type="dxa"/>
          <w:jc w:val="center"/>
        </w:trPr>
        <w:tc>
          <w:tcPr>
            <w:tcW w:w="456" w:type="dxa"/>
            <w:shd w:val="clear" w:color="auto" w:fill="auto"/>
          </w:tcPr>
          <w:p w:rsidR="00FC6A1D" w:rsidRDefault="00FC6A1D" w:rsidP="00656DDF">
            <w:pPr>
              <w:rPr>
                <w:rFonts w:ascii="Calibri" w:hAnsi="Calibri"/>
                <w:sz w:val="16"/>
                <w:szCs w:val="16"/>
              </w:rPr>
            </w:pPr>
            <w:r>
              <w:rPr>
                <w:rFonts w:ascii="Calibri" w:hAnsi="Calibri"/>
                <w:sz w:val="16"/>
                <w:szCs w:val="16"/>
              </w:rPr>
              <w:t>148</w:t>
            </w:r>
          </w:p>
        </w:tc>
        <w:tc>
          <w:tcPr>
            <w:tcW w:w="2031" w:type="dxa"/>
            <w:shd w:val="clear" w:color="auto" w:fill="auto"/>
          </w:tcPr>
          <w:p w:rsidR="00FC6A1D" w:rsidRDefault="00FC6A1D" w:rsidP="00656DDF">
            <w:pPr>
              <w:rPr>
                <w:rFonts w:ascii="Calibri" w:hAnsi="Calibri"/>
                <w:sz w:val="16"/>
                <w:szCs w:val="16"/>
              </w:rPr>
            </w:pPr>
            <w:r>
              <w:rPr>
                <w:rFonts w:ascii="Calibri" w:hAnsi="Calibri"/>
                <w:sz w:val="16"/>
                <w:szCs w:val="16"/>
              </w:rPr>
              <w:t>Ведомость начисления амортизации</w:t>
            </w:r>
          </w:p>
        </w:tc>
        <w:tc>
          <w:tcPr>
            <w:tcW w:w="1430" w:type="dxa"/>
            <w:shd w:val="clear" w:color="auto" w:fill="auto"/>
          </w:tcPr>
          <w:p w:rsidR="00FC6A1D" w:rsidRDefault="00FC6A1D" w:rsidP="00656DDF">
            <w:pPr>
              <w:rPr>
                <w:rFonts w:ascii="Calibri" w:hAnsi="Calibri"/>
                <w:sz w:val="16"/>
                <w:szCs w:val="16"/>
              </w:rPr>
            </w:pPr>
          </w:p>
        </w:tc>
        <w:tc>
          <w:tcPr>
            <w:tcW w:w="2016" w:type="dxa"/>
            <w:gridSpan w:val="2"/>
            <w:shd w:val="clear" w:color="auto" w:fill="auto"/>
          </w:tcPr>
          <w:p w:rsidR="00FC6A1D" w:rsidRDefault="00FC6A1D" w:rsidP="00656DDF">
            <w:pPr>
              <w:jc w:val="center"/>
              <w:rPr>
                <w:rFonts w:ascii="Calibri" w:hAnsi="Calibri"/>
                <w:sz w:val="16"/>
                <w:szCs w:val="16"/>
              </w:rPr>
            </w:pPr>
            <w:r>
              <w:rPr>
                <w:rFonts w:ascii="Calibri" w:hAnsi="Calibri"/>
                <w:sz w:val="16"/>
                <w:szCs w:val="16"/>
              </w:rPr>
              <w:t>Форма утверждена учетной политикой</w:t>
            </w:r>
          </w:p>
        </w:tc>
        <w:tc>
          <w:tcPr>
            <w:tcW w:w="1658"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808" w:type="dxa"/>
            <w:shd w:val="clear" w:color="auto" w:fill="auto"/>
          </w:tcPr>
          <w:p w:rsidR="00FC6A1D" w:rsidRDefault="00FC6A1D" w:rsidP="00656DDF">
            <w:pPr>
              <w:rPr>
                <w:rFonts w:ascii="Calibri" w:hAnsi="Calibri"/>
                <w:sz w:val="16"/>
                <w:szCs w:val="16"/>
              </w:rPr>
            </w:pPr>
            <w:r>
              <w:rPr>
                <w:rFonts w:ascii="Calibri" w:hAnsi="Calibri"/>
                <w:sz w:val="16"/>
                <w:szCs w:val="16"/>
              </w:rPr>
              <w:t>По окончании месяца до 10 числа следующего за отчетным</w:t>
            </w:r>
          </w:p>
        </w:tc>
        <w:tc>
          <w:tcPr>
            <w:tcW w:w="1411" w:type="dxa"/>
            <w:shd w:val="clear" w:color="auto" w:fill="auto"/>
          </w:tcPr>
          <w:p w:rsidR="00FC6A1D" w:rsidRDefault="00FC6A1D" w:rsidP="00656DDF">
            <w:pPr>
              <w:rPr>
                <w:rFonts w:ascii="Calibri" w:hAnsi="Calibri"/>
                <w:sz w:val="16"/>
                <w:szCs w:val="16"/>
              </w:rPr>
            </w:pPr>
            <w:r>
              <w:rPr>
                <w:rFonts w:ascii="Calibri" w:hAnsi="Calibri"/>
                <w:sz w:val="16"/>
                <w:szCs w:val="16"/>
              </w:rPr>
              <w:t>Бухгалтер</w:t>
            </w:r>
          </w:p>
        </w:tc>
        <w:tc>
          <w:tcPr>
            <w:tcW w:w="1760" w:type="dxa"/>
            <w:shd w:val="clear" w:color="auto" w:fill="auto"/>
          </w:tcPr>
          <w:p w:rsidR="00FC6A1D" w:rsidRDefault="00FC6A1D" w:rsidP="00656DDF">
            <w:pPr>
              <w:rPr>
                <w:rFonts w:ascii="Calibri" w:hAnsi="Calibri"/>
                <w:sz w:val="16"/>
                <w:szCs w:val="16"/>
              </w:rPr>
            </w:pPr>
            <w:r>
              <w:rPr>
                <w:rFonts w:ascii="Calibri" w:hAnsi="Calibri"/>
                <w:sz w:val="16"/>
                <w:szCs w:val="16"/>
              </w:rPr>
              <w:t>По окончании месяца до 10 числа следующего за отчетным производятся записи в журнале операций</w:t>
            </w:r>
          </w:p>
        </w:tc>
        <w:tc>
          <w:tcPr>
            <w:tcW w:w="1365" w:type="dxa"/>
            <w:gridSpan w:val="2"/>
            <w:shd w:val="clear" w:color="auto" w:fill="auto"/>
          </w:tcPr>
          <w:p w:rsidR="00FC6A1D" w:rsidRPr="00022741" w:rsidRDefault="00FC6A1D" w:rsidP="00656DDF">
            <w:pPr>
              <w:rPr>
                <w:rFonts w:ascii="Calibri" w:hAnsi="Calibri"/>
                <w:sz w:val="16"/>
                <w:szCs w:val="16"/>
              </w:rPr>
            </w:pPr>
            <w:r w:rsidRPr="00FA7E10">
              <w:rPr>
                <w:rFonts w:ascii="Calibri" w:hAnsi="Calibri"/>
                <w:sz w:val="16"/>
                <w:szCs w:val="16"/>
              </w:rPr>
              <w:t>5 лет</w:t>
            </w:r>
            <w:r>
              <w:rPr>
                <w:rFonts w:ascii="Calibri" w:hAnsi="Calibri"/>
                <w:sz w:val="16"/>
                <w:szCs w:val="16"/>
              </w:rPr>
              <w:t>/До 01 февраля второго года, следующего за отчетным</w:t>
            </w:r>
          </w:p>
        </w:tc>
        <w:tc>
          <w:tcPr>
            <w:tcW w:w="1677" w:type="dxa"/>
            <w:shd w:val="clear" w:color="auto" w:fill="auto"/>
          </w:tcPr>
          <w:p w:rsidR="00FC6A1D" w:rsidRPr="00022741" w:rsidRDefault="00FC6A1D" w:rsidP="00656DDF">
            <w:pPr>
              <w:rPr>
                <w:rFonts w:ascii="Calibri" w:hAnsi="Calibri"/>
                <w:sz w:val="16"/>
                <w:szCs w:val="16"/>
              </w:rPr>
            </w:pPr>
            <w:r>
              <w:rPr>
                <w:rFonts w:ascii="Calibri" w:hAnsi="Calibri"/>
                <w:sz w:val="16"/>
                <w:szCs w:val="16"/>
              </w:rPr>
              <w:t>Бухгалтер</w:t>
            </w:r>
          </w:p>
        </w:tc>
      </w:tr>
    </w:tbl>
    <w:p w:rsidR="007915B5" w:rsidRDefault="007915B5" w:rsidP="00FC6A1D">
      <w:pPr>
        <w:spacing w:after="0" w:line="240" w:lineRule="auto"/>
        <w:jc w:val="center"/>
        <w:rPr>
          <w:rFonts w:ascii="Times New Roman" w:hAnsi="Times New Roman"/>
          <w:b/>
          <w:sz w:val="24"/>
          <w:szCs w:val="24"/>
        </w:rPr>
        <w:sectPr w:rsidR="007915B5" w:rsidSect="007915B5">
          <w:pgSz w:w="16838" w:h="11906" w:orient="landscape"/>
          <w:pgMar w:top="1701" w:right="295" w:bottom="851" w:left="1134" w:header="709" w:footer="709" w:gutter="0"/>
          <w:cols w:space="708"/>
          <w:docGrid w:linePitch="360"/>
        </w:sectPr>
      </w:pPr>
    </w:p>
    <w:p w:rsidR="00FC6A1D" w:rsidRPr="00FC6A1D" w:rsidRDefault="00FC6A1D" w:rsidP="00FC6A1D">
      <w:pPr>
        <w:spacing w:after="0" w:line="240" w:lineRule="auto"/>
        <w:jc w:val="center"/>
        <w:rPr>
          <w:rFonts w:ascii="Times New Roman" w:hAnsi="Times New Roman"/>
          <w:b/>
          <w:sz w:val="24"/>
          <w:szCs w:val="24"/>
        </w:rPr>
      </w:pPr>
    </w:p>
    <w:p w:rsidR="00FC6A1D" w:rsidRPr="00465036" w:rsidRDefault="00FC6A1D" w:rsidP="00FC6A1D">
      <w:pPr>
        <w:spacing w:after="0"/>
        <w:jc w:val="center"/>
        <w:rPr>
          <w:rFonts w:ascii="Calibri" w:hAnsi="Calibri"/>
        </w:rPr>
      </w:pPr>
    </w:p>
    <w:p w:rsidR="007915B5" w:rsidRPr="00F12298" w:rsidRDefault="007915B5" w:rsidP="007915B5">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t xml:space="preserve">Приложение № </w:t>
      </w:r>
      <w:r>
        <w:rPr>
          <w:rFonts w:ascii="Times New Roman" w:hAnsi="Times New Roman"/>
          <w:sz w:val="20"/>
          <w:szCs w:val="20"/>
          <w:lang w:eastAsia="ru-RU"/>
        </w:rPr>
        <w:t>22</w:t>
      </w:r>
    </w:p>
    <w:p w:rsidR="007915B5" w:rsidRDefault="007915B5" w:rsidP="007915B5">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к приказу ГБУЗ «Башмаковская РБ» от 02.06.2021 № 02062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7915B5" w:rsidRDefault="007915B5" w:rsidP="007915B5">
      <w:pPr>
        <w:jc w:val="center"/>
        <w:rPr>
          <w:b/>
          <w:sz w:val="28"/>
          <w:szCs w:val="28"/>
        </w:rPr>
      </w:pPr>
    </w:p>
    <w:p w:rsidR="007915B5" w:rsidRPr="007915B5" w:rsidRDefault="007915B5" w:rsidP="007915B5">
      <w:pPr>
        <w:jc w:val="center"/>
        <w:outlineLvl w:val="0"/>
        <w:rPr>
          <w:rFonts w:ascii="Times New Roman" w:hAnsi="Times New Roman"/>
          <w:b/>
          <w:sz w:val="24"/>
          <w:szCs w:val="24"/>
        </w:rPr>
      </w:pPr>
      <w:r w:rsidRPr="007915B5">
        <w:rPr>
          <w:rFonts w:ascii="Times New Roman" w:hAnsi="Times New Roman"/>
          <w:b/>
          <w:sz w:val="24"/>
          <w:szCs w:val="24"/>
        </w:rPr>
        <w:t>Документ учетной политики учреждения № 22</w:t>
      </w:r>
    </w:p>
    <w:p w:rsidR="007915B5" w:rsidRPr="007915B5" w:rsidRDefault="007915B5" w:rsidP="007915B5">
      <w:pPr>
        <w:jc w:val="center"/>
        <w:rPr>
          <w:rFonts w:ascii="Times New Roman" w:hAnsi="Times New Roman"/>
          <w:b/>
          <w:sz w:val="24"/>
          <w:szCs w:val="24"/>
        </w:rPr>
      </w:pPr>
      <w:r w:rsidRPr="007915B5">
        <w:rPr>
          <w:rFonts w:ascii="Times New Roman" w:hAnsi="Times New Roman"/>
          <w:b/>
          <w:sz w:val="24"/>
          <w:szCs w:val="24"/>
        </w:rPr>
        <w:t>Перечень унифицированных регистров бухгалтерского учета, применяемых учреждением</w:t>
      </w:r>
    </w:p>
    <w:tbl>
      <w:tblPr>
        <w:tblW w:w="9750" w:type="dxa"/>
        <w:tblLayout w:type="fixed"/>
        <w:tblCellMar>
          <w:left w:w="30" w:type="dxa"/>
          <w:right w:w="30" w:type="dxa"/>
        </w:tblCellMar>
        <w:tblLook w:val="0000"/>
      </w:tblPr>
      <w:tblGrid>
        <w:gridCol w:w="883"/>
        <w:gridCol w:w="1625"/>
        <w:gridCol w:w="7242"/>
      </w:tblGrid>
      <w:tr w:rsidR="007915B5" w:rsidRPr="007915B5" w:rsidTr="00656DDF">
        <w:trPr>
          <w:trHeight w:val="625"/>
          <w:tblHeader/>
        </w:trPr>
        <w:tc>
          <w:tcPr>
            <w:tcW w:w="883" w:type="dxa"/>
            <w:tcBorders>
              <w:top w:val="single" w:sz="4" w:space="0" w:color="auto"/>
              <w:left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b/>
                <w:snapToGrid w:val="0"/>
                <w:sz w:val="24"/>
                <w:szCs w:val="24"/>
              </w:rPr>
            </w:pPr>
            <w:r w:rsidRPr="007915B5">
              <w:rPr>
                <w:rFonts w:ascii="Times New Roman" w:hAnsi="Times New Roman"/>
                <w:b/>
                <w:snapToGrid w:val="0"/>
                <w:sz w:val="24"/>
                <w:szCs w:val="24"/>
              </w:rPr>
              <w:t>№</w:t>
            </w:r>
          </w:p>
          <w:p w:rsidR="007915B5" w:rsidRPr="007915B5" w:rsidRDefault="007915B5" w:rsidP="007915B5">
            <w:pPr>
              <w:spacing w:after="0" w:line="240" w:lineRule="auto"/>
              <w:jc w:val="center"/>
              <w:rPr>
                <w:rFonts w:ascii="Times New Roman" w:hAnsi="Times New Roman"/>
                <w:b/>
                <w:snapToGrid w:val="0"/>
                <w:sz w:val="24"/>
                <w:szCs w:val="24"/>
              </w:rPr>
            </w:pPr>
            <w:r w:rsidRPr="007915B5">
              <w:rPr>
                <w:rFonts w:ascii="Times New Roman" w:hAnsi="Times New Roman"/>
                <w:b/>
                <w:snapToGrid w:val="0"/>
                <w:sz w:val="24"/>
                <w:szCs w:val="24"/>
              </w:rPr>
              <w:t>п/п</w:t>
            </w:r>
          </w:p>
        </w:tc>
        <w:tc>
          <w:tcPr>
            <w:tcW w:w="1625" w:type="dxa"/>
            <w:tcBorders>
              <w:top w:val="single" w:sz="4" w:space="0" w:color="auto"/>
              <w:left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b/>
                <w:snapToGrid w:val="0"/>
                <w:sz w:val="24"/>
                <w:szCs w:val="24"/>
              </w:rPr>
            </w:pPr>
            <w:r w:rsidRPr="007915B5">
              <w:rPr>
                <w:rFonts w:ascii="Times New Roman" w:hAnsi="Times New Roman"/>
                <w:b/>
                <w:snapToGrid w:val="0"/>
                <w:sz w:val="24"/>
                <w:szCs w:val="24"/>
              </w:rPr>
              <w:t>Код формы документа</w:t>
            </w:r>
          </w:p>
        </w:tc>
        <w:tc>
          <w:tcPr>
            <w:tcW w:w="7242" w:type="dxa"/>
            <w:tcBorders>
              <w:top w:val="single" w:sz="4" w:space="0" w:color="auto"/>
              <w:left w:val="single" w:sz="4" w:space="0" w:color="auto"/>
              <w:right w:val="single" w:sz="4" w:space="0" w:color="auto"/>
            </w:tcBorders>
            <w:vAlign w:val="center"/>
          </w:tcPr>
          <w:p w:rsidR="007915B5" w:rsidRPr="007915B5" w:rsidRDefault="007915B5" w:rsidP="007915B5">
            <w:pPr>
              <w:spacing w:after="0" w:line="240" w:lineRule="auto"/>
              <w:jc w:val="center"/>
              <w:rPr>
                <w:rFonts w:ascii="Times New Roman" w:hAnsi="Times New Roman"/>
                <w:b/>
                <w:snapToGrid w:val="0"/>
                <w:sz w:val="24"/>
                <w:szCs w:val="24"/>
              </w:rPr>
            </w:pPr>
            <w:r w:rsidRPr="007915B5">
              <w:rPr>
                <w:rFonts w:ascii="Times New Roman" w:hAnsi="Times New Roman"/>
                <w:b/>
                <w:snapToGrid w:val="0"/>
                <w:sz w:val="24"/>
                <w:szCs w:val="24"/>
              </w:rPr>
              <w:t>Наименование регистра</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Инвентарная карточка учета нефинансовых активов</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0504033</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Опись инвентарных карточек по учету нефинансовых активов</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3</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0504034</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Инвентарный список нефинансовых активов</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4</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0504035</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Оборотная ведомость по нефинансовым активам</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5</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0504036</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Оборотная ведомость</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6</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0504037</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Накопительная ведомость по приходу продуктов питания</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7</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0504038</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Накопительная ведомость по расходу продуктов питания</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8</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0504041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Карточка количественно-суммового учета материальных ценностей</w:t>
            </w:r>
          </w:p>
        </w:tc>
      </w:tr>
      <w:tr w:rsidR="007915B5" w:rsidRPr="007915B5" w:rsidTr="00656DDF">
        <w:trPr>
          <w:trHeight w:val="244"/>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9</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0504042</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Книга учета материальных ценностей</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10</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0504044</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Книга регистрации боя посуды</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11</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0504045</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Книга учета бланков строгой отчетности</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12</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0504051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Карточка учета средств и расчетов</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13</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0504053</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Реестр сдачи документов</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14</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по счету «Касса»</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15</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с безналичными денежными средствами</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16</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расчетов с подотчетными лицами</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17</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расчетов с поставщиками и подрядчиками</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18</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расчетов по оплате труда, денежному довольствию и стипендиям</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19</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по выбытию и перемещению нефинансовых активов</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20</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операций расчетов с дебиторами по доходам</w:t>
            </w:r>
          </w:p>
        </w:tc>
      </w:tr>
      <w:tr w:rsidR="007915B5" w:rsidRPr="007915B5" w:rsidTr="00656DDF">
        <w:trPr>
          <w:trHeight w:val="305"/>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21</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z w:val="24"/>
                <w:szCs w:val="24"/>
              </w:rPr>
            </w:pPr>
            <w:r w:rsidRPr="007915B5">
              <w:rPr>
                <w:rFonts w:ascii="Times New Roman" w:hAnsi="Times New Roman"/>
                <w:snapToGrid w:val="0"/>
                <w:sz w:val="24"/>
                <w:szCs w:val="24"/>
              </w:rPr>
              <w:t>0504071</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Журнал по прочим операциям ( в том числе по исправлению ошибок прошлых лет)</w:t>
            </w:r>
          </w:p>
        </w:tc>
      </w:tr>
      <w:tr w:rsidR="007915B5" w:rsidRPr="007915B5" w:rsidTr="00656DDF">
        <w:trPr>
          <w:trHeight w:val="334"/>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22</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0504072</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Главная книга</w:t>
            </w:r>
          </w:p>
        </w:tc>
      </w:tr>
      <w:tr w:rsidR="007915B5" w:rsidRPr="007915B5" w:rsidTr="00656DDF">
        <w:trPr>
          <w:trHeight w:val="247"/>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23</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0504082</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Инвентаризационная опись остатков на счетах учета денежных средств</w:t>
            </w:r>
          </w:p>
        </w:tc>
      </w:tr>
      <w:tr w:rsidR="007915B5" w:rsidRPr="007915B5" w:rsidTr="00656DDF">
        <w:trPr>
          <w:trHeight w:val="494"/>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24</w:t>
            </w:r>
          </w:p>
          <w:p w:rsidR="007915B5" w:rsidRPr="007915B5" w:rsidRDefault="007915B5" w:rsidP="007915B5">
            <w:pPr>
              <w:spacing w:after="0" w:line="240" w:lineRule="auto"/>
              <w:jc w:val="center"/>
              <w:rPr>
                <w:rFonts w:ascii="Times New Roman" w:hAnsi="Times New Roman"/>
                <w:snapToGrid w:val="0"/>
                <w:sz w:val="24"/>
                <w:szCs w:val="24"/>
              </w:rPr>
            </w:pP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0504086</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Инвентаризационная опись (сличительная ведомость) бланков строгой отчетности и денежных документов</w:t>
            </w:r>
          </w:p>
        </w:tc>
      </w:tr>
      <w:tr w:rsidR="007915B5" w:rsidRPr="007915B5" w:rsidTr="00656DDF">
        <w:trPr>
          <w:trHeight w:val="48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25</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0504087</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Инвентаризационная опись (сличительная ведомость) по объектам нефинансовых активов</w:t>
            </w:r>
          </w:p>
        </w:tc>
      </w:tr>
      <w:tr w:rsidR="007915B5" w:rsidRPr="007915B5" w:rsidTr="00656DDF">
        <w:trPr>
          <w:trHeight w:val="228"/>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26</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0504088</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Инвентаризационная опись наличных денежных средств</w:t>
            </w:r>
          </w:p>
        </w:tc>
      </w:tr>
      <w:tr w:rsidR="007915B5" w:rsidRPr="007915B5" w:rsidTr="00656DDF">
        <w:trPr>
          <w:trHeight w:val="48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27</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0504089</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Инвентаризационная опись расчетов с покупателями, поставщиками и прочими дебиторами и кредиторами</w:t>
            </w:r>
          </w:p>
        </w:tc>
      </w:tr>
      <w:tr w:rsidR="007915B5" w:rsidRPr="007915B5" w:rsidTr="00656DDF">
        <w:trPr>
          <w:trHeight w:val="290"/>
        </w:trPr>
        <w:tc>
          <w:tcPr>
            <w:tcW w:w="883"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28</w:t>
            </w:r>
          </w:p>
        </w:tc>
        <w:tc>
          <w:tcPr>
            <w:tcW w:w="1625"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jc w:val="center"/>
              <w:rPr>
                <w:rFonts w:ascii="Times New Roman" w:hAnsi="Times New Roman"/>
                <w:snapToGrid w:val="0"/>
                <w:sz w:val="24"/>
                <w:szCs w:val="24"/>
              </w:rPr>
            </w:pPr>
            <w:r w:rsidRPr="007915B5">
              <w:rPr>
                <w:rFonts w:ascii="Times New Roman" w:hAnsi="Times New Roman"/>
                <w:snapToGrid w:val="0"/>
                <w:sz w:val="24"/>
                <w:szCs w:val="24"/>
              </w:rPr>
              <w:t>0504092</w:t>
            </w:r>
          </w:p>
        </w:tc>
        <w:tc>
          <w:tcPr>
            <w:tcW w:w="7242" w:type="dxa"/>
            <w:tcBorders>
              <w:top w:val="single" w:sz="4" w:space="0" w:color="auto"/>
              <w:left w:val="single" w:sz="4" w:space="0" w:color="auto"/>
              <w:bottom w:val="single" w:sz="4" w:space="0" w:color="auto"/>
              <w:right w:val="single" w:sz="4" w:space="0" w:color="auto"/>
            </w:tcBorders>
          </w:tcPr>
          <w:p w:rsidR="007915B5" w:rsidRPr="007915B5" w:rsidRDefault="007915B5" w:rsidP="007915B5">
            <w:pPr>
              <w:spacing w:after="0" w:line="240" w:lineRule="auto"/>
              <w:rPr>
                <w:rFonts w:ascii="Times New Roman" w:hAnsi="Times New Roman"/>
                <w:snapToGrid w:val="0"/>
                <w:sz w:val="24"/>
                <w:szCs w:val="24"/>
              </w:rPr>
            </w:pPr>
            <w:r w:rsidRPr="007915B5">
              <w:rPr>
                <w:rFonts w:ascii="Times New Roman" w:hAnsi="Times New Roman"/>
                <w:snapToGrid w:val="0"/>
                <w:sz w:val="24"/>
                <w:szCs w:val="24"/>
              </w:rPr>
              <w:t>Ведомость расхождений по результатам инвентаризации</w:t>
            </w:r>
          </w:p>
        </w:tc>
      </w:tr>
    </w:tbl>
    <w:p w:rsidR="007915B5" w:rsidRPr="00425991" w:rsidRDefault="007915B5" w:rsidP="007915B5">
      <w:pPr>
        <w:spacing w:after="0"/>
        <w:rPr>
          <w:rFonts w:ascii="Calibri" w:hAnsi="Calibri"/>
        </w:rPr>
      </w:pPr>
    </w:p>
    <w:p w:rsidR="007915B5" w:rsidRPr="00F12298" w:rsidRDefault="007915B5" w:rsidP="007915B5">
      <w:pPr>
        <w:tabs>
          <w:tab w:val="left" w:pos="6735"/>
        </w:tabs>
        <w:spacing w:after="0" w:line="240" w:lineRule="auto"/>
        <w:jc w:val="right"/>
        <w:rPr>
          <w:rFonts w:ascii="Times New Roman" w:hAnsi="Times New Roman"/>
          <w:sz w:val="20"/>
          <w:szCs w:val="20"/>
        </w:rPr>
      </w:pPr>
    </w:p>
    <w:p w:rsidR="007915B5" w:rsidRDefault="007915B5" w:rsidP="007915B5">
      <w:pPr>
        <w:tabs>
          <w:tab w:val="left" w:pos="6735"/>
        </w:tabs>
        <w:spacing w:after="0" w:line="240" w:lineRule="auto"/>
        <w:jc w:val="both"/>
        <w:rPr>
          <w:rFonts w:ascii="Times New Roman" w:hAnsi="Times New Roman"/>
          <w:sz w:val="24"/>
          <w:szCs w:val="24"/>
          <w:lang w:eastAsia="ru-RU"/>
        </w:rPr>
      </w:pPr>
    </w:p>
    <w:p w:rsidR="00FC6A1D" w:rsidRDefault="00FC6A1D" w:rsidP="00513658">
      <w:pPr>
        <w:tabs>
          <w:tab w:val="left" w:pos="6735"/>
        </w:tabs>
        <w:spacing w:after="0" w:line="240" w:lineRule="auto"/>
        <w:jc w:val="both"/>
        <w:rPr>
          <w:rFonts w:ascii="Times New Roman" w:hAnsi="Times New Roman"/>
          <w:sz w:val="24"/>
          <w:szCs w:val="24"/>
          <w:lang w:eastAsia="ru-RU"/>
        </w:rPr>
      </w:pPr>
    </w:p>
    <w:p w:rsidR="007915B5" w:rsidRDefault="007915B5" w:rsidP="00513658">
      <w:pPr>
        <w:tabs>
          <w:tab w:val="left" w:pos="6735"/>
        </w:tabs>
        <w:spacing w:after="0" w:line="240" w:lineRule="auto"/>
        <w:jc w:val="both"/>
        <w:rPr>
          <w:rFonts w:ascii="Times New Roman" w:hAnsi="Times New Roman"/>
          <w:sz w:val="24"/>
          <w:szCs w:val="24"/>
          <w:lang w:eastAsia="ru-RU"/>
        </w:rPr>
      </w:pPr>
    </w:p>
    <w:p w:rsidR="007915B5" w:rsidRDefault="007915B5" w:rsidP="00513658">
      <w:pPr>
        <w:tabs>
          <w:tab w:val="left" w:pos="6735"/>
        </w:tabs>
        <w:spacing w:after="0" w:line="240" w:lineRule="auto"/>
        <w:jc w:val="both"/>
        <w:rPr>
          <w:rFonts w:ascii="Times New Roman" w:hAnsi="Times New Roman"/>
          <w:sz w:val="24"/>
          <w:szCs w:val="24"/>
          <w:lang w:eastAsia="ru-RU"/>
        </w:rPr>
      </w:pPr>
    </w:p>
    <w:p w:rsidR="007915B5" w:rsidRPr="00F12298" w:rsidRDefault="007915B5" w:rsidP="007915B5">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t xml:space="preserve">Приложение № </w:t>
      </w:r>
      <w:r>
        <w:rPr>
          <w:rFonts w:ascii="Times New Roman" w:hAnsi="Times New Roman"/>
          <w:sz w:val="20"/>
          <w:szCs w:val="20"/>
          <w:lang w:eastAsia="ru-RU"/>
        </w:rPr>
        <w:t>23</w:t>
      </w:r>
    </w:p>
    <w:p w:rsidR="007915B5" w:rsidRDefault="007915B5" w:rsidP="007915B5">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к приказу ГБУЗ «Башмаковская РБ» от 02.06.2021 № 02062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7915B5" w:rsidRDefault="007915B5" w:rsidP="007915B5">
      <w:pPr>
        <w:jc w:val="center"/>
        <w:rPr>
          <w:b/>
          <w:sz w:val="28"/>
          <w:szCs w:val="28"/>
        </w:rPr>
      </w:pPr>
    </w:p>
    <w:p w:rsidR="007915B5" w:rsidRDefault="007915B5" w:rsidP="007915B5">
      <w:pPr>
        <w:jc w:val="center"/>
        <w:outlineLvl w:val="0"/>
        <w:rPr>
          <w:rFonts w:ascii="Times New Roman" w:hAnsi="Times New Roman"/>
          <w:b/>
          <w:sz w:val="24"/>
          <w:szCs w:val="24"/>
        </w:rPr>
      </w:pPr>
      <w:r w:rsidRPr="007915B5">
        <w:rPr>
          <w:rFonts w:ascii="Times New Roman" w:hAnsi="Times New Roman"/>
          <w:b/>
          <w:sz w:val="24"/>
          <w:szCs w:val="24"/>
        </w:rPr>
        <w:t xml:space="preserve">Документ учетной политики учреждения № </w:t>
      </w:r>
      <w:r>
        <w:rPr>
          <w:rFonts w:ascii="Times New Roman" w:hAnsi="Times New Roman"/>
          <w:b/>
          <w:sz w:val="24"/>
          <w:szCs w:val="24"/>
        </w:rPr>
        <w:t>23</w:t>
      </w:r>
    </w:p>
    <w:p w:rsidR="00F40C1E" w:rsidRPr="00F40C1E" w:rsidRDefault="00F40C1E" w:rsidP="00F40C1E">
      <w:pPr>
        <w:jc w:val="center"/>
        <w:rPr>
          <w:rFonts w:ascii="Times New Roman" w:hAnsi="Times New Roman"/>
          <w:b/>
          <w:sz w:val="24"/>
          <w:szCs w:val="24"/>
        </w:rPr>
      </w:pPr>
      <w:r w:rsidRPr="00F40C1E">
        <w:rPr>
          <w:rFonts w:ascii="Times New Roman" w:hAnsi="Times New Roman"/>
          <w:b/>
          <w:sz w:val="24"/>
          <w:szCs w:val="24"/>
        </w:rPr>
        <w:t>Унифицированные формы первичных учетных документов, применяемые учреждением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3"/>
        <w:gridCol w:w="15"/>
        <w:gridCol w:w="1261"/>
        <w:gridCol w:w="16"/>
        <w:gridCol w:w="7494"/>
      </w:tblGrid>
      <w:tr w:rsidR="00F40C1E" w:rsidRPr="00F40C1E" w:rsidTr="00656DDF">
        <w:trPr>
          <w:tblHeader/>
        </w:trPr>
        <w:tc>
          <w:tcPr>
            <w:tcW w:w="868" w:type="dxa"/>
            <w:gridSpan w:val="2"/>
            <w:tcBorders>
              <w:top w:val="single" w:sz="4" w:space="0" w:color="auto"/>
              <w:bottom w:val="single" w:sz="4" w:space="0" w:color="auto"/>
              <w:right w:val="single" w:sz="4" w:space="0" w:color="auto"/>
            </w:tcBorders>
            <w:vAlign w:val="center"/>
          </w:tcPr>
          <w:p w:rsidR="00F40C1E" w:rsidRPr="00F40C1E" w:rsidRDefault="00F40C1E" w:rsidP="00F40C1E">
            <w:pPr>
              <w:autoSpaceDE w:val="0"/>
              <w:autoSpaceDN w:val="0"/>
              <w:adjustRightInd w:val="0"/>
              <w:spacing w:after="0" w:line="240" w:lineRule="auto"/>
              <w:jc w:val="center"/>
              <w:rPr>
                <w:rFonts w:ascii="Times New Roman" w:hAnsi="Times New Roman"/>
                <w:b/>
                <w:sz w:val="24"/>
                <w:szCs w:val="24"/>
              </w:rPr>
            </w:pPr>
            <w:r w:rsidRPr="00F40C1E">
              <w:rPr>
                <w:rFonts w:ascii="Times New Roman" w:hAnsi="Times New Roman"/>
                <w:b/>
                <w:sz w:val="24"/>
                <w:szCs w:val="24"/>
              </w:rPr>
              <w:t>№</w:t>
            </w:r>
          </w:p>
          <w:p w:rsidR="00F40C1E" w:rsidRPr="00F40C1E" w:rsidRDefault="00F40C1E" w:rsidP="00F40C1E">
            <w:pPr>
              <w:autoSpaceDE w:val="0"/>
              <w:autoSpaceDN w:val="0"/>
              <w:adjustRightInd w:val="0"/>
              <w:spacing w:after="0" w:line="240" w:lineRule="auto"/>
              <w:jc w:val="center"/>
              <w:rPr>
                <w:rFonts w:ascii="Times New Roman" w:hAnsi="Times New Roman"/>
                <w:b/>
                <w:sz w:val="24"/>
                <w:szCs w:val="24"/>
              </w:rPr>
            </w:pPr>
            <w:r w:rsidRPr="00F40C1E">
              <w:rPr>
                <w:rFonts w:ascii="Times New Roman" w:hAnsi="Times New Roman"/>
                <w:b/>
                <w:sz w:val="24"/>
                <w:szCs w:val="24"/>
              </w:rPr>
              <w:t>п/п</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F40C1E" w:rsidRPr="00F40C1E" w:rsidRDefault="00F40C1E" w:rsidP="00F40C1E">
            <w:pPr>
              <w:autoSpaceDE w:val="0"/>
              <w:autoSpaceDN w:val="0"/>
              <w:adjustRightInd w:val="0"/>
              <w:spacing w:after="0" w:line="240" w:lineRule="auto"/>
              <w:jc w:val="center"/>
              <w:rPr>
                <w:rFonts w:ascii="Times New Roman" w:hAnsi="Times New Roman"/>
                <w:b/>
                <w:sz w:val="24"/>
                <w:szCs w:val="24"/>
              </w:rPr>
            </w:pPr>
            <w:r w:rsidRPr="00F40C1E">
              <w:rPr>
                <w:rFonts w:ascii="Times New Roman" w:hAnsi="Times New Roman"/>
                <w:b/>
                <w:sz w:val="24"/>
                <w:szCs w:val="24"/>
              </w:rPr>
              <w:t>Код</w:t>
            </w:r>
          </w:p>
          <w:p w:rsidR="00F40C1E" w:rsidRPr="00F40C1E" w:rsidRDefault="00F40C1E" w:rsidP="00F40C1E">
            <w:pPr>
              <w:autoSpaceDE w:val="0"/>
              <w:autoSpaceDN w:val="0"/>
              <w:adjustRightInd w:val="0"/>
              <w:spacing w:after="0" w:line="240" w:lineRule="auto"/>
              <w:jc w:val="center"/>
              <w:rPr>
                <w:rFonts w:ascii="Times New Roman" w:hAnsi="Times New Roman"/>
                <w:b/>
                <w:sz w:val="24"/>
                <w:szCs w:val="24"/>
              </w:rPr>
            </w:pPr>
            <w:r w:rsidRPr="00F40C1E">
              <w:rPr>
                <w:rFonts w:ascii="Times New Roman" w:hAnsi="Times New Roman"/>
                <w:b/>
                <w:sz w:val="24"/>
                <w:szCs w:val="24"/>
              </w:rPr>
              <w:t>формы</w:t>
            </w:r>
          </w:p>
        </w:tc>
        <w:tc>
          <w:tcPr>
            <w:tcW w:w="7494" w:type="dxa"/>
            <w:tcBorders>
              <w:top w:val="single" w:sz="4" w:space="0" w:color="auto"/>
              <w:left w:val="single" w:sz="4" w:space="0" w:color="auto"/>
              <w:bottom w:val="single" w:sz="4" w:space="0" w:color="auto"/>
            </w:tcBorders>
            <w:vAlign w:val="center"/>
          </w:tcPr>
          <w:p w:rsidR="00F40C1E" w:rsidRPr="00F40C1E" w:rsidRDefault="00F40C1E" w:rsidP="00F40C1E">
            <w:pPr>
              <w:autoSpaceDE w:val="0"/>
              <w:autoSpaceDN w:val="0"/>
              <w:adjustRightInd w:val="0"/>
              <w:spacing w:after="0" w:line="240" w:lineRule="auto"/>
              <w:jc w:val="center"/>
              <w:rPr>
                <w:rFonts w:ascii="Times New Roman" w:hAnsi="Times New Roman"/>
                <w:b/>
                <w:sz w:val="24"/>
                <w:szCs w:val="24"/>
              </w:rPr>
            </w:pPr>
            <w:r w:rsidRPr="00F40C1E">
              <w:rPr>
                <w:rFonts w:ascii="Times New Roman" w:hAnsi="Times New Roman"/>
                <w:b/>
                <w:sz w:val="24"/>
                <w:szCs w:val="24"/>
              </w:rPr>
              <w:t>Наименование формы документа</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01" w:history="1">
              <w:r w:rsidR="00F40C1E" w:rsidRPr="00F40C1E">
                <w:rPr>
                  <w:rFonts w:ascii="Times New Roman" w:hAnsi="Times New Roman"/>
                  <w:sz w:val="24"/>
                  <w:szCs w:val="24"/>
                </w:rPr>
                <w:t>0504143</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списании мягкого и хозяйственного инвентаря</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03" w:history="1">
              <w:r w:rsidR="00F40C1E" w:rsidRPr="00F40C1E">
                <w:rPr>
                  <w:rFonts w:ascii="Times New Roman" w:hAnsi="Times New Roman"/>
                  <w:sz w:val="24"/>
                  <w:szCs w:val="24"/>
                </w:rPr>
                <w:t>0504202</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Меню-требование на выдачу продуктов питания</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3</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05" w:history="1">
              <w:r w:rsidR="00F40C1E" w:rsidRPr="00F40C1E">
                <w:rPr>
                  <w:rFonts w:ascii="Times New Roman" w:hAnsi="Times New Roman"/>
                  <w:sz w:val="24"/>
                  <w:szCs w:val="24"/>
                </w:rPr>
                <w:t>0504210</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Ведомость выдачи материальных ценностей на нужды учреждения</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4</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06" w:history="1">
              <w:r w:rsidR="00F40C1E" w:rsidRPr="00F40C1E">
                <w:rPr>
                  <w:rFonts w:ascii="Times New Roman" w:hAnsi="Times New Roman"/>
                  <w:sz w:val="24"/>
                  <w:szCs w:val="24"/>
                </w:rPr>
                <w:t>0504230</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списании материальных запасов</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5</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0504402</w:t>
            </w:r>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Расчетная ведомость</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6</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09" w:history="1">
              <w:r w:rsidR="00F40C1E" w:rsidRPr="00F40C1E">
                <w:rPr>
                  <w:rFonts w:ascii="Times New Roman" w:hAnsi="Times New Roman"/>
                  <w:sz w:val="24"/>
                  <w:szCs w:val="24"/>
                </w:rPr>
                <w:t>0504417</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Карточка-справка</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7</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10" w:history="1">
              <w:r w:rsidR="00F40C1E" w:rsidRPr="00F40C1E">
                <w:rPr>
                  <w:rFonts w:ascii="Times New Roman" w:hAnsi="Times New Roman"/>
                  <w:sz w:val="24"/>
                  <w:szCs w:val="24"/>
                </w:rPr>
                <w:t>0504421</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Табель учета использования рабочего времени</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8</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11" w:history="1">
              <w:r w:rsidR="00F40C1E" w:rsidRPr="00F40C1E">
                <w:rPr>
                  <w:rFonts w:ascii="Times New Roman" w:hAnsi="Times New Roman"/>
                  <w:sz w:val="24"/>
                  <w:szCs w:val="24"/>
                </w:rPr>
                <w:t>0504425</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Записка-расчет об исчислении среднего заработка при предоставлении отпуска, увольнении и других случаях</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9</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0504505</w:t>
            </w:r>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Авансовый отчет</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10</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14" w:history="1">
              <w:r w:rsidR="00F40C1E" w:rsidRPr="00F40C1E">
                <w:rPr>
                  <w:rFonts w:ascii="Times New Roman" w:hAnsi="Times New Roman"/>
                  <w:sz w:val="24"/>
                  <w:szCs w:val="24"/>
                </w:rPr>
                <w:t>0504514</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Кассовая книга</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11</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16" w:history="1">
              <w:r w:rsidR="00F40C1E" w:rsidRPr="00F40C1E">
                <w:rPr>
                  <w:rFonts w:ascii="Times New Roman" w:hAnsi="Times New Roman"/>
                  <w:sz w:val="24"/>
                  <w:szCs w:val="24"/>
                </w:rPr>
                <w:t>0504805</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Извещение</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12</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17" w:history="1">
              <w:r w:rsidR="00F40C1E" w:rsidRPr="00F40C1E">
                <w:rPr>
                  <w:rFonts w:ascii="Times New Roman" w:hAnsi="Times New Roman"/>
                  <w:sz w:val="24"/>
                  <w:szCs w:val="24"/>
                </w:rPr>
                <w:t>0504816</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списании бланков строгой отчетности</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13</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19" w:history="1">
              <w:r w:rsidR="00F40C1E" w:rsidRPr="00F40C1E">
                <w:rPr>
                  <w:rFonts w:ascii="Times New Roman" w:hAnsi="Times New Roman"/>
                  <w:sz w:val="24"/>
                  <w:szCs w:val="24"/>
                </w:rPr>
                <w:t>0504822</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Уведомление о лимитах бюджетных обязательств (бюджетных ассигнованиях)</w:t>
            </w:r>
          </w:p>
        </w:tc>
      </w:tr>
      <w:tr w:rsidR="00F40C1E" w:rsidRPr="00F40C1E" w:rsidTr="00656DDF">
        <w:tc>
          <w:tcPr>
            <w:tcW w:w="868" w:type="dxa"/>
            <w:gridSpan w:val="2"/>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14</w:t>
            </w:r>
          </w:p>
        </w:tc>
        <w:tc>
          <w:tcPr>
            <w:tcW w:w="1277"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w:anchor="sub_2020" w:history="1">
              <w:r w:rsidR="00F40C1E" w:rsidRPr="00F40C1E">
                <w:rPr>
                  <w:rFonts w:ascii="Times New Roman" w:hAnsi="Times New Roman"/>
                  <w:sz w:val="24"/>
                  <w:szCs w:val="24"/>
                </w:rPr>
                <w:t>0504833</w:t>
              </w:r>
            </w:hyperlink>
          </w:p>
        </w:tc>
        <w:tc>
          <w:tcPr>
            <w:tcW w:w="7494" w:type="dxa"/>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Бухгалтерская справка</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15</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0504101</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приеме-передаче объектов нефинансовых активов</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16</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r:id="rId100" w:history="1">
              <w:r w:rsidR="00F40C1E" w:rsidRPr="00F40C1E">
                <w:rPr>
                  <w:rFonts w:ascii="Times New Roman" w:hAnsi="Times New Roman"/>
                  <w:sz w:val="24"/>
                  <w:szCs w:val="24"/>
                </w:rPr>
                <w:t>0504103</w:t>
              </w:r>
            </w:hyperlink>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приеме-сдаче отремонтированных, реконструированных и модернизированных объектов основных средств</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17</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r:id="rId101" w:history="1">
              <w:r w:rsidR="00F40C1E" w:rsidRPr="00F40C1E">
                <w:rPr>
                  <w:rFonts w:ascii="Times New Roman" w:hAnsi="Times New Roman"/>
                  <w:sz w:val="24"/>
                  <w:szCs w:val="24"/>
                </w:rPr>
                <w:t>0504104</w:t>
              </w:r>
            </w:hyperlink>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списании объектов нефинансовых активов (кроме транспортных средств)</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18</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0504105</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о списании транспортного средства</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19</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r:id="rId102" w:history="1">
              <w:r w:rsidR="00F40C1E" w:rsidRPr="00F40C1E">
                <w:rPr>
                  <w:rFonts w:ascii="Times New Roman" w:hAnsi="Times New Roman"/>
                  <w:sz w:val="24"/>
                  <w:szCs w:val="24"/>
                </w:rPr>
                <w:t>0504102</w:t>
              </w:r>
            </w:hyperlink>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Накладная на внутреннее перемещение объектов нефинансовых активов</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r:id="rId103" w:history="1">
              <w:r w:rsidR="00F40C1E" w:rsidRPr="00F40C1E">
                <w:rPr>
                  <w:rFonts w:ascii="Times New Roman" w:hAnsi="Times New Roman"/>
                  <w:sz w:val="24"/>
                  <w:szCs w:val="24"/>
                </w:rPr>
                <w:t>0310001</w:t>
              </w:r>
            </w:hyperlink>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Приходный кассовый ордер</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21</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r:id="rId104" w:history="1">
              <w:r w:rsidR="00F40C1E" w:rsidRPr="00F40C1E">
                <w:rPr>
                  <w:rFonts w:ascii="Times New Roman" w:hAnsi="Times New Roman"/>
                  <w:sz w:val="24"/>
                  <w:szCs w:val="24"/>
                </w:rPr>
                <w:t>0310002</w:t>
              </w:r>
            </w:hyperlink>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Расходный кассовый ордер</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22</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215437" w:rsidP="00F40C1E">
            <w:pPr>
              <w:autoSpaceDE w:val="0"/>
              <w:autoSpaceDN w:val="0"/>
              <w:adjustRightInd w:val="0"/>
              <w:spacing w:after="0" w:line="240" w:lineRule="auto"/>
              <w:jc w:val="center"/>
              <w:rPr>
                <w:rFonts w:ascii="Times New Roman" w:hAnsi="Times New Roman"/>
                <w:sz w:val="24"/>
                <w:szCs w:val="24"/>
              </w:rPr>
            </w:pPr>
            <w:hyperlink r:id="rId105" w:history="1">
              <w:r w:rsidR="00F40C1E" w:rsidRPr="00F40C1E">
                <w:rPr>
                  <w:rFonts w:ascii="Times New Roman" w:hAnsi="Times New Roman"/>
                  <w:sz w:val="24"/>
                  <w:szCs w:val="24"/>
                </w:rPr>
                <w:t>0310003</w:t>
              </w:r>
            </w:hyperlink>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Журнал регистрации приходных и расходных кассовых документов</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23</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0504220</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Акт приемки материалов (материальных ценностей)</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24</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0504204</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Требование-накладная</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25</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0504205</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Накладная на отпуск материалов (материальных ценностей) на сторону</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26</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0401060</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Платежное поручение</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27</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0504206</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Карточка (книга) учета выдачи имущества в пользование</w:t>
            </w:r>
          </w:p>
        </w:tc>
      </w:tr>
      <w:tr w:rsidR="00F40C1E" w:rsidRPr="00F40C1E" w:rsidTr="00656DDF">
        <w:tc>
          <w:tcPr>
            <w:tcW w:w="853" w:type="dxa"/>
            <w:tcBorders>
              <w:top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28</w:t>
            </w:r>
          </w:p>
        </w:tc>
        <w:tc>
          <w:tcPr>
            <w:tcW w:w="1276" w:type="dxa"/>
            <w:gridSpan w:val="2"/>
            <w:tcBorders>
              <w:top w:val="single" w:sz="4" w:space="0" w:color="auto"/>
              <w:left w:val="single" w:sz="4" w:space="0" w:color="auto"/>
              <w:bottom w:val="single" w:sz="4" w:space="0" w:color="auto"/>
              <w:right w:val="single" w:sz="4" w:space="0" w:color="auto"/>
            </w:tcBorders>
          </w:tcPr>
          <w:p w:rsidR="00F40C1E" w:rsidRPr="00F40C1E" w:rsidRDefault="00F40C1E" w:rsidP="00F40C1E">
            <w:pPr>
              <w:autoSpaceDE w:val="0"/>
              <w:autoSpaceDN w:val="0"/>
              <w:adjustRightInd w:val="0"/>
              <w:spacing w:after="0" w:line="240" w:lineRule="auto"/>
              <w:jc w:val="center"/>
              <w:rPr>
                <w:rFonts w:ascii="Times New Roman" w:hAnsi="Times New Roman"/>
                <w:sz w:val="24"/>
                <w:szCs w:val="24"/>
              </w:rPr>
            </w:pPr>
            <w:r w:rsidRPr="00F40C1E">
              <w:rPr>
                <w:rFonts w:ascii="Times New Roman" w:hAnsi="Times New Roman"/>
                <w:sz w:val="24"/>
                <w:szCs w:val="24"/>
              </w:rPr>
              <w:t>0504207</w:t>
            </w:r>
          </w:p>
        </w:tc>
        <w:tc>
          <w:tcPr>
            <w:tcW w:w="7510" w:type="dxa"/>
            <w:gridSpan w:val="2"/>
            <w:tcBorders>
              <w:top w:val="single" w:sz="4" w:space="0" w:color="auto"/>
              <w:left w:val="single" w:sz="4" w:space="0" w:color="auto"/>
              <w:bottom w:val="single" w:sz="4" w:space="0" w:color="auto"/>
            </w:tcBorders>
          </w:tcPr>
          <w:p w:rsidR="00F40C1E" w:rsidRPr="00F40C1E" w:rsidRDefault="00F40C1E" w:rsidP="00F40C1E">
            <w:pPr>
              <w:autoSpaceDE w:val="0"/>
              <w:autoSpaceDN w:val="0"/>
              <w:adjustRightInd w:val="0"/>
              <w:spacing w:after="0" w:line="240" w:lineRule="auto"/>
              <w:rPr>
                <w:rFonts w:ascii="Times New Roman" w:hAnsi="Times New Roman"/>
                <w:sz w:val="24"/>
                <w:szCs w:val="24"/>
              </w:rPr>
            </w:pPr>
            <w:r w:rsidRPr="00F40C1E">
              <w:rPr>
                <w:rFonts w:ascii="Times New Roman" w:hAnsi="Times New Roman"/>
                <w:sz w:val="24"/>
                <w:szCs w:val="24"/>
              </w:rPr>
              <w:t>Приходный ордер на приемку материальных ценностей (нефинансовых активов)</w:t>
            </w:r>
          </w:p>
        </w:tc>
      </w:tr>
    </w:tbl>
    <w:p w:rsidR="00F40C1E" w:rsidRPr="00A7473B" w:rsidRDefault="00F40C1E" w:rsidP="00F40C1E">
      <w:pPr>
        <w:spacing w:after="0"/>
        <w:rPr>
          <w:sz w:val="28"/>
          <w:szCs w:val="28"/>
        </w:rPr>
      </w:pPr>
    </w:p>
    <w:p w:rsidR="00F40C1E" w:rsidRDefault="00F40C1E" w:rsidP="007915B5">
      <w:pPr>
        <w:jc w:val="center"/>
        <w:outlineLvl w:val="0"/>
        <w:rPr>
          <w:rFonts w:ascii="Times New Roman" w:hAnsi="Times New Roman"/>
          <w:b/>
          <w:sz w:val="24"/>
          <w:szCs w:val="24"/>
        </w:rPr>
      </w:pPr>
    </w:p>
    <w:p w:rsidR="00F40C1E" w:rsidRDefault="00F40C1E" w:rsidP="007915B5">
      <w:pPr>
        <w:jc w:val="center"/>
        <w:outlineLvl w:val="0"/>
        <w:rPr>
          <w:rFonts w:ascii="Times New Roman" w:hAnsi="Times New Roman"/>
          <w:b/>
          <w:sz w:val="24"/>
          <w:szCs w:val="24"/>
        </w:rPr>
      </w:pPr>
    </w:p>
    <w:p w:rsidR="00F40C1E" w:rsidRDefault="00F40C1E" w:rsidP="007915B5">
      <w:pPr>
        <w:jc w:val="center"/>
        <w:outlineLvl w:val="0"/>
        <w:rPr>
          <w:rFonts w:ascii="Times New Roman" w:hAnsi="Times New Roman"/>
          <w:b/>
          <w:sz w:val="24"/>
          <w:szCs w:val="24"/>
        </w:rPr>
      </w:pPr>
    </w:p>
    <w:p w:rsidR="00DD51BE" w:rsidRDefault="00DD51BE" w:rsidP="00F40C1E">
      <w:pPr>
        <w:tabs>
          <w:tab w:val="left" w:pos="6735"/>
        </w:tabs>
        <w:spacing w:after="0" w:line="240" w:lineRule="auto"/>
        <w:jc w:val="right"/>
        <w:rPr>
          <w:rFonts w:ascii="Times New Roman" w:hAnsi="Times New Roman"/>
          <w:sz w:val="20"/>
          <w:szCs w:val="20"/>
          <w:lang w:eastAsia="ru-RU"/>
        </w:rPr>
        <w:sectPr w:rsidR="00DD51BE" w:rsidSect="00C64DAC">
          <w:pgSz w:w="11906" w:h="16838"/>
          <w:pgMar w:top="284" w:right="850" w:bottom="1134" w:left="1701" w:header="708" w:footer="708" w:gutter="0"/>
          <w:cols w:space="708"/>
          <w:docGrid w:linePitch="360"/>
        </w:sectPr>
      </w:pPr>
    </w:p>
    <w:p w:rsidR="00F40C1E" w:rsidRPr="00F12298" w:rsidRDefault="00F40C1E" w:rsidP="00F40C1E">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24</w:t>
      </w:r>
    </w:p>
    <w:p w:rsidR="00F40C1E" w:rsidRDefault="00F40C1E" w:rsidP="00F40C1E">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к приказу ГБУЗ «Башмаковская РБ» от 02.06.2021 № 02062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F40C1E" w:rsidRDefault="00F40C1E" w:rsidP="00F40C1E">
      <w:pPr>
        <w:jc w:val="center"/>
        <w:rPr>
          <w:b/>
          <w:sz w:val="28"/>
          <w:szCs w:val="28"/>
        </w:rPr>
      </w:pPr>
    </w:p>
    <w:p w:rsidR="00F40C1E" w:rsidRDefault="00F40C1E" w:rsidP="00F40C1E">
      <w:pPr>
        <w:jc w:val="center"/>
        <w:outlineLvl w:val="0"/>
        <w:rPr>
          <w:rFonts w:ascii="Times New Roman" w:hAnsi="Times New Roman"/>
          <w:b/>
          <w:sz w:val="24"/>
          <w:szCs w:val="24"/>
        </w:rPr>
      </w:pPr>
      <w:r w:rsidRPr="007915B5">
        <w:rPr>
          <w:rFonts w:ascii="Times New Roman" w:hAnsi="Times New Roman"/>
          <w:b/>
          <w:sz w:val="24"/>
          <w:szCs w:val="24"/>
        </w:rPr>
        <w:t xml:space="preserve">Документ учетной политики учреждения № </w:t>
      </w:r>
      <w:r>
        <w:rPr>
          <w:rFonts w:ascii="Times New Roman" w:hAnsi="Times New Roman"/>
          <w:b/>
          <w:sz w:val="24"/>
          <w:szCs w:val="24"/>
        </w:rPr>
        <w:t>24</w:t>
      </w:r>
    </w:p>
    <w:p w:rsidR="00F40C1E" w:rsidRPr="00DD51BE" w:rsidRDefault="00F40C1E" w:rsidP="00DD51BE">
      <w:pPr>
        <w:spacing w:after="0" w:line="240" w:lineRule="auto"/>
        <w:jc w:val="center"/>
        <w:rPr>
          <w:rFonts w:ascii="Times New Roman" w:hAnsi="Times New Roman"/>
          <w:b/>
          <w:sz w:val="24"/>
          <w:szCs w:val="24"/>
        </w:rPr>
      </w:pPr>
      <w:r w:rsidRPr="00DD51BE">
        <w:rPr>
          <w:rFonts w:ascii="Times New Roman" w:hAnsi="Times New Roman"/>
          <w:b/>
          <w:sz w:val="24"/>
          <w:szCs w:val="24"/>
        </w:rPr>
        <w:t>НОРМЫ</w:t>
      </w:r>
    </w:p>
    <w:p w:rsidR="00F40C1E" w:rsidRPr="00DD51BE" w:rsidRDefault="00DD51BE" w:rsidP="00DD51BE">
      <w:pPr>
        <w:spacing w:after="0"/>
        <w:jc w:val="center"/>
        <w:rPr>
          <w:rFonts w:ascii="Times New Roman" w:hAnsi="Times New Roman"/>
          <w:b/>
          <w:sz w:val="24"/>
          <w:szCs w:val="24"/>
        </w:rPr>
      </w:pPr>
      <w:r>
        <w:rPr>
          <w:rFonts w:ascii="Times New Roman" w:hAnsi="Times New Roman"/>
          <w:b/>
          <w:sz w:val="24"/>
          <w:szCs w:val="24"/>
        </w:rPr>
        <w:t>р</w:t>
      </w:r>
      <w:r w:rsidR="00F40C1E" w:rsidRPr="00DD51BE">
        <w:rPr>
          <w:rFonts w:ascii="Times New Roman" w:hAnsi="Times New Roman"/>
          <w:b/>
          <w:sz w:val="24"/>
          <w:szCs w:val="24"/>
        </w:rPr>
        <w:t>асхода топлива для автотранспорта</w:t>
      </w:r>
    </w:p>
    <w:tbl>
      <w:tblPr>
        <w:tblW w:w="1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1980"/>
        <w:gridCol w:w="1001"/>
        <w:gridCol w:w="1567"/>
        <w:gridCol w:w="2042"/>
        <w:gridCol w:w="2042"/>
        <w:gridCol w:w="1559"/>
        <w:gridCol w:w="1151"/>
        <w:gridCol w:w="1181"/>
      </w:tblGrid>
      <w:tr w:rsidR="00F40C1E" w:rsidRPr="00DD51BE" w:rsidTr="00656DDF">
        <w:tc>
          <w:tcPr>
            <w:tcW w:w="648"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 п/п</w:t>
            </w:r>
          </w:p>
        </w:tc>
        <w:tc>
          <w:tcPr>
            <w:tcW w:w="1620"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Марка транспортного средства</w:t>
            </w:r>
          </w:p>
        </w:tc>
        <w:tc>
          <w:tcPr>
            <w:tcW w:w="1980"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Гос. номер</w:t>
            </w:r>
          </w:p>
        </w:tc>
        <w:tc>
          <w:tcPr>
            <w:tcW w:w="1001"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Год выпуска</w:t>
            </w:r>
          </w:p>
        </w:tc>
        <w:tc>
          <w:tcPr>
            <w:tcW w:w="1567"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 xml:space="preserve">Базовая норма на </w:t>
            </w:r>
            <w:smartTag w:uri="urn:schemas-microsoft-com:office:smarttags" w:element="metricconverter">
              <w:smartTagPr>
                <w:attr w:name="ProductID" w:val="100 км"/>
              </w:smartTagPr>
              <w:r w:rsidRPr="00DD51BE">
                <w:rPr>
                  <w:rFonts w:ascii="Times New Roman" w:hAnsi="Times New Roman"/>
                  <w:b/>
                  <w:sz w:val="20"/>
                  <w:szCs w:val="20"/>
                </w:rPr>
                <w:t>100 км</w:t>
              </w:r>
            </w:smartTag>
            <w:r w:rsidRPr="00DD51BE">
              <w:rPr>
                <w:rFonts w:ascii="Times New Roman" w:hAnsi="Times New Roman"/>
                <w:b/>
                <w:sz w:val="20"/>
                <w:szCs w:val="20"/>
              </w:rPr>
              <w:t xml:space="preserve"> пробега в литрах</w:t>
            </w:r>
          </w:p>
        </w:tc>
        <w:tc>
          <w:tcPr>
            <w:tcW w:w="2042"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Эксплуатация более 5 лет</w:t>
            </w:r>
          </w:p>
        </w:tc>
        <w:tc>
          <w:tcPr>
            <w:tcW w:w="2042"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Эксплуатация более 8 лет (увеличение на 5% от базовой нормы)</w:t>
            </w:r>
          </w:p>
        </w:tc>
        <w:tc>
          <w:tcPr>
            <w:tcW w:w="1559"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Городской цикл работы</w:t>
            </w:r>
          </w:p>
        </w:tc>
        <w:tc>
          <w:tcPr>
            <w:tcW w:w="1151"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Летняя норма</w:t>
            </w:r>
          </w:p>
        </w:tc>
        <w:tc>
          <w:tcPr>
            <w:tcW w:w="1181" w:type="dxa"/>
            <w:shd w:val="clear" w:color="auto" w:fill="auto"/>
          </w:tcPr>
          <w:p w:rsidR="00F40C1E" w:rsidRPr="00DD51BE" w:rsidRDefault="00F40C1E" w:rsidP="00DD51BE">
            <w:pPr>
              <w:spacing w:after="0" w:line="240" w:lineRule="auto"/>
              <w:jc w:val="center"/>
              <w:rPr>
                <w:rFonts w:ascii="Times New Roman" w:hAnsi="Times New Roman"/>
                <w:b/>
                <w:sz w:val="20"/>
                <w:szCs w:val="20"/>
              </w:rPr>
            </w:pPr>
            <w:r w:rsidRPr="00DD51BE">
              <w:rPr>
                <w:rFonts w:ascii="Times New Roman" w:hAnsi="Times New Roman"/>
                <w:b/>
                <w:sz w:val="20"/>
                <w:szCs w:val="20"/>
              </w:rPr>
              <w:t>Зимняя норма</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lang w:val="en-US"/>
              </w:rPr>
            </w:pPr>
            <w:r w:rsidRPr="00DD51BE">
              <w:rPr>
                <w:rFonts w:ascii="Times New Roman" w:hAnsi="Times New Roman"/>
                <w:sz w:val="20"/>
                <w:szCs w:val="20"/>
                <w:lang w:val="en-US"/>
              </w:rPr>
              <w:t>FIAT 285700010</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М 944 ХН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2010</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13,5</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13,5</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14,9</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3</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22172</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 xml:space="preserve"> К 036 КУ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2006</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14,3</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14,3</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15,7</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4</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384064</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Н 732 НС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2010</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15,4</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16,2</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16,2</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17,8</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5</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322132</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Е 873 МУ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2003</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15,8</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15,8</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17,4</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6</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396259</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Е 812 ХО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2005</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16,3</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17,1</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17,1</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18,8</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7</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39623</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К 918 УЕ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2007</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15,4</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15,4</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16,9</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8</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396292</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В 547 ТЕ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2002</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16,3</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17,1</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17,1</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18,8</w:t>
            </w:r>
          </w:p>
          <w:p w:rsidR="00F40C1E" w:rsidRPr="00DD51BE" w:rsidRDefault="00F40C1E" w:rsidP="00DD51BE">
            <w:pPr>
              <w:spacing w:after="0" w:line="240" w:lineRule="auto"/>
              <w:rPr>
                <w:rFonts w:ascii="Times New Roman" w:hAnsi="Times New Roman"/>
                <w:sz w:val="20"/>
                <w:szCs w:val="20"/>
              </w:rPr>
            </w:pP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9</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396292</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 xml:space="preserve">В 549 ТЕ 58 </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2001</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16,3</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17,1</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17,1</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18,8</w:t>
            </w:r>
          </w:p>
          <w:p w:rsidR="00F40C1E" w:rsidRPr="00DD51BE" w:rsidRDefault="00F40C1E" w:rsidP="00DD51BE">
            <w:pPr>
              <w:spacing w:after="0" w:line="240" w:lineRule="auto"/>
              <w:rPr>
                <w:rFonts w:ascii="Times New Roman" w:hAnsi="Times New Roman"/>
                <w:sz w:val="20"/>
                <w:szCs w:val="20"/>
              </w:rPr>
            </w:pP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10</w:t>
            </w:r>
          </w:p>
          <w:p w:rsidR="00F40C1E" w:rsidRPr="00DD51BE" w:rsidRDefault="00F40C1E" w:rsidP="00DD51BE">
            <w:pPr>
              <w:spacing w:after="0" w:line="240" w:lineRule="auto"/>
              <w:rPr>
                <w:rFonts w:ascii="Times New Roman" w:hAnsi="Times New Roman"/>
                <w:sz w:val="20"/>
                <w:szCs w:val="20"/>
              </w:rPr>
            </w:pP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396295</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М 872 НХ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2008</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15,6</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15,6</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17,8</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11</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47195</w:t>
            </w:r>
            <w:r w:rsidRPr="00DD51BE">
              <w:rPr>
                <w:rFonts w:ascii="Times New Roman" w:hAnsi="Times New Roman"/>
                <w:sz w:val="20"/>
                <w:szCs w:val="20"/>
                <w:lang w:val="en-US"/>
              </w:rPr>
              <w:t>Z (</w:t>
            </w:r>
            <w:r w:rsidRPr="00DD51BE">
              <w:rPr>
                <w:rFonts w:ascii="Times New Roman" w:hAnsi="Times New Roman"/>
                <w:sz w:val="20"/>
                <w:szCs w:val="20"/>
              </w:rPr>
              <w:t>ЯМЗ53445)</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С 023 ВЕ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2020</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14,3</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14,3</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15,7</w:t>
            </w:r>
          </w:p>
        </w:tc>
      </w:tr>
      <w:tr w:rsidR="00F40C1E" w:rsidRPr="00DD51BE" w:rsidTr="00656DDF">
        <w:tc>
          <w:tcPr>
            <w:tcW w:w="648"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12</w:t>
            </w:r>
          </w:p>
        </w:tc>
        <w:tc>
          <w:tcPr>
            <w:tcW w:w="162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ВАЗ 21215 НИВА</w:t>
            </w:r>
          </w:p>
        </w:tc>
        <w:tc>
          <w:tcPr>
            <w:tcW w:w="1980"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С 992 КА 58</w:t>
            </w:r>
          </w:p>
        </w:tc>
        <w:tc>
          <w:tcPr>
            <w:tcW w:w="100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2021</w:t>
            </w:r>
          </w:p>
        </w:tc>
        <w:tc>
          <w:tcPr>
            <w:tcW w:w="1567"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11,5</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2042"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559"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15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11,5</w:t>
            </w:r>
          </w:p>
        </w:tc>
        <w:tc>
          <w:tcPr>
            <w:tcW w:w="1181" w:type="dxa"/>
            <w:shd w:val="clear" w:color="auto" w:fill="auto"/>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12,65</w:t>
            </w:r>
          </w:p>
        </w:tc>
      </w:tr>
    </w:tbl>
    <w:p w:rsidR="00DD51BE" w:rsidRDefault="00DD51BE" w:rsidP="00DD51BE">
      <w:pPr>
        <w:spacing w:after="0"/>
        <w:rPr>
          <w:sz w:val="28"/>
          <w:szCs w:val="28"/>
        </w:rPr>
        <w:sectPr w:rsidR="00DD51BE" w:rsidSect="00DD51BE">
          <w:pgSz w:w="16838" w:h="11906" w:orient="landscape"/>
          <w:pgMar w:top="709" w:right="295" w:bottom="851" w:left="1134" w:header="709" w:footer="709" w:gutter="0"/>
          <w:cols w:space="708"/>
          <w:docGrid w:linePitch="360"/>
        </w:sectPr>
      </w:pPr>
    </w:p>
    <w:p w:rsidR="00F40C1E" w:rsidRPr="002F3031" w:rsidRDefault="00F40C1E" w:rsidP="00F40C1E">
      <w:pPr>
        <w:rPr>
          <w:sz w:val="28"/>
          <w:szCs w:val="28"/>
        </w:rPr>
      </w:pPr>
    </w:p>
    <w:p w:rsidR="00F40C1E" w:rsidRPr="00DD51BE" w:rsidRDefault="00F40C1E" w:rsidP="00DD51BE">
      <w:pPr>
        <w:spacing w:after="0" w:line="240" w:lineRule="auto"/>
        <w:jc w:val="center"/>
        <w:rPr>
          <w:rFonts w:ascii="Times New Roman" w:hAnsi="Times New Roman"/>
          <w:b/>
          <w:sz w:val="24"/>
          <w:szCs w:val="24"/>
        </w:rPr>
      </w:pPr>
      <w:r w:rsidRPr="00DD51BE">
        <w:rPr>
          <w:rFonts w:ascii="Times New Roman" w:hAnsi="Times New Roman"/>
          <w:b/>
          <w:sz w:val="24"/>
          <w:szCs w:val="24"/>
        </w:rPr>
        <w:t>НОРМЫ</w:t>
      </w:r>
    </w:p>
    <w:p w:rsidR="00F40C1E" w:rsidRPr="00DD51BE" w:rsidRDefault="00DD51BE" w:rsidP="00DD51BE">
      <w:pPr>
        <w:spacing w:after="0" w:line="240" w:lineRule="auto"/>
        <w:jc w:val="center"/>
        <w:rPr>
          <w:rFonts w:ascii="Times New Roman" w:hAnsi="Times New Roman"/>
          <w:b/>
          <w:sz w:val="24"/>
          <w:szCs w:val="24"/>
        </w:rPr>
      </w:pPr>
      <w:r>
        <w:rPr>
          <w:rFonts w:ascii="Times New Roman" w:hAnsi="Times New Roman"/>
          <w:b/>
          <w:sz w:val="24"/>
          <w:szCs w:val="24"/>
        </w:rPr>
        <w:t>р</w:t>
      </w:r>
      <w:r w:rsidR="00F40C1E" w:rsidRPr="00DD51BE">
        <w:rPr>
          <w:rFonts w:ascii="Times New Roman" w:hAnsi="Times New Roman"/>
          <w:b/>
          <w:sz w:val="24"/>
          <w:szCs w:val="24"/>
        </w:rPr>
        <w:t xml:space="preserve">асхода смазочных материалов для автотранспорта на </w:t>
      </w:r>
      <w:smartTag w:uri="urn:schemas-microsoft-com:office:smarttags" w:element="metricconverter">
        <w:smartTagPr>
          <w:attr w:name="ProductID" w:val="100 литров"/>
        </w:smartTagPr>
        <w:r w:rsidR="00F40C1E" w:rsidRPr="00DD51BE">
          <w:rPr>
            <w:rFonts w:ascii="Times New Roman" w:hAnsi="Times New Roman"/>
            <w:b/>
            <w:sz w:val="24"/>
            <w:szCs w:val="24"/>
          </w:rPr>
          <w:t>100 литров</w:t>
        </w:r>
      </w:smartTag>
      <w:r w:rsidR="00F40C1E" w:rsidRPr="00DD51BE">
        <w:rPr>
          <w:rFonts w:ascii="Times New Roman" w:hAnsi="Times New Roman"/>
          <w:b/>
          <w:sz w:val="24"/>
          <w:szCs w:val="24"/>
        </w:rPr>
        <w:t xml:space="preserve"> расхода топлива</w:t>
      </w:r>
    </w:p>
    <w:p w:rsidR="00F40C1E" w:rsidRPr="002F3031" w:rsidRDefault="00F40C1E" w:rsidP="00DD51BE">
      <w:pPr>
        <w:spacing w:after="0"/>
        <w:jc w:val="center"/>
        <w:rPr>
          <w:b/>
          <w:sz w:val="28"/>
          <w:szCs w:val="28"/>
        </w:rPr>
      </w:pPr>
    </w:p>
    <w:p w:rsidR="00F40C1E" w:rsidRPr="00F222F2" w:rsidRDefault="00F40C1E" w:rsidP="00F40C1E">
      <w:pPr>
        <w:rPr>
          <w:sz w:val="28"/>
          <w:szCs w:val="28"/>
        </w:rPr>
      </w:pPr>
    </w:p>
    <w:tbl>
      <w:tblPr>
        <w:tblW w:w="1026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103"/>
        <w:gridCol w:w="965"/>
        <w:gridCol w:w="1485"/>
        <w:gridCol w:w="2403"/>
        <w:gridCol w:w="1403"/>
        <w:gridCol w:w="1379"/>
      </w:tblGrid>
      <w:tr w:rsidR="00F40C1E" w:rsidRPr="00DD51BE" w:rsidTr="00DD51BE">
        <w:trPr>
          <w:trHeight w:val="300"/>
          <w:jc w:val="center"/>
        </w:trPr>
        <w:tc>
          <w:tcPr>
            <w:tcW w:w="1523" w:type="dxa"/>
            <w:vMerge w:val="restart"/>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Марка, модель.</w:t>
            </w:r>
          </w:p>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Транспорт-</w:t>
            </w:r>
          </w:p>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ного средства</w:t>
            </w:r>
          </w:p>
        </w:tc>
        <w:tc>
          <w:tcPr>
            <w:tcW w:w="1103" w:type="dxa"/>
            <w:vMerge w:val="restart"/>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Гос. Номер</w:t>
            </w:r>
          </w:p>
        </w:tc>
        <w:tc>
          <w:tcPr>
            <w:tcW w:w="965" w:type="dxa"/>
            <w:vMerge w:val="restart"/>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Год выпуска</w:t>
            </w:r>
          </w:p>
        </w:tc>
        <w:tc>
          <w:tcPr>
            <w:tcW w:w="6670" w:type="dxa"/>
            <w:gridSpan w:val="4"/>
            <w:tcBorders>
              <w:bottom w:val="single" w:sz="4" w:space="0" w:color="auto"/>
            </w:tcBorders>
          </w:tcPr>
          <w:p w:rsidR="00F40C1E" w:rsidRPr="00DD51BE" w:rsidRDefault="00F40C1E" w:rsidP="00DD51BE">
            <w:pPr>
              <w:spacing w:after="0" w:line="240" w:lineRule="auto"/>
              <w:jc w:val="center"/>
              <w:rPr>
                <w:rFonts w:ascii="Times New Roman" w:hAnsi="Times New Roman"/>
                <w:sz w:val="20"/>
                <w:szCs w:val="20"/>
              </w:rPr>
            </w:pPr>
            <w:r w:rsidRPr="00DD51BE">
              <w:rPr>
                <w:rFonts w:ascii="Times New Roman" w:hAnsi="Times New Roman"/>
                <w:sz w:val="20"/>
                <w:szCs w:val="20"/>
              </w:rPr>
              <w:t>Норма расхода смазочных материалов</w:t>
            </w:r>
          </w:p>
        </w:tc>
      </w:tr>
      <w:tr w:rsidR="00F40C1E" w:rsidRPr="00DD51BE" w:rsidTr="00DD51BE">
        <w:trPr>
          <w:trHeight w:val="510"/>
          <w:jc w:val="center"/>
        </w:trPr>
        <w:tc>
          <w:tcPr>
            <w:tcW w:w="1523" w:type="dxa"/>
            <w:vMerge/>
          </w:tcPr>
          <w:p w:rsidR="00F40C1E" w:rsidRPr="00DD51BE" w:rsidRDefault="00F40C1E" w:rsidP="00DD51BE">
            <w:pPr>
              <w:spacing w:after="0" w:line="240" w:lineRule="auto"/>
              <w:rPr>
                <w:rFonts w:ascii="Times New Roman" w:hAnsi="Times New Roman"/>
                <w:sz w:val="20"/>
                <w:szCs w:val="20"/>
              </w:rPr>
            </w:pPr>
          </w:p>
        </w:tc>
        <w:tc>
          <w:tcPr>
            <w:tcW w:w="1103" w:type="dxa"/>
            <w:vMerge/>
          </w:tcPr>
          <w:p w:rsidR="00F40C1E" w:rsidRPr="00DD51BE" w:rsidRDefault="00F40C1E" w:rsidP="00DD51BE">
            <w:pPr>
              <w:spacing w:after="0" w:line="240" w:lineRule="auto"/>
              <w:rPr>
                <w:rFonts w:ascii="Times New Roman" w:hAnsi="Times New Roman"/>
                <w:sz w:val="20"/>
                <w:szCs w:val="20"/>
              </w:rPr>
            </w:pPr>
          </w:p>
        </w:tc>
        <w:tc>
          <w:tcPr>
            <w:tcW w:w="965" w:type="dxa"/>
            <w:vMerge/>
          </w:tcPr>
          <w:p w:rsidR="00F40C1E" w:rsidRPr="00DD51BE" w:rsidRDefault="00F40C1E" w:rsidP="00DD51BE">
            <w:pPr>
              <w:spacing w:after="0" w:line="240" w:lineRule="auto"/>
              <w:rPr>
                <w:rFonts w:ascii="Times New Roman" w:hAnsi="Times New Roman"/>
                <w:sz w:val="20"/>
                <w:szCs w:val="20"/>
              </w:rPr>
            </w:pPr>
          </w:p>
        </w:tc>
        <w:tc>
          <w:tcPr>
            <w:tcW w:w="1485" w:type="dxa"/>
            <w:tcBorders>
              <w:top w:val="single" w:sz="4" w:space="0" w:color="auto"/>
            </w:tcBorders>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Моторное масло л/100 л топлива*</w:t>
            </w:r>
          </w:p>
        </w:tc>
        <w:tc>
          <w:tcPr>
            <w:tcW w:w="2403" w:type="dxa"/>
            <w:tcBorders>
              <w:top w:val="single" w:sz="4" w:space="0" w:color="auto"/>
            </w:tcBorders>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Трансмиссионные и гидравлические масла л/100 л. Топлива</w:t>
            </w:r>
          </w:p>
        </w:tc>
        <w:tc>
          <w:tcPr>
            <w:tcW w:w="1403" w:type="dxa"/>
            <w:tcBorders>
              <w:top w:val="single" w:sz="4" w:space="0" w:color="auto"/>
            </w:tcBorders>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Спец. Масла и жидкости л/100 л. Топлива</w:t>
            </w:r>
          </w:p>
        </w:tc>
        <w:tc>
          <w:tcPr>
            <w:tcW w:w="1379" w:type="dxa"/>
            <w:tcBorders>
              <w:top w:val="single" w:sz="4" w:space="0" w:color="auto"/>
            </w:tcBorders>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Пластичные смазки кг./ 100 л. Топлива</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322132</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Е 873 МУ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2003</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0,18</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0,12</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39625</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Е 812 ХО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2005</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2,64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22172</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К 036 КУ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2006</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0,18</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0,12</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В 549 ТЕ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2001</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2,64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В 547 ТЕ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2002</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2,64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39629</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К 918 УЕ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2007</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2,64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ГАЗ 322132</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Н 732 СН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2010</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2,64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УАЗ 396295</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М 872 НХ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2008</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2,64</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0,06</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0,24</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lang w:val="en-US"/>
              </w:rPr>
            </w:pPr>
            <w:r w:rsidRPr="00DD51BE">
              <w:rPr>
                <w:rFonts w:ascii="Times New Roman" w:hAnsi="Times New Roman"/>
                <w:sz w:val="20"/>
                <w:szCs w:val="20"/>
                <w:lang w:val="en-US"/>
              </w:rPr>
              <w:t>FIAT 285700010</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М 944 ХН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2010</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2,5</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0,4</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0,2</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lang w:val="en-US"/>
              </w:rPr>
            </w:pPr>
            <w:r w:rsidRPr="00DD51BE">
              <w:rPr>
                <w:rFonts w:ascii="Times New Roman" w:hAnsi="Times New Roman"/>
                <w:sz w:val="20"/>
                <w:szCs w:val="20"/>
              </w:rPr>
              <w:t>ГАЗ 47195</w:t>
            </w:r>
            <w:r w:rsidRPr="00DD51BE">
              <w:rPr>
                <w:rFonts w:ascii="Times New Roman" w:hAnsi="Times New Roman"/>
                <w:sz w:val="20"/>
                <w:szCs w:val="20"/>
                <w:lang w:val="en-US"/>
              </w:rPr>
              <w:t>Z</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lang w:val="en-US"/>
              </w:rPr>
              <w:t>C 023</w:t>
            </w:r>
            <w:r w:rsidRPr="00DD51BE">
              <w:rPr>
                <w:rFonts w:ascii="Times New Roman" w:hAnsi="Times New Roman"/>
                <w:sz w:val="20"/>
                <w:szCs w:val="20"/>
              </w:rPr>
              <w:t xml:space="preserve"> ВЕ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2020</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2,5</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0,36</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0,12</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0,3</w:t>
            </w:r>
          </w:p>
        </w:tc>
      </w:tr>
      <w:tr w:rsidR="00F40C1E" w:rsidRPr="00DD51BE" w:rsidTr="00DD51BE">
        <w:trPr>
          <w:jc w:val="center"/>
        </w:trPr>
        <w:tc>
          <w:tcPr>
            <w:tcW w:w="152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ВАЗ 21214 НИВА</w:t>
            </w:r>
          </w:p>
        </w:tc>
        <w:tc>
          <w:tcPr>
            <w:tcW w:w="11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С 992 КА 58</w:t>
            </w:r>
          </w:p>
        </w:tc>
        <w:tc>
          <w:tcPr>
            <w:tcW w:w="96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2021</w:t>
            </w:r>
          </w:p>
        </w:tc>
        <w:tc>
          <w:tcPr>
            <w:tcW w:w="1485"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0,6</w:t>
            </w:r>
          </w:p>
        </w:tc>
        <w:tc>
          <w:tcPr>
            <w:tcW w:w="2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0,1</w:t>
            </w:r>
          </w:p>
        </w:tc>
        <w:tc>
          <w:tcPr>
            <w:tcW w:w="1403"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c>
          <w:tcPr>
            <w:tcW w:w="1379" w:type="dxa"/>
          </w:tcPr>
          <w:p w:rsidR="00F40C1E" w:rsidRPr="00DD51BE" w:rsidRDefault="00F40C1E" w:rsidP="00DD51BE">
            <w:pPr>
              <w:spacing w:after="0" w:line="240" w:lineRule="auto"/>
              <w:rPr>
                <w:rFonts w:ascii="Times New Roman" w:hAnsi="Times New Roman"/>
                <w:sz w:val="20"/>
                <w:szCs w:val="20"/>
              </w:rPr>
            </w:pPr>
            <w:r w:rsidRPr="00DD51BE">
              <w:rPr>
                <w:rFonts w:ascii="Times New Roman" w:hAnsi="Times New Roman"/>
                <w:sz w:val="20"/>
                <w:szCs w:val="20"/>
              </w:rPr>
              <w:t>-</w:t>
            </w:r>
          </w:p>
        </w:tc>
      </w:tr>
    </w:tbl>
    <w:p w:rsidR="00F40C1E" w:rsidRPr="00DD51BE" w:rsidRDefault="00F40C1E" w:rsidP="00DD51BE">
      <w:pPr>
        <w:spacing w:after="0" w:line="240" w:lineRule="auto"/>
        <w:rPr>
          <w:rFonts w:ascii="Times New Roman" w:hAnsi="Times New Roman"/>
          <w:sz w:val="24"/>
          <w:szCs w:val="24"/>
        </w:rPr>
      </w:pPr>
      <w:r w:rsidRPr="00DD51BE">
        <w:rPr>
          <w:rFonts w:ascii="Times New Roman" w:hAnsi="Times New Roman"/>
          <w:sz w:val="24"/>
          <w:szCs w:val="24"/>
        </w:rPr>
        <w:t>* Нормы  расхода масел увеличены на 20% для автомобилей после капитального ремонта и находящихся в эксплуатации более 5 лет.</w:t>
      </w:r>
    </w:p>
    <w:p w:rsidR="00F40C1E" w:rsidRPr="00F222F2" w:rsidRDefault="00F40C1E" w:rsidP="00F40C1E">
      <w:pPr>
        <w:rPr>
          <w:sz w:val="28"/>
          <w:szCs w:val="28"/>
        </w:rPr>
      </w:pPr>
    </w:p>
    <w:p w:rsidR="00F40C1E" w:rsidRDefault="00F40C1E" w:rsidP="00F40C1E">
      <w:pPr>
        <w:rPr>
          <w:sz w:val="28"/>
          <w:szCs w:val="28"/>
        </w:rPr>
      </w:pPr>
    </w:p>
    <w:p w:rsidR="00F40C1E" w:rsidRPr="002F3031" w:rsidRDefault="00F40C1E" w:rsidP="00F40C1E">
      <w:pPr>
        <w:rPr>
          <w:sz w:val="28"/>
          <w:szCs w:val="28"/>
        </w:rPr>
      </w:pPr>
    </w:p>
    <w:p w:rsidR="00F40C1E" w:rsidRDefault="00F40C1E" w:rsidP="00F40C1E">
      <w:pPr>
        <w:jc w:val="center"/>
        <w:outlineLvl w:val="0"/>
        <w:rPr>
          <w:rFonts w:ascii="Times New Roman" w:hAnsi="Times New Roman"/>
          <w:b/>
          <w:sz w:val="24"/>
          <w:szCs w:val="24"/>
        </w:rPr>
      </w:pPr>
    </w:p>
    <w:p w:rsidR="00F40C1E" w:rsidRDefault="00F40C1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Default="00DD51BE" w:rsidP="007915B5">
      <w:pPr>
        <w:jc w:val="center"/>
        <w:outlineLvl w:val="0"/>
        <w:rPr>
          <w:rFonts w:ascii="Times New Roman" w:hAnsi="Times New Roman"/>
          <w:b/>
          <w:sz w:val="24"/>
          <w:szCs w:val="24"/>
        </w:rPr>
      </w:pPr>
    </w:p>
    <w:p w:rsidR="00DD51BE" w:rsidRPr="00F12298" w:rsidRDefault="00DD51BE" w:rsidP="00DD51BE">
      <w:pPr>
        <w:tabs>
          <w:tab w:val="left" w:pos="6735"/>
        </w:tabs>
        <w:spacing w:after="0" w:line="240" w:lineRule="auto"/>
        <w:jc w:val="right"/>
        <w:rPr>
          <w:rFonts w:ascii="Times New Roman" w:hAnsi="Times New Roman"/>
          <w:sz w:val="20"/>
          <w:szCs w:val="20"/>
          <w:lang w:eastAsia="ru-RU"/>
        </w:rPr>
      </w:pPr>
      <w:r w:rsidRPr="00F1229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25</w:t>
      </w:r>
    </w:p>
    <w:p w:rsidR="00DD51BE" w:rsidRDefault="00DD51BE" w:rsidP="00DD51BE">
      <w:pPr>
        <w:tabs>
          <w:tab w:val="left" w:pos="6735"/>
        </w:tabs>
        <w:spacing w:after="0" w:line="240" w:lineRule="auto"/>
        <w:jc w:val="right"/>
        <w:rPr>
          <w:rFonts w:ascii="Times New Roman" w:hAnsi="Times New Roman"/>
          <w:sz w:val="20"/>
          <w:szCs w:val="20"/>
        </w:rPr>
      </w:pPr>
      <w:r w:rsidRPr="00F12298">
        <w:rPr>
          <w:rFonts w:ascii="Times New Roman" w:hAnsi="Times New Roman"/>
          <w:sz w:val="20"/>
          <w:szCs w:val="20"/>
          <w:lang w:eastAsia="ru-RU"/>
        </w:rPr>
        <w:t>к приказу ГБУЗ «Башмаковская РБ» от 02.06.2021 № 02062 «</w:t>
      </w:r>
      <w:r w:rsidRPr="00F12298">
        <w:rPr>
          <w:rFonts w:ascii="Times New Roman" w:hAnsi="Times New Roman"/>
          <w:sz w:val="20"/>
          <w:szCs w:val="20"/>
        </w:rPr>
        <w:t>Об утверждении учетной политики для целей бухгалтерского (бюджетного) и налогового учета в ГБУЗ «Башмаковская РБ»</w:t>
      </w:r>
    </w:p>
    <w:p w:rsidR="00DD51BE" w:rsidRDefault="00DD51BE" w:rsidP="00DD51BE">
      <w:pPr>
        <w:tabs>
          <w:tab w:val="left" w:pos="6735"/>
        </w:tabs>
        <w:spacing w:after="0" w:line="240" w:lineRule="auto"/>
        <w:jc w:val="right"/>
        <w:rPr>
          <w:rFonts w:ascii="Times New Roman" w:hAnsi="Times New Roman"/>
          <w:sz w:val="20"/>
          <w:szCs w:val="20"/>
        </w:rPr>
      </w:pPr>
    </w:p>
    <w:p w:rsidR="00DD51BE" w:rsidRDefault="00DD51BE" w:rsidP="007915B5">
      <w:pPr>
        <w:jc w:val="center"/>
        <w:outlineLvl w:val="0"/>
        <w:rPr>
          <w:rFonts w:ascii="Times New Roman" w:hAnsi="Times New Roman"/>
          <w:b/>
          <w:sz w:val="24"/>
          <w:szCs w:val="24"/>
        </w:rPr>
      </w:pPr>
    </w:p>
    <w:p w:rsidR="00DD51BE" w:rsidRDefault="00DD51BE" w:rsidP="00DD51BE">
      <w:pPr>
        <w:jc w:val="center"/>
        <w:outlineLvl w:val="0"/>
        <w:rPr>
          <w:rFonts w:ascii="Times New Roman" w:hAnsi="Times New Roman"/>
          <w:b/>
          <w:sz w:val="24"/>
          <w:szCs w:val="24"/>
        </w:rPr>
      </w:pPr>
      <w:r w:rsidRPr="007915B5">
        <w:rPr>
          <w:rFonts w:ascii="Times New Roman" w:hAnsi="Times New Roman"/>
          <w:b/>
          <w:sz w:val="24"/>
          <w:szCs w:val="24"/>
        </w:rPr>
        <w:t xml:space="preserve">Документ учетной политики учреждения № </w:t>
      </w:r>
      <w:r>
        <w:rPr>
          <w:rFonts w:ascii="Times New Roman" w:hAnsi="Times New Roman"/>
          <w:b/>
          <w:sz w:val="24"/>
          <w:szCs w:val="24"/>
        </w:rPr>
        <w:t>25</w:t>
      </w:r>
    </w:p>
    <w:p w:rsidR="00DD51BE" w:rsidRPr="00C6541F" w:rsidRDefault="00DD51BE" w:rsidP="00C6541F">
      <w:pPr>
        <w:spacing w:after="0" w:line="240" w:lineRule="auto"/>
        <w:jc w:val="center"/>
        <w:rPr>
          <w:rFonts w:ascii="Times New Roman" w:hAnsi="Times New Roman"/>
          <w:b/>
          <w:sz w:val="24"/>
          <w:szCs w:val="24"/>
        </w:rPr>
      </w:pPr>
      <w:r w:rsidRPr="00C6541F">
        <w:rPr>
          <w:rFonts w:ascii="Times New Roman" w:hAnsi="Times New Roman"/>
          <w:b/>
          <w:sz w:val="24"/>
          <w:szCs w:val="24"/>
        </w:rPr>
        <w:t>ПОРЯДОК</w:t>
      </w:r>
    </w:p>
    <w:p w:rsidR="00DD51BE" w:rsidRPr="00C6541F" w:rsidRDefault="00DD51BE" w:rsidP="00C6541F">
      <w:pPr>
        <w:spacing w:after="0" w:line="240" w:lineRule="auto"/>
        <w:jc w:val="center"/>
        <w:rPr>
          <w:rFonts w:ascii="Times New Roman" w:hAnsi="Times New Roman"/>
          <w:b/>
          <w:sz w:val="24"/>
          <w:szCs w:val="24"/>
        </w:rPr>
      </w:pPr>
      <w:r w:rsidRPr="00C6541F">
        <w:rPr>
          <w:rFonts w:ascii="Times New Roman" w:hAnsi="Times New Roman"/>
          <w:b/>
          <w:sz w:val="24"/>
          <w:szCs w:val="24"/>
        </w:rPr>
        <w:t>хранения, выдачи, списания денежных</w:t>
      </w:r>
    </w:p>
    <w:p w:rsidR="00DD51BE" w:rsidRPr="00C6541F" w:rsidRDefault="00DD51BE" w:rsidP="00C6541F">
      <w:pPr>
        <w:spacing w:after="0" w:line="240" w:lineRule="auto"/>
        <w:jc w:val="center"/>
        <w:rPr>
          <w:rFonts w:ascii="Times New Roman" w:hAnsi="Times New Roman"/>
          <w:b/>
          <w:sz w:val="24"/>
          <w:szCs w:val="24"/>
        </w:rPr>
      </w:pPr>
      <w:r w:rsidRPr="00C6541F">
        <w:rPr>
          <w:rFonts w:ascii="Times New Roman" w:hAnsi="Times New Roman"/>
          <w:b/>
          <w:sz w:val="24"/>
          <w:szCs w:val="24"/>
        </w:rPr>
        <w:t>документов и бланков строгой  отчетности</w:t>
      </w:r>
    </w:p>
    <w:p w:rsidR="00DD51BE" w:rsidRPr="00C6541F" w:rsidRDefault="00DD51BE" w:rsidP="00C6541F">
      <w:pPr>
        <w:spacing w:after="0" w:line="240" w:lineRule="auto"/>
        <w:jc w:val="center"/>
        <w:rPr>
          <w:rFonts w:ascii="Times New Roman" w:hAnsi="Times New Roman"/>
          <w:b/>
          <w:sz w:val="24"/>
          <w:szCs w:val="24"/>
        </w:rPr>
      </w:pPr>
    </w:p>
    <w:p w:rsidR="00DD51BE" w:rsidRPr="00C6541F" w:rsidRDefault="00DD51BE" w:rsidP="003A08F9">
      <w:pPr>
        <w:numPr>
          <w:ilvl w:val="0"/>
          <w:numId w:val="33"/>
        </w:numPr>
        <w:tabs>
          <w:tab w:val="clear" w:pos="3060"/>
          <w:tab w:val="num" w:pos="0"/>
        </w:tabs>
        <w:spacing w:after="0" w:line="240" w:lineRule="auto"/>
        <w:ind w:left="0" w:firstLine="0"/>
        <w:jc w:val="center"/>
        <w:rPr>
          <w:rFonts w:ascii="Times New Roman" w:hAnsi="Times New Roman"/>
          <w:sz w:val="24"/>
          <w:szCs w:val="24"/>
        </w:rPr>
      </w:pPr>
      <w:r w:rsidRPr="00C6541F">
        <w:rPr>
          <w:rFonts w:ascii="Times New Roman" w:hAnsi="Times New Roman"/>
          <w:b/>
          <w:sz w:val="24"/>
          <w:szCs w:val="24"/>
        </w:rPr>
        <w:t>Общие положения</w:t>
      </w:r>
    </w:p>
    <w:p w:rsidR="00DD51BE" w:rsidRPr="00C6541F" w:rsidRDefault="00DD51BE" w:rsidP="00C6541F">
      <w:pPr>
        <w:spacing w:after="0" w:line="240" w:lineRule="auto"/>
        <w:jc w:val="both"/>
        <w:rPr>
          <w:rFonts w:ascii="Times New Roman" w:hAnsi="Times New Roman"/>
          <w:sz w:val="24"/>
          <w:szCs w:val="24"/>
        </w:rPr>
      </w:pPr>
    </w:p>
    <w:p w:rsidR="00DD51BE" w:rsidRPr="00C6541F" w:rsidRDefault="00DD51BE" w:rsidP="00C6541F">
      <w:pPr>
        <w:spacing w:after="0" w:line="240" w:lineRule="auto"/>
        <w:jc w:val="both"/>
        <w:rPr>
          <w:rFonts w:ascii="Times New Roman" w:hAnsi="Times New Roman"/>
          <w:sz w:val="24"/>
          <w:szCs w:val="24"/>
        </w:rPr>
      </w:pPr>
      <w:r w:rsidRPr="00C6541F">
        <w:rPr>
          <w:rFonts w:ascii="Times New Roman" w:hAnsi="Times New Roman"/>
          <w:b/>
          <w:sz w:val="24"/>
          <w:szCs w:val="24"/>
        </w:rPr>
        <w:t xml:space="preserve">1.1. </w:t>
      </w:r>
      <w:r w:rsidRPr="00C6541F">
        <w:rPr>
          <w:rFonts w:ascii="Times New Roman" w:hAnsi="Times New Roman"/>
          <w:sz w:val="24"/>
          <w:szCs w:val="24"/>
        </w:rPr>
        <w:t>Учреждение обязано использовать при осуществлении денежных расчетов с населением кассовый аппарат</w:t>
      </w:r>
      <w:r w:rsidRPr="00C6541F">
        <w:rPr>
          <w:rFonts w:ascii="Times New Roman" w:hAnsi="Times New Roman"/>
          <w:color w:val="FF0000"/>
          <w:sz w:val="24"/>
          <w:szCs w:val="24"/>
        </w:rPr>
        <w:t>.</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b/>
          <w:sz w:val="24"/>
          <w:szCs w:val="24"/>
        </w:rPr>
        <w:t xml:space="preserve">1.2. </w:t>
      </w:r>
      <w:r w:rsidRPr="00C6541F">
        <w:rPr>
          <w:rFonts w:ascii="Times New Roman" w:hAnsi="Times New Roman"/>
          <w:sz w:val="24"/>
          <w:szCs w:val="24"/>
        </w:rPr>
        <w:t>К бланкам строгой отчетности (далее БСО) применяемых при оказании медицинских услуг относятся:</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а) Родовой сертификат;</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б) Листок нетрудоспособности;</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в) Медицинские справки о допуске к управлению транспортными средствами;</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г) Бланки трудовых книжек, вкладышей к ним;</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д) Медицинские свидетельства о смерти;</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е) Медицинские свидетельства о перинатальной смерти;</w:t>
      </w:r>
    </w:p>
    <w:p w:rsidR="00C6541F" w:rsidRDefault="00DD51BE" w:rsidP="00C6541F">
      <w:pPr>
        <w:pStyle w:val="12"/>
        <w:tabs>
          <w:tab w:val="clear" w:pos="936"/>
        </w:tabs>
        <w:ind w:left="0" w:firstLine="0"/>
        <w:jc w:val="both"/>
      </w:pPr>
      <w:r w:rsidRPr="00C6541F">
        <w:t>ё) Медицинские свидетельства о рождении;</w:t>
      </w:r>
    </w:p>
    <w:p w:rsidR="00C6541F" w:rsidRDefault="00C6541F" w:rsidP="00C6541F">
      <w:pPr>
        <w:pStyle w:val="12"/>
        <w:tabs>
          <w:tab w:val="clear" w:pos="936"/>
        </w:tabs>
        <w:ind w:left="0" w:firstLine="0"/>
        <w:jc w:val="both"/>
      </w:pPr>
    </w:p>
    <w:p w:rsidR="00DD51BE" w:rsidRPr="00C6541F" w:rsidRDefault="00DD51BE" w:rsidP="00C6541F">
      <w:pPr>
        <w:pStyle w:val="12"/>
        <w:tabs>
          <w:tab w:val="clear" w:pos="936"/>
        </w:tabs>
        <w:ind w:left="0" w:firstLine="0"/>
        <w:jc w:val="both"/>
      </w:pPr>
      <w:r w:rsidRPr="00C6541F">
        <w:t>ж) Медицинское заключение об отсутствии медицинских противопоказаний к владению оружием;</w:t>
      </w:r>
    </w:p>
    <w:p w:rsidR="00DD51BE" w:rsidRPr="00132080" w:rsidRDefault="00DD51BE" w:rsidP="00DD51BE">
      <w:pPr>
        <w:jc w:val="both"/>
      </w:pPr>
    </w:p>
    <w:p w:rsidR="00DD51BE" w:rsidRPr="00C6541F" w:rsidRDefault="00DD51BE" w:rsidP="003A08F9">
      <w:pPr>
        <w:numPr>
          <w:ilvl w:val="0"/>
          <w:numId w:val="33"/>
        </w:numPr>
        <w:tabs>
          <w:tab w:val="clear" w:pos="3060"/>
          <w:tab w:val="num" w:pos="360"/>
        </w:tabs>
        <w:spacing w:after="0" w:line="240" w:lineRule="auto"/>
        <w:ind w:left="0" w:firstLine="0"/>
        <w:jc w:val="center"/>
        <w:rPr>
          <w:rFonts w:ascii="Times New Roman" w:hAnsi="Times New Roman"/>
          <w:sz w:val="24"/>
          <w:szCs w:val="24"/>
        </w:rPr>
      </w:pPr>
      <w:r w:rsidRPr="00C6541F">
        <w:rPr>
          <w:rFonts w:ascii="Times New Roman" w:hAnsi="Times New Roman"/>
          <w:b/>
          <w:sz w:val="24"/>
          <w:szCs w:val="24"/>
        </w:rPr>
        <w:t>Порядок учета и хранения бланков строгой отчетности</w:t>
      </w:r>
    </w:p>
    <w:p w:rsidR="00DD51BE" w:rsidRPr="00C6541F" w:rsidRDefault="00DD51BE" w:rsidP="00C6541F">
      <w:pPr>
        <w:spacing w:line="240" w:lineRule="auto"/>
        <w:ind w:left="540"/>
        <w:jc w:val="both"/>
        <w:rPr>
          <w:rFonts w:ascii="Times New Roman" w:hAnsi="Times New Roman"/>
          <w:b/>
          <w:sz w:val="24"/>
          <w:szCs w:val="24"/>
        </w:rPr>
      </w:pP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БСО, изготовленные в установленном порядке, приобретаются у поставщика непосредственно или через почтовую организацию, или у учредителя.  К каждой партии бланков должна прилагаться копия накладной или другая сопроводительная документация с указанием наименования бланков, их серий, номеров и стоимости приобретения.</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Полученные от поставщика или учредителя БСО принимаются должностным лицом  согласно накладной (из п.2.4). Приемка производится в день поступления. Накладная является основанием для принятия бланков на учет. В случае обнаружения расхождений или наличия бракованных бланков составляется акта (Приложение 2) и копия акта направляется претензионным письмом поставщику бланков.</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Полученные БСО передаются на хранение в кассу учреждения. Кассир ведет количественный учет БСО по их наименованиям , сериям и номерам в Книге учета (приложение 3 к настоящему Порядку). Листы Книги должны быть пронумерованы, прошнурованы и скреплены подписями Руководителя и Главного бухгалтера .  При регистрации БСО в Книге учета должностное лицо обязано проверить наличие всех экземпляров комплекта и пригодность их для оформления заказов, с тем чтобы впоследствии не было предъявлено претензий со стороны получателей на отсутствие того или иного экземпляра комплекта  и на их не непригодность вследствие каких-либо дефектов.</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Должностные лица в учреждении, которым поручается получение, хранение, выдача и использование БСО заключают с руководителем учреждения Договор о полной индивидуальной материальной ответственности по установленной форме (Приложение1).</w:t>
      </w:r>
    </w:p>
    <w:p w:rsidR="00DD51BE" w:rsidRPr="00C6541F" w:rsidRDefault="00DD51BE" w:rsidP="00C6541F">
      <w:pPr>
        <w:spacing w:line="240" w:lineRule="auto"/>
        <w:jc w:val="both"/>
        <w:rPr>
          <w:rFonts w:ascii="Times New Roman" w:hAnsi="Times New Roman"/>
          <w:sz w:val="24"/>
          <w:szCs w:val="24"/>
        </w:rPr>
      </w:pP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lastRenderedPageBreak/>
        <w:t>Работникам, связанным с выдачей, хранением, использованием БСО, руководителем учреждения должны быть созданы условия, обеспечивающие сохранность БСО. В отношении оформления приема, хранения, выдачи, использования и учета БСО эти работники руководствуются настоящим Порядком и указаниями главного бухгалтера.</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БСО хранятся в несгораемых шкафах, сейфах, металлических и деревянных ящиках, обитых железом. В учреждениях, получающей БСО в больших количествах, допускается хранение в специально оборудованных помещениях в условиях, исключающих порчу и хищение бланков</w:t>
      </w:r>
    </w:p>
    <w:p w:rsidR="00DD51BE" w:rsidRPr="00C6541F" w:rsidRDefault="00C6541F" w:rsidP="00C6541F">
      <w:pPr>
        <w:shd w:val="clear" w:color="auto" w:fill="FFFFFF"/>
        <w:spacing w:line="240" w:lineRule="auto"/>
        <w:jc w:val="both"/>
        <w:rPr>
          <w:rFonts w:ascii="Times New Roman" w:hAnsi="Times New Roman"/>
          <w:sz w:val="24"/>
          <w:szCs w:val="24"/>
        </w:rPr>
      </w:pPr>
      <w:r>
        <w:rPr>
          <w:rFonts w:ascii="Times New Roman" w:hAnsi="Times New Roman"/>
          <w:sz w:val="24"/>
          <w:szCs w:val="24"/>
        </w:rPr>
        <w:tab/>
      </w:r>
      <w:r w:rsidR="00DD51BE" w:rsidRPr="00C6541F">
        <w:rPr>
          <w:rFonts w:ascii="Times New Roman" w:hAnsi="Times New Roman"/>
          <w:sz w:val="24"/>
          <w:szCs w:val="24"/>
        </w:rPr>
        <w:t xml:space="preserve">Учреждение ведет бухгалтерский учет БСО на забалансовом счете 03 «Бланки строгой отчетности» в условной оценке   1 бланк 1 рубль по их наименованию, количеству. В качестве регистра аналитического учета к Забалансовому счету 03 «Бланки строгой отчетности» служат Заборно-контрольные листы, по которым ежемесячно должны составляться оборотные ведомости по видам бланков и местам их хранения. Данные оборотных ведомостей должны ежемесячно сверяться с записями по Книге учета БСО. </w:t>
      </w:r>
      <w:r w:rsidR="00DD51BE" w:rsidRPr="00C6541F">
        <w:rPr>
          <w:rFonts w:ascii="Times New Roman" w:hAnsi="Times New Roman"/>
          <w:b/>
          <w:bCs/>
          <w:sz w:val="24"/>
          <w:szCs w:val="24"/>
        </w:rPr>
        <w:t>. </w:t>
      </w:r>
      <w:r w:rsidR="00DD51BE" w:rsidRPr="00C6541F">
        <w:rPr>
          <w:rFonts w:ascii="Times New Roman" w:hAnsi="Times New Roman"/>
          <w:iCs/>
          <w:sz w:val="24"/>
          <w:szCs w:val="24"/>
        </w:rPr>
        <w:t xml:space="preserve">Принятие к учету покупных бланков строгой отчетности осуществлять на счет 10536349, списание </w:t>
      </w:r>
      <w:r w:rsidR="00DD51BE" w:rsidRPr="00C6541F">
        <w:rPr>
          <w:rFonts w:ascii="Times New Roman" w:hAnsi="Times New Roman"/>
          <w:sz w:val="24"/>
          <w:szCs w:val="24"/>
        </w:rPr>
        <w:t>БСО с баланса при выдаче ответственным сотрудникам в дебет счета 10960272 с одновременным увеличением забалансового счета 03.</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Ответственные лица отчитываются за полученные и использованные БСО  корешками и отметкой в Заборно-контрольных листах о получении и использовании  (Приложение 4 к Порядку) неся ответственность за использование каждого полученного ими БСО.</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Для выполнения операций по хранению, выдаче и использованию БСО назначаются должностные лица по приказу Руководителя учреждения.</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Выдача БСО подразделениям учреждения  производится должностным лицом  по Заборно-контрольным листам по прилагаемой форме (Приложение 4 к Порядку), предъявляемым получателем, на срок их расходования.</w:t>
      </w:r>
    </w:p>
    <w:p w:rsidR="00DD51BE" w:rsidRPr="00C6541F" w:rsidRDefault="00DD51BE" w:rsidP="003A08F9">
      <w:pPr>
        <w:numPr>
          <w:ilvl w:val="1"/>
          <w:numId w:val="33"/>
        </w:numPr>
        <w:tabs>
          <w:tab w:val="clear" w:pos="312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Заборно-контрольные листы заполняются в двух экземплярах, из которых один выдается бухгалтерской службой материально-ответственному лицу , второй хранится в бухгалтерской службе и на его основе осуществляется забалансовый учет БСО. На каждый вид наименований БСО открывается отдельный лист. Заборно-контрольные листы должны иметь штамп учреждения помещаемый в левом верхнем углу.                                                    В правом верхнем углу ставиться дата выдачи листа, подпись руководителя и печать учреждения. Заполнив разделы «Затребовано» и «Использовано», МОЛ предъявляет Заборно-контрольный лист бухгалтеру, осуществляющему контроль за правильным использованием БСО. Проверив правильность заполнения данных об использовании ранее выданных БСО и необходимости выдачи последующей партии бланков, бухгалтер ставит подпись в соответствующей графе листа.</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На основании оформленного указанным образом Заборно-контрольного листа должностное лицо организации выдает БСО под расписку получателя в Книге учета  БСО, одновременно заполняет раздел «Выдано» Заборно- контрольного листа, что подтверждает  своей подписью.</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Возложение обязанностей по контролю за использованием БСО на должностных лиц, производивших их выдачу, не допускается.</w:t>
      </w:r>
    </w:p>
    <w:p w:rsidR="00DD51BE" w:rsidRPr="00C6541F" w:rsidRDefault="00DD51BE" w:rsidP="00C6541F">
      <w:pPr>
        <w:spacing w:line="240" w:lineRule="auto"/>
        <w:jc w:val="both"/>
        <w:rPr>
          <w:rFonts w:ascii="Times New Roman" w:hAnsi="Times New Roman"/>
          <w:sz w:val="24"/>
          <w:szCs w:val="24"/>
        </w:rPr>
      </w:pPr>
    </w:p>
    <w:p w:rsidR="00DD51BE" w:rsidRPr="00C6541F" w:rsidRDefault="00DD51BE" w:rsidP="003A08F9">
      <w:pPr>
        <w:numPr>
          <w:ilvl w:val="0"/>
          <w:numId w:val="33"/>
        </w:numPr>
        <w:tabs>
          <w:tab w:val="clear" w:pos="3060"/>
          <w:tab w:val="left" w:pos="360"/>
        </w:tabs>
        <w:spacing w:after="0" w:line="240" w:lineRule="auto"/>
        <w:ind w:left="0" w:firstLine="0"/>
        <w:jc w:val="center"/>
        <w:rPr>
          <w:rFonts w:ascii="Times New Roman" w:hAnsi="Times New Roman"/>
          <w:b/>
          <w:sz w:val="24"/>
          <w:szCs w:val="24"/>
        </w:rPr>
      </w:pPr>
      <w:r w:rsidRPr="00C6541F">
        <w:rPr>
          <w:rFonts w:ascii="Times New Roman" w:hAnsi="Times New Roman"/>
          <w:b/>
          <w:sz w:val="24"/>
          <w:szCs w:val="24"/>
        </w:rPr>
        <w:t>ПОРЯДОК СПИСАНИЯ И УНИЧТОЖЕНИЯ</w:t>
      </w:r>
    </w:p>
    <w:p w:rsidR="00DD51BE" w:rsidRPr="00C6541F" w:rsidRDefault="00DD51BE" w:rsidP="00C6541F">
      <w:pPr>
        <w:tabs>
          <w:tab w:val="num" w:pos="0"/>
          <w:tab w:val="num" w:pos="1080"/>
          <w:tab w:val="left" w:pos="1440"/>
          <w:tab w:val="left" w:pos="2340"/>
        </w:tabs>
        <w:spacing w:line="240" w:lineRule="auto"/>
        <w:jc w:val="center"/>
        <w:rPr>
          <w:rFonts w:ascii="Times New Roman" w:hAnsi="Times New Roman"/>
          <w:b/>
          <w:sz w:val="24"/>
          <w:szCs w:val="24"/>
        </w:rPr>
      </w:pPr>
      <w:r w:rsidRPr="00C6541F">
        <w:rPr>
          <w:rFonts w:ascii="Times New Roman" w:hAnsi="Times New Roman"/>
          <w:b/>
          <w:sz w:val="24"/>
          <w:szCs w:val="24"/>
        </w:rPr>
        <w:t>БЛАНКОВ СТРОГОЙ ОТЧЕТНОСТИ</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Корешки и обложки (листы, наклеенные на квитанционную книжку), использованных сброшюрованных бланков, не прилагаемые к отчетам, сдаются  материально-ответственными лицами в бухгалтерскую службу в систематизированном виде одновременно с предъявлением Заборно-контрольных листов.</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Копии чеков, квитанций, корешки и др. документы строгой отчетности, подтверждающие суммы принятых наличных денег, должны храниться в учреждении в упакованном виде 15 дней после проведения последней инвентаризации и проверки товарного отчета. Товарные отчеты, книги учета БСО, и приложенные к ним документы строгой отчетности хранятся в организации не менее пяти лет.</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 xml:space="preserve">         Ответственность за хранение документов, перечисленных в этом пункте, в течение установленных сроков несет руководитель учреждения или другие работники по письменному указанию руководителя учреждения.</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lastRenderedPageBreak/>
        <w:t xml:space="preserve">         После окончания установленного срока хранения, использованные БСО, их копии и т.п. сдаются по акту об их списании (уничтожении) (Приложение 5) организации по заготовке вторичного сырья или уничтожаются самостоятельно.</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 xml:space="preserve">Копии, корешки, обложки и другие экземпляры использованных БСО хранятся в систематизированном виде,  упакованные и опечатанные мешки, в архиве. </w:t>
      </w:r>
    </w:p>
    <w:p w:rsidR="00DD51BE"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Списание изъятых из обращения бланков строгой отчетности производится на основании составленного комиссией акта, утвержденного руководителем организации. При этом к данному акту прикладываются документы об уничтожении.</w:t>
      </w:r>
    </w:p>
    <w:p w:rsidR="00C6541F" w:rsidRPr="00C6541F" w:rsidRDefault="00C6541F" w:rsidP="00C6541F">
      <w:pPr>
        <w:spacing w:after="0" w:line="240" w:lineRule="auto"/>
        <w:jc w:val="both"/>
        <w:rPr>
          <w:rFonts w:ascii="Times New Roman" w:hAnsi="Times New Roman"/>
          <w:sz w:val="24"/>
          <w:szCs w:val="24"/>
        </w:rPr>
      </w:pPr>
    </w:p>
    <w:p w:rsidR="00DD51BE" w:rsidRPr="00C6541F" w:rsidRDefault="00DD51BE" w:rsidP="003A08F9">
      <w:pPr>
        <w:numPr>
          <w:ilvl w:val="0"/>
          <w:numId w:val="33"/>
        </w:numPr>
        <w:tabs>
          <w:tab w:val="clear" w:pos="3060"/>
          <w:tab w:val="num" w:pos="0"/>
        </w:tabs>
        <w:spacing w:after="0" w:line="240" w:lineRule="auto"/>
        <w:ind w:left="0" w:firstLine="0"/>
        <w:jc w:val="center"/>
        <w:rPr>
          <w:rFonts w:ascii="Times New Roman" w:hAnsi="Times New Roman"/>
          <w:b/>
          <w:sz w:val="24"/>
          <w:szCs w:val="24"/>
        </w:rPr>
      </w:pPr>
      <w:r w:rsidRPr="00C6541F">
        <w:rPr>
          <w:rFonts w:ascii="Times New Roman" w:hAnsi="Times New Roman"/>
          <w:b/>
          <w:sz w:val="24"/>
          <w:szCs w:val="24"/>
        </w:rPr>
        <w:t>Контроль за сохранностью бланков строгой отчетности</w:t>
      </w:r>
    </w:p>
    <w:p w:rsidR="00DD51BE" w:rsidRPr="00C6541F" w:rsidRDefault="00DD51BE" w:rsidP="00C6541F">
      <w:pPr>
        <w:spacing w:after="0" w:line="240" w:lineRule="auto"/>
        <w:jc w:val="center"/>
        <w:rPr>
          <w:rFonts w:ascii="Times New Roman" w:hAnsi="Times New Roman"/>
          <w:b/>
          <w:sz w:val="24"/>
          <w:szCs w:val="24"/>
        </w:rPr>
      </w:pP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Бланки строгой отчетности, хранящиеся у должностных лиц, подвергаются проверке одновременно с ревизией денежных средств в кассе в соответствии с Порядком ведения кассовых операций в РФ.</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Кроме обязательных инвентаризаций БСО необходимо ежемесячно проводить внезапные контрольные проверки их наличия, правильного заполнения и использования. Руководитель и главный бухгалтер обязаны с привлечением общественности систематически контролировать поступления, производить внезапные контрольные проверки, проверять соблюдение данного Порядка.</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При инвентаризации и внезапных контрольных проверках в подразделениях учреждений наряду со снятием фактического наличия БСО производится сличение имеющегося остатка с данными Заборно-контрольных листов и Книг учета БСО.</w:t>
      </w:r>
    </w:p>
    <w:p w:rsidR="00DD51BE" w:rsidRPr="00C6541F" w:rsidRDefault="00DD51BE" w:rsidP="003A08F9">
      <w:pPr>
        <w:numPr>
          <w:ilvl w:val="1"/>
          <w:numId w:val="33"/>
        </w:numPr>
        <w:tabs>
          <w:tab w:val="clear" w:pos="3120"/>
          <w:tab w:val="num" w:pos="0"/>
        </w:tabs>
        <w:spacing w:after="0" w:line="240" w:lineRule="auto"/>
        <w:ind w:left="0" w:firstLine="0"/>
        <w:jc w:val="both"/>
        <w:rPr>
          <w:rFonts w:ascii="Times New Roman" w:hAnsi="Times New Roman"/>
          <w:sz w:val="24"/>
          <w:szCs w:val="24"/>
        </w:rPr>
      </w:pPr>
      <w:r w:rsidRPr="00C6541F">
        <w:rPr>
          <w:rFonts w:ascii="Times New Roman" w:hAnsi="Times New Roman"/>
          <w:sz w:val="24"/>
          <w:szCs w:val="24"/>
        </w:rPr>
        <w:t>В случаях выявленных расхождений или недостач БСО главный бухгалтер немедленно письменно докладывает руководителю учреждения для принятия мер.</w:t>
      </w:r>
    </w:p>
    <w:p w:rsidR="00DD51BE" w:rsidRPr="00C6541F" w:rsidRDefault="00DD51BE" w:rsidP="003A08F9">
      <w:pPr>
        <w:pStyle w:val="1"/>
        <w:numPr>
          <w:ilvl w:val="0"/>
          <w:numId w:val="33"/>
        </w:numPr>
        <w:spacing w:before="240" w:after="60"/>
        <w:jc w:val="both"/>
        <w:rPr>
          <w:rFonts w:ascii="Times New Roman" w:hAnsi="Times New Roman" w:cs="Times New Roman"/>
          <w:sz w:val="24"/>
          <w:szCs w:val="24"/>
        </w:rPr>
      </w:pPr>
      <w:r w:rsidRPr="00C6541F">
        <w:rPr>
          <w:rFonts w:ascii="Times New Roman" w:hAnsi="Times New Roman" w:cs="Times New Roman"/>
          <w:sz w:val="24"/>
          <w:szCs w:val="24"/>
        </w:rPr>
        <w:t>Особенности учета денежных документов</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color w:val="FF0000"/>
          <w:sz w:val="24"/>
          <w:szCs w:val="24"/>
        </w:rPr>
        <w:t xml:space="preserve">   </w:t>
      </w:r>
      <w:r w:rsidRPr="00C6541F">
        <w:rPr>
          <w:rFonts w:ascii="Times New Roman" w:hAnsi="Times New Roman"/>
          <w:sz w:val="24"/>
          <w:szCs w:val="24"/>
        </w:rPr>
        <w:t>5.1.  К денежным документам, применяемым учреждением относятся:</w:t>
      </w:r>
    </w:p>
    <w:p w:rsidR="00DD51BE" w:rsidRPr="00C6541F" w:rsidRDefault="00DD51BE" w:rsidP="00C6541F">
      <w:pPr>
        <w:pStyle w:val="1"/>
        <w:jc w:val="both"/>
        <w:rPr>
          <w:rFonts w:ascii="Times New Roman" w:hAnsi="Times New Roman" w:cs="Times New Roman"/>
          <w:b w:val="0"/>
          <w:sz w:val="24"/>
          <w:szCs w:val="24"/>
        </w:rPr>
      </w:pPr>
      <w:r w:rsidRPr="00C6541F">
        <w:rPr>
          <w:rFonts w:ascii="Times New Roman" w:hAnsi="Times New Roman" w:cs="Times New Roman"/>
          <w:b w:val="0"/>
          <w:sz w:val="24"/>
          <w:szCs w:val="24"/>
        </w:rPr>
        <w:t>а) оплаченные путевки в дома отдыха, санатории, турбазы;</w:t>
      </w:r>
    </w:p>
    <w:p w:rsidR="00DD51BE" w:rsidRPr="00C6541F" w:rsidRDefault="00DD51BE" w:rsidP="00C6541F">
      <w:pPr>
        <w:pStyle w:val="1"/>
        <w:jc w:val="both"/>
        <w:rPr>
          <w:rFonts w:ascii="Times New Roman" w:hAnsi="Times New Roman" w:cs="Times New Roman"/>
          <w:b w:val="0"/>
          <w:sz w:val="24"/>
          <w:szCs w:val="24"/>
        </w:rPr>
      </w:pPr>
      <w:r w:rsidRPr="00C6541F">
        <w:rPr>
          <w:rFonts w:ascii="Times New Roman" w:hAnsi="Times New Roman" w:cs="Times New Roman"/>
          <w:b w:val="0"/>
          <w:sz w:val="24"/>
          <w:szCs w:val="24"/>
        </w:rPr>
        <w:t>б) полученные извещения на почтовые переводы;</w:t>
      </w:r>
    </w:p>
    <w:p w:rsidR="00DD51BE" w:rsidRPr="00C6541F" w:rsidRDefault="00DD51BE" w:rsidP="00C6541F">
      <w:pPr>
        <w:pStyle w:val="1"/>
        <w:jc w:val="both"/>
        <w:rPr>
          <w:rFonts w:ascii="Times New Roman" w:hAnsi="Times New Roman" w:cs="Times New Roman"/>
          <w:b w:val="0"/>
          <w:sz w:val="24"/>
          <w:szCs w:val="24"/>
        </w:rPr>
      </w:pPr>
      <w:r w:rsidRPr="00C6541F">
        <w:rPr>
          <w:rFonts w:ascii="Times New Roman" w:hAnsi="Times New Roman" w:cs="Times New Roman"/>
          <w:b w:val="0"/>
          <w:sz w:val="24"/>
          <w:szCs w:val="24"/>
        </w:rPr>
        <w:t>в) почтовые марки, конверты с марками.</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5.2  Денежные документы хранятся в кассе учреждения. В соответствии с п. 170 Инструкции  157н прием в кассу и выдача из кассы таких документов оформляются приходными кассовыми ордерами (ф. 0310001) и расходными кассовыми ордерами (ф. 0310002) с проставлением на них записи «фондовый». 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в которых фиксируются операции с денежными средствами.</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5.3 В кассовой книге (ф. 0504514) учреждения учет операций с денежными документами ведется на отдельных листах, на которых проставляется отметка «фондовый». Согласно методическим указаниям по ведению кассовой книги, утвержденным Приказом 52н, итоговые показатели операций за день и показатели остатка на конец дня формируются по денежным средствам и по денежным документам раздельно. В листах кассовой книги, содержащих данные о движении денежных документов, строки "в том числе на заработную плату" и "общий остаток денежных средств в кассе на конец дня" не заполняются. Записи в кассовую книгу должны вноситься кассиром сразу же после получения или выдачи денежных документов по каждому фондовому приходному и фондовому расходному ордеру. Учет операций с денежными документами ведется в журнале по прочим операциям на основании документов, прилагаемых к отчетам кассира (п. 172 Инструкции  157н).</w:t>
      </w:r>
    </w:p>
    <w:p w:rsidR="00DD51BE" w:rsidRPr="00C6541F" w:rsidRDefault="00DD51BE" w:rsidP="00C6541F">
      <w:pPr>
        <w:spacing w:line="240" w:lineRule="auto"/>
        <w:jc w:val="both"/>
        <w:rPr>
          <w:rFonts w:ascii="Times New Roman" w:hAnsi="Times New Roman"/>
          <w:sz w:val="24"/>
          <w:szCs w:val="24"/>
        </w:rPr>
      </w:pPr>
      <w:r w:rsidRPr="00C6541F">
        <w:rPr>
          <w:rFonts w:ascii="Times New Roman" w:hAnsi="Times New Roman"/>
          <w:sz w:val="24"/>
          <w:szCs w:val="24"/>
        </w:rPr>
        <w:t xml:space="preserve">5.4  </w:t>
      </w:r>
      <w:r w:rsidRPr="00C6541F">
        <w:rPr>
          <w:rFonts w:ascii="Times New Roman" w:hAnsi="Times New Roman"/>
          <w:bCs/>
          <w:sz w:val="24"/>
          <w:szCs w:val="24"/>
        </w:rPr>
        <w:t>Почтовые марки и конверты с марками.</w:t>
      </w:r>
      <w:r w:rsidRPr="00C6541F">
        <w:rPr>
          <w:rFonts w:ascii="Times New Roman" w:hAnsi="Times New Roman"/>
          <w:sz w:val="24"/>
          <w:szCs w:val="24"/>
        </w:rPr>
        <w:t xml:space="preserve"> Марки и маркированные конверты по мере необходимости выдаются под отчет ответственному за отправку корреспонденции лицу, которое должно составить авансовый отчет и приложить к нему подтверждающие документы. Таким документом является реестр отправленной корреспонденции, а в случае порчи - приложенный к отчету испорченный конверт. Принятие к учету и выдача под отчет почтовых марок и маркированных конвертов отражается в учете следующим образом:</w:t>
      </w:r>
    </w:p>
    <w:tbl>
      <w:tblPr>
        <w:tblW w:w="992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984"/>
        <w:gridCol w:w="1559"/>
        <w:gridCol w:w="1701"/>
        <w:gridCol w:w="1701"/>
        <w:gridCol w:w="1418"/>
      </w:tblGrid>
      <w:tr w:rsidR="00DD51BE" w:rsidRPr="00C6541F" w:rsidTr="00C6541F">
        <w:trPr>
          <w:jc w:val="center"/>
        </w:trPr>
        <w:tc>
          <w:tcPr>
            <w:tcW w:w="3544" w:type="dxa"/>
            <w:gridSpan w:val="2"/>
            <w:tcBorders>
              <w:top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 xml:space="preserve">Казенное учреждение </w:t>
            </w:r>
            <w:r w:rsidRPr="00C6541F">
              <w:rPr>
                <w:rFonts w:ascii="Times New Roman" w:hAnsi="Times New Roman"/>
                <w:sz w:val="24"/>
                <w:szCs w:val="24"/>
              </w:rPr>
              <w:lastRenderedPageBreak/>
              <w:t>(</w:t>
            </w:r>
            <w:hyperlink r:id="rId106" w:history="1">
              <w:r w:rsidRPr="00C6541F">
                <w:rPr>
                  <w:rFonts w:ascii="Times New Roman" w:hAnsi="Times New Roman"/>
                  <w:sz w:val="24"/>
                  <w:szCs w:val="24"/>
                </w:rPr>
                <w:t>Инструкция</w:t>
              </w:r>
            </w:hyperlink>
            <w:r w:rsidRPr="00C6541F">
              <w:rPr>
                <w:rFonts w:ascii="Times New Roman" w:hAnsi="Times New Roman"/>
                <w:sz w:val="24"/>
                <w:szCs w:val="24"/>
              </w:rPr>
              <w:t xml:space="preserve"> 162н)</w:t>
            </w:r>
          </w:p>
        </w:tc>
        <w:tc>
          <w:tcPr>
            <w:tcW w:w="3260" w:type="dxa"/>
            <w:gridSpan w:val="2"/>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lastRenderedPageBreak/>
              <w:t xml:space="preserve">Бюджетное учреждение </w:t>
            </w:r>
            <w:r w:rsidRPr="00C6541F">
              <w:rPr>
                <w:rFonts w:ascii="Times New Roman" w:hAnsi="Times New Roman"/>
                <w:sz w:val="24"/>
                <w:szCs w:val="24"/>
              </w:rPr>
              <w:lastRenderedPageBreak/>
              <w:t>(</w:t>
            </w:r>
            <w:hyperlink r:id="rId107" w:history="1">
              <w:r w:rsidRPr="00C6541F">
                <w:rPr>
                  <w:rFonts w:ascii="Times New Roman" w:hAnsi="Times New Roman"/>
                  <w:sz w:val="24"/>
                  <w:szCs w:val="24"/>
                </w:rPr>
                <w:t>Инструкция</w:t>
              </w:r>
            </w:hyperlink>
            <w:r w:rsidRPr="00C6541F">
              <w:rPr>
                <w:rFonts w:ascii="Times New Roman" w:hAnsi="Times New Roman"/>
                <w:sz w:val="24"/>
                <w:szCs w:val="24"/>
              </w:rPr>
              <w:t xml:space="preserve"> 174н)</w:t>
            </w:r>
          </w:p>
        </w:tc>
        <w:tc>
          <w:tcPr>
            <w:tcW w:w="3119" w:type="dxa"/>
            <w:gridSpan w:val="2"/>
            <w:tcBorders>
              <w:top w:val="single" w:sz="4" w:space="0" w:color="auto"/>
              <w:left w:val="single" w:sz="4" w:space="0" w:color="auto"/>
              <w:bottom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lastRenderedPageBreak/>
              <w:t xml:space="preserve">Автономное учреждение </w:t>
            </w:r>
            <w:r w:rsidRPr="00C6541F">
              <w:rPr>
                <w:rFonts w:ascii="Times New Roman" w:hAnsi="Times New Roman"/>
                <w:sz w:val="24"/>
                <w:szCs w:val="24"/>
              </w:rPr>
              <w:lastRenderedPageBreak/>
              <w:t>(</w:t>
            </w:r>
            <w:hyperlink r:id="rId108" w:history="1">
              <w:r w:rsidRPr="00C6541F">
                <w:rPr>
                  <w:rFonts w:ascii="Times New Roman" w:hAnsi="Times New Roman"/>
                  <w:sz w:val="24"/>
                  <w:szCs w:val="24"/>
                </w:rPr>
                <w:t>Инструкция</w:t>
              </w:r>
            </w:hyperlink>
            <w:r w:rsidRPr="00C6541F">
              <w:rPr>
                <w:rFonts w:ascii="Times New Roman" w:hAnsi="Times New Roman"/>
                <w:sz w:val="24"/>
                <w:szCs w:val="24"/>
              </w:rPr>
              <w:t> 183н)</w:t>
            </w:r>
          </w:p>
        </w:tc>
      </w:tr>
      <w:tr w:rsidR="00DD51BE" w:rsidRPr="00C6541F" w:rsidTr="00C6541F">
        <w:trPr>
          <w:jc w:val="center"/>
        </w:trPr>
        <w:tc>
          <w:tcPr>
            <w:tcW w:w="1560" w:type="dxa"/>
            <w:tcBorders>
              <w:top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lastRenderedPageBreak/>
              <w:t>Дебет</w:t>
            </w:r>
          </w:p>
        </w:tc>
        <w:tc>
          <w:tcPr>
            <w:tcW w:w="1984"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Кредит</w:t>
            </w:r>
          </w:p>
        </w:tc>
        <w:tc>
          <w:tcPr>
            <w:tcW w:w="1559"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Дебет</w:t>
            </w:r>
          </w:p>
        </w:tc>
        <w:tc>
          <w:tcPr>
            <w:tcW w:w="1701"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Кредит</w:t>
            </w:r>
          </w:p>
        </w:tc>
        <w:tc>
          <w:tcPr>
            <w:tcW w:w="1701"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Дебет</w:t>
            </w:r>
          </w:p>
        </w:tc>
        <w:tc>
          <w:tcPr>
            <w:tcW w:w="1418" w:type="dxa"/>
            <w:tcBorders>
              <w:top w:val="single" w:sz="4" w:space="0" w:color="auto"/>
              <w:left w:val="single" w:sz="4" w:space="0" w:color="auto"/>
              <w:bottom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Кредит</w:t>
            </w:r>
          </w:p>
        </w:tc>
      </w:tr>
      <w:tr w:rsidR="00DD51BE" w:rsidRPr="00C6541F" w:rsidTr="00C6541F">
        <w:trPr>
          <w:jc w:val="center"/>
        </w:trPr>
        <w:tc>
          <w:tcPr>
            <w:tcW w:w="9923" w:type="dxa"/>
            <w:gridSpan w:val="6"/>
            <w:tcBorders>
              <w:top w:val="single" w:sz="4" w:space="0" w:color="auto"/>
              <w:bottom w:val="single" w:sz="4" w:space="0" w:color="auto"/>
            </w:tcBorders>
          </w:tcPr>
          <w:p w:rsidR="00DD51BE" w:rsidRPr="00C6541F" w:rsidRDefault="00DD51BE" w:rsidP="00C6541F">
            <w:pPr>
              <w:autoSpaceDE w:val="0"/>
              <w:autoSpaceDN w:val="0"/>
              <w:adjustRightInd w:val="0"/>
              <w:spacing w:before="108" w:after="108" w:line="240" w:lineRule="auto"/>
              <w:jc w:val="center"/>
              <w:outlineLvl w:val="0"/>
              <w:rPr>
                <w:rFonts w:ascii="Times New Roman" w:hAnsi="Times New Roman"/>
                <w:b/>
                <w:bCs/>
                <w:sz w:val="24"/>
                <w:szCs w:val="24"/>
              </w:rPr>
            </w:pPr>
            <w:r w:rsidRPr="00C6541F">
              <w:rPr>
                <w:rFonts w:ascii="Times New Roman" w:hAnsi="Times New Roman"/>
                <w:b/>
                <w:bCs/>
                <w:sz w:val="24"/>
                <w:szCs w:val="24"/>
              </w:rPr>
              <w:t>Поступление в кассу учреждения марок и маркированных конвертов</w:t>
            </w:r>
          </w:p>
        </w:tc>
      </w:tr>
      <w:tr w:rsidR="00DD51BE" w:rsidRPr="00C6541F" w:rsidTr="00C6541F">
        <w:trPr>
          <w:jc w:val="center"/>
        </w:trPr>
        <w:tc>
          <w:tcPr>
            <w:tcW w:w="1560" w:type="dxa"/>
            <w:tcBorders>
              <w:top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0 201 35 510</w:t>
            </w:r>
          </w:p>
        </w:tc>
        <w:tc>
          <w:tcPr>
            <w:tcW w:w="1984"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0 302 21 730</w:t>
            </w:r>
          </w:p>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0 208 21 660</w:t>
            </w:r>
          </w:p>
        </w:tc>
        <w:tc>
          <w:tcPr>
            <w:tcW w:w="1559"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0 201 35 510</w:t>
            </w:r>
          </w:p>
        </w:tc>
        <w:tc>
          <w:tcPr>
            <w:tcW w:w="1701"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0 302 21 730</w:t>
            </w:r>
          </w:p>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0 208 21 660</w:t>
            </w:r>
          </w:p>
        </w:tc>
        <w:tc>
          <w:tcPr>
            <w:tcW w:w="1701"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0 201 35 000</w:t>
            </w:r>
          </w:p>
        </w:tc>
        <w:tc>
          <w:tcPr>
            <w:tcW w:w="1418" w:type="dxa"/>
            <w:tcBorders>
              <w:top w:val="single" w:sz="4" w:space="0" w:color="auto"/>
              <w:left w:val="single" w:sz="4" w:space="0" w:color="auto"/>
              <w:bottom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0 302 21 000</w:t>
            </w:r>
          </w:p>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0 208 21 000</w:t>
            </w:r>
          </w:p>
        </w:tc>
      </w:tr>
      <w:tr w:rsidR="00DD51BE" w:rsidRPr="00C6541F" w:rsidTr="00C6541F">
        <w:trPr>
          <w:jc w:val="center"/>
        </w:trPr>
        <w:tc>
          <w:tcPr>
            <w:tcW w:w="9923" w:type="dxa"/>
            <w:gridSpan w:val="6"/>
            <w:tcBorders>
              <w:top w:val="single" w:sz="4" w:space="0" w:color="auto"/>
              <w:bottom w:val="single" w:sz="4" w:space="0" w:color="auto"/>
            </w:tcBorders>
          </w:tcPr>
          <w:p w:rsidR="00DD51BE" w:rsidRPr="00C6541F" w:rsidRDefault="00DD51BE" w:rsidP="00C6541F">
            <w:pPr>
              <w:autoSpaceDE w:val="0"/>
              <w:autoSpaceDN w:val="0"/>
              <w:adjustRightInd w:val="0"/>
              <w:spacing w:before="108" w:after="108" w:line="240" w:lineRule="auto"/>
              <w:jc w:val="center"/>
              <w:outlineLvl w:val="0"/>
              <w:rPr>
                <w:rFonts w:ascii="Times New Roman" w:hAnsi="Times New Roman"/>
                <w:b/>
                <w:bCs/>
                <w:sz w:val="24"/>
                <w:szCs w:val="24"/>
              </w:rPr>
            </w:pPr>
            <w:r w:rsidRPr="00C6541F">
              <w:rPr>
                <w:rFonts w:ascii="Times New Roman" w:hAnsi="Times New Roman"/>
                <w:b/>
                <w:bCs/>
                <w:sz w:val="24"/>
                <w:szCs w:val="24"/>
              </w:rPr>
              <w:t>Выдача под отчет марок и маркированных конвертов</w:t>
            </w:r>
          </w:p>
        </w:tc>
      </w:tr>
      <w:tr w:rsidR="00DD51BE" w:rsidRPr="00C6541F" w:rsidTr="00C6541F">
        <w:trPr>
          <w:jc w:val="center"/>
        </w:trPr>
        <w:tc>
          <w:tcPr>
            <w:tcW w:w="1560" w:type="dxa"/>
            <w:tcBorders>
              <w:top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0 208 21 560</w:t>
            </w:r>
          </w:p>
        </w:tc>
        <w:tc>
          <w:tcPr>
            <w:tcW w:w="1984"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0 201 35 610</w:t>
            </w:r>
          </w:p>
        </w:tc>
        <w:tc>
          <w:tcPr>
            <w:tcW w:w="1559"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0 208 21 560</w:t>
            </w:r>
          </w:p>
        </w:tc>
        <w:tc>
          <w:tcPr>
            <w:tcW w:w="1701"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0 201 35 610</w:t>
            </w:r>
          </w:p>
        </w:tc>
        <w:tc>
          <w:tcPr>
            <w:tcW w:w="1701" w:type="dxa"/>
            <w:tcBorders>
              <w:top w:val="single" w:sz="4" w:space="0" w:color="auto"/>
              <w:left w:val="single" w:sz="4" w:space="0" w:color="auto"/>
              <w:bottom w:val="single" w:sz="4" w:space="0" w:color="auto"/>
              <w:right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0 208 21 000</w:t>
            </w:r>
          </w:p>
        </w:tc>
        <w:tc>
          <w:tcPr>
            <w:tcW w:w="1418" w:type="dxa"/>
            <w:tcBorders>
              <w:top w:val="single" w:sz="4" w:space="0" w:color="auto"/>
              <w:left w:val="single" w:sz="4" w:space="0" w:color="auto"/>
              <w:bottom w:val="single" w:sz="4" w:space="0" w:color="auto"/>
            </w:tcBorders>
          </w:tcPr>
          <w:p w:rsidR="00DD51BE" w:rsidRPr="00C6541F" w:rsidRDefault="00DD51BE" w:rsidP="00C6541F">
            <w:pPr>
              <w:autoSpaceDE w:val="0"/>
              <w:autoSpaceDN w:val="0"/>
              <w:adjustRightInd w:val="0"/>
              <w:spacing w:line="240" w:lineRule="auto"/>
              <w:jc w:val="center"/>
              <w:rPr>
                <w:rFonts w:ascii="Times New Roman" w:hAnsi="Times New Roman"/>
                <w:sz w:val="24"/>
                <w:szCs w:val="24"/>
              </w:rPr>
            </w:pPr>
            <w:r w:rsidRPr="00C6541F">
              <w:rPr>
                <w:rFonts w:ascii="Times New Roman" w:hAnsi="Times New Roman"/>
                <w:sz w:val="24"/>
                <w:szCs w:val="24"/>
              </w:rPr>
              <w:t>0 201 35 000</w:t>
            </w:r>
          </w:p>
        </w:tc>
      </w:tr>
    </w:tbl>
    <w:p w:rsidR="00DD51BE" w:rsidRPr="00C6541F" w:rsidRDefault="00DD51BE" w:rsidP="00C6541F">
      <w:pPr>
        <w:spacing w:line="240" w:lineRule="auto"/>
        <w:jc w:val="center"/>
        <w:rPr>
          <w:rFonts w:ascii="Times New Roman" w:hAnsi="Times New Roman"/>
          <w:sz w:val="24"/>
          <w:szCs w:val="24"/>
        </w:rPr>
      </w:pPr>
      <w:r w:rsidRPr="00C6541F">
        <w:rPr>
          <w:rFonts w:ascii="Times New Roman" w:hAnsi="Times New Roman"/>
          <w:sz w:val="24"/>
          <w:szCs w:val="24"/>
        </w:rPr>
        <w:t>По аналогии с вышеуказанным способом ведется учет иных денежных документов.</w:t>
      </w:r>
    </w:p>
    <w:p w:rsidR="00DD51BE" w:rsidRPr="00132080" w:rsidRDefault="00DD51BE" w:rsidP="00DD51BE">
      <w:pPr>
        <w:ind w:left="933"/>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both"/>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r w:rsidRPr="00132080">
        <w:t xml:space="preserve">     </w:t>
      </w: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pPr>
      <w:r w:rsidRPr="00132080">
        <w:t xml:space="preserve">   Приложение 1</w:t>
      </w:r>
    </w:p>
    <w:p w:rsidR="00DD51BE" w:rsidRPr="00C6541F" w:rsidRDefault="00DD51BE" w:rsidP="00C6541F">
      <w:pPr>
        <w:spacing w:after="0" w:line="240" w:lineRule="auto"/>
        <w:jc w:val="center"/>
        <w:rPr>
          <w:rFonts w:ascii="Times New Roman" w:hAnsi="Times New Roman"/>
          <w:b/>
          <w:bCs/>
          <w:sz w:val="24"/>
          <w:szCs w:val="24"/>
        </w:rPr>
      </w:pPr>
      <w:r w:rsidRPr="00C6541F">
        <w:rPr>
          <w:rFonts w:ascii="Times New Roman" w:hAnsi="Times New Roman"/>
          <w:b/>
          <w:bCs/>
          <w:sz w:val="24"/>
          <w:szCs w:val="24"/>
        </w:rPr>
        <w:t>Типовая форма договора</w:t>
      </w:r>
    </w:p>
    <w:p w:rsidR="00DD51BE" w:rsidRPr="00C6541F" w:rsidRDefault="00DD51BE" w:rsidP="00C6541F">
      <w:pPr>
        <w:spacing w:after="0" w:line="240" w:lineRule="auto"/>
        <w:jc w:val="center"/>
        <w:rPr>
          <w:rFonts w:ascii="Times New Roman" w:hAnsi="Times New Roman"/>
          <w:b/>
          <w:bCs/>
          <w:sz w:val="24"/>
          <w:szCs w:val="24"/>
        </w:rPr>
      </w:pPr>
      <w:r w:rsidRPr="00C6541F">
        <w:rPr>
          <w:rFonts w:ascii="Times New Roman" w:hAnsi="Times New Roman"/>
          <w:b/>
          <w:bCs/>
          <w:sz w:val="24"/>
          <w:szCs w:val="24"/>
        </w:rPr>
        <w:t>о полной индивидуальной материальной ответственности</w:t>
      </w:r>
    </w:p>
    <w:p w:rsidR="00DD51BE" w:rsidRPr="00132080" w:rsidRDefault="00DD51BE" w:rsidP="00DD51BE">
      <w:pPr>
        <w:pStyle w:val="afc"/>
        <w:ind w:firstLine="0"/>
        <w:jc w:val="right"/>
        <w:rPr>
          <w:rFonts w:ascii="Times New Roman" w:hAnsi="Times New Roman"/>
          <w:sz w:val="24"/>
          <w:szCs w:val="24"/>
        </w:rPr>
      </w:pPr>
      <w:r w:rsidRPr="00132080">
        <w:rPr>
          <w:rFonts w:ascii="Times New Roman" w:hAnsi="Times New Roman"/>
          <w:sz w:val="24"/>
          <w:szCs w:val="24"/>
        </w:rPr>
        <w:tab/>
      </w:r>
      <w:r w:rsidRPr="00132080">
        <w:rPr>
          <w:rFonts w:ascii="Times New Roman" w:hAnsi="Times New Roman"/>
          <w:sz w:val="24"/>
          <w:szCs w:val="24"/>
        </w:rPr>
        <w:tab/>
      </w:r>
      <w:r w:rsidRPr="00132080">
        <w:rPr>
          <w:rFonts w:ascii="Times New Roman" w:hAnsi="Times New Roman"/>
          <w:sz w:val="24"/>
          <w:szCs w:val="24"/>
        </w:rPr>
        <w:tab/>
      </w:r>
      <w:r w:rsidRPr="00132080">
        <w:rPr>
          <w:rFonts w:ascii="Times New Roman" w:hAnsi="Times New Roman"/>
          <w:sz w:val="24"/>
          <w:szCs w:val="24"/>
        </w:rPr>
        <w:tab/>
      </w:r>
      <w:r w:rsidRPr="00132080">
        <w:rPr>
          <w:rFonts w:ascii="Times New Roman" w:hAnsi="Times New Roman"/>
          <w:sz w:val="24"/>
          <w:szCs w:val="24"/>
        </w:rPr>
        <w:tab/>
      </w:r>
      <w:r w:rsidRPr="00132080">
        <w:rPr>
          <w:rFonts w:ascii="Times New Roman" w:hAnsi="Times New Roman"/>
          <w:sz w:val="24"/>
          <w:szCs w:val="24"/>
        </w:rPr>
        <w:tab/>
      </w:r>
      <w:r w:rsidRPr="00132080">
        <w:rPr>
          <w:rFonts w:ascii="Times New Roman" w:hAnsi="Times New Roman"/>
          <w:sz w:val="24"/>
          <w:szCs w:val="24"/>
        </w:rPr>
        <w:tab/>
      </w:r>
      <w:r w:rsidRPr="00132080">
        <w:rPr>
          <w:rFonts w:ascii="Times New Roman" w:hAnsi="Times New Roman"/>
          <w:sz w:val="24"/>
          <w:szCs w:val="24"/>
        </w:rPr>
        <w:tab/>
        <w:t>«_»________ г.</w:t>
      </w:r>
    </w:p>
    <w:p w:rsidR="00DD51BE" w:rsidRPr="00132080" w:rsidRDefault="00DD51BE" w:rsidP="00DD51BE">
      <w:pPr>
        <w:pStyle w:val="afd"/>
        <w:rPr>
          <w:rFonts w:ascii="Times New Roman" w:hAnsi="Times New Roman"/>
          <w:sz w:val="24"/>
          <w:szCs w:val="24"/>
        </w:rPr>
      </w:pPr>
    </w:p>
    <w:p w:rsidR="00DD51BE" w:rsidRPr="00132080" w:rsidRDefault="00DD51BE" w:rsidP="00DD51BE">
      <w:pPr>
        <w:pStyle w:val="afd"/>
        <w:rPr>
          <w:rFonts w:ascii="Times New Roman" w:hAnsi="Times New Roman"/>
          <w:noProof/>
          <w:sz w:val="24"/>
          <w:szCs w:val="24"/>
        </w:rPr>
      </w:pPr>
      <w:r w:rsidRPr="00132080">
        <w:rPr>
          <w:rFonts w:ascii="Times New Roman" w:hAnsi="Times New Roman"/>
          <w:sz w:val="24"/>
          <w:szCs w:val="24"/>
        </w:rPr>
        <w:tab/>
        <w:t xml:space="preserve">___________________________________________________________________________ </w:t>
      </w:r>
      <w:r w:rsidRPr="00132080">
        <w:rPr>
          <w:rFonts w:ascii="Times New Roman" w:hAnsi="Times New Roman"/>
          <w:noProof/>
          <w:sz w:val="24"/>
          <w:szCs w:val="24"/>
        </w:rPr>
        <w:t>далее именуемое "Работодатель", в лице __________</w:t>
      </w:r>
      <w:r w:rsidRPr="00132080">
        <w:rPr>
          <w:rFonts w:ascii="Times New Roman" w:hAnsi="Times New Roman"/>
          <w:b/>
          <w:noProof/>
          <w:sz w:val="24"/>
          <w:szCs w:val="24"/>
        </w:rPr>
        <w:t>,</w:t>
      </w:r>
      <w:r w:rsidRPr="00132080">
        <w:rPr>
          <w:rFonts w:ascii="Times New Roman" w:hAnsi="Times New Roman"/>
          <w:noProof/>
          <w:sz w:val="24"/>
          <w:szCs w:val="24"/>
        </w:rPr>
        <w:t xml:space="preserve"> действующего на основании Устава, с одной стороны,__________________________</w:t>
      </w:r>
    </w:p>
    <w:p w:rsidR="00DD51BE" w:rsidRPr="00132080" w:rsidRDefault="00DD51BE" w:rsidP="00DD51BE">
      <w:pPr>
        <w:pStyle w:val="afd"/>
        <w:rPr>
          <w:rFonts w:ascii="Times New Roman" w:hAnsi="Times New Roman"/>
          <w:sz w:val="24"/>
          <w:szCs w:val="24"/>
        </w:rPr>
      </w:pPr>
      <w:r w:rsidRPr="00132080">
        <w:rPr>
          <w:rFonts w:ascii="Times New Roman" w:hAnsi="Times New Roman"/>
          <w:noProof/>
          <w:sz w:val="24"/>
          <w:szCs w:val="24"/>
        </w:rPr>
        <w:t xml:space="preserve">                          (наименование должности) (фамилия, имя, отчество)   </w:t>
      </w:r>
    </w:p>
    <w:p w:rsidR="00DD51BE" w:rsidRPr="00132080" w:rsidRDefault="00DD51BE" w:rsidP="00DD51BE">
      <w:pPr>
        <w:pStyle w:val="afd"/>
        <w:rPr>
          <w:rFonts w:ascii="Times New Roman" w:hAnsi="Times New Roman"/>
          <w:sz w:val="24"/>
          <w:szCs w:val="24"/>
        </w:rPr>
      </w:pPr>
      <w:r w:rsidRPr="00132080">
        <w:rPr>
          <w:rFonts w:ascii="Times New Roman" w:hAnsi="Times New Roman"/>
          <w:noProof/>
          <w:sz w:val="24"/>
          <w:szCs w:val="24"/>
        </w:rPr>
        <w:t>именуемый в дальнейшем "Работник", с другой стороны, заключили настоящий Договор о нижеследующем.</w:t>
      </w:r>
    </w:p>
    <w:p w:rsidR="00DD51BE" w:rsidRPr="00132080" w:rsidRDefault="00DD51BE" w:rsidP="00DD51BE">
      <w:pPr>
        <w:pStyle w:val="afd"/>
        <w:rPr>
          <w:rFonts w:ascii="Times New Roman" w:hAnsi="Times New Roman"/>
          <w:sz w:val="24"/>
          <w:szCs w:val="24"/>
        </w:rPr>
      </w:pP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1. Работник принимает на себя полную материальную ответственность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с изложенным обязуется:</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б) своевременно сообщать Работодателю либо непосредственному руководителю о всех обстоятельствах, угрожающих обеспечению сохранности вверенного ему имущества;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г) участвовать в проведении инвентаризации, ревизии, иной проверке сохранности и состояния вверенного ему имущества.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2. Работодатель обязуется:</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а) создавать Работнику условия, необходимые для нормальной работы и обеспечения полной сохранности вверенного ему имущества;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 ч.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в) проводить в установленном порядке инвентаризацию, ревизии и другие проверки сохранности и состояния имущества.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4. Работник не несет материальной ответственности, если ущерб причинен не по его вине.</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p w:rsidR="00DD51BE" w:rsidRPr="00132080" w:rsidRDefault="00DD51BE" w:rsidP="00DD51BE">
      <w:pPr>
        <w:pStyle w:val="afd"/>
        <w:rPr>
          <w:rFonts w:ascii="Times New Roman" w:hAnsi="Times New Roman"/>
          <w:b/>
          <w:noProof/>
          <w:sz w:val="24"/>
          <w:szCs w:val="24"/>
        </w:rPr>
      </w:pPr>
      <w:r w:rsidRPr="00132080">
        <w:rPr>
          <w:rFonts w:ascii="Times New Roman" w:hAnsi="Times New Roman"/>
          <w:b/>
          <w:noProof/>
          <w:sz w:val="24"/>
          <w:szCs w:val="24"/>
        </w:rPr>
        <w:t xml:space="preserve">Адреса сторон Договора:              </w:t>
      </w:r>
      <w:r w:rsidRPr="00132080">
        <w:rPr>
          <w:rFonts w:ascii="Times New Roman" w:hAnsi="Times New Roman"/>
          <w:b/>
          <w:noProof/>
          <w:sz w:val="24"/>
          <w:szCs w:val="24"/>
        </w:rPr>
        <w:tab/>
      </w:r>
      <w:r w:rsidRPr="00132080">
        <w:rPr>
          <w:rFonts w:ascii="Times New Roman" w:hAnsi="Times New Roman"/>
          <w:b/>
          <w:noProof/>
          <w:sz w:val="24"/>
          <w:szCs w:val="24"/>
        </w:rPr>
        <w:tab/>
      </w:r>
      <w:r w:rsidRPr="00132080">
        <w:rPr>
          <w:rFonts w:ascii="Times New Roman" w:hAnsi="Times New Roman"/>
          <w:b/>
          <w:noProof/>
          <w:sz w:val="24"/>
          <w:szCs w:val="24"/>
        </w:rPr>
        <w:tab/>
      </w:r>
      <w:r w:rsidRPr="00132080">
        <w:rPr>
          <w:rFonts w:ascii="Times New Roman" w:hAnsi="Times New Roman"/>
          <w:b/>
          <w:noProof/>
          <w:sz w:val="24"/>
          <w:szCs w:val="24"/>
        </w:rPr>
        <w:tab/>
        <w:t>Подписи сторон Договора:</w:t>
      </w:r>
    </w:p>
    <w:p w:rsidR="00DD51BE" w:rsidRPr="00132080" w:rsidRDefault="00DD51BE" w:rsidP="00DD51BE">
      <w:pPr>
        <w:pStyle w:val="afc"/>
        <w:rPr>
          <w:rFonts w:ascii="Times New Roman" w:hAnsi="Times New Roman"/>
          <w:sz w:val="24"/>
          <w:szCs w:val="24"/>
        </w:rPr>
      </w:pPr>
      <w:r w:rsidRPr="00132080">
        <w:rPr>
          <w:rFonts w:ascii="Times New Roman" w:hAnsi="Times New Roman"/>
          <w:sz w:val="24"/>
          <w:szCs w:val="24"/>
        </w:rPr>
        <w:t>Работодатель</w:t>
      </w:r>
    </w:p>
    <w:p w:rsidR="00DD51BE" w:rsidRPr="00132080" w:rsidRDefault="00DD51BE" w:rsidP="00DD51BE">
      <w:pPr>
        <w:pStyle w:val="afc"/>
        <w:rPr>
          <w:rFonts w:ascii="Times New Roman" w:hAnsi="Times New Roman"/>
          <w:sz w:val="24"/>
          <w:szCs w:val="24"/>
        </w:rPr>
      </w:pPr>
    </w:p>
    <w:p w:rsidR="00DD51BE" w:rsidRPr="00132080" w:rsidRDefault="00DD51BE" w:rsidP="00DD51BE">
      <w:pPr>
        <w:pStyle w:val="afd"/>
        <w:rPr>
          <w:rFonts w:ascii="Times New Roman" w:hAnsi="Times New Roman"/>
          <w:color w:val="808080"/>
          <w:sz w:val="24"/>
          <w:szCs w:val="24"/>
        </w:rPr>
      </w:pPr>
      <w:r w:rsidRPr="00132080">
        <w:rPr>
          <w:noProof/>
          <w:sz w:val="24"/>
          <w:szCs w:val="24"/>
        </w:rPr>
        <w:tab/>
        <w:t xml:space="preserve"> </w:t>
      </w:r>
      <w:r w:rsidRPr="00132080">
        <w:rPr>
          <w:noProof/>
          <w:sz w:val="24"/>
          <w:szCs w:val="24"/>
        </w:rPr>
        <w:tab/>
        <w:t xml:space="preserve">                                          </w:t>
      </w:r>
      <w:r w:rsidRPr="00132080">
        <w:rPr>
          <w:noProof/>
          <w:sz w:val="24"/>
          <w:szCs w:val="24"/>
        </w:rPr>
        <w:tab/>
      </w:r>
      <w:r w:rsidRPr="00132080">
        <w:rPr>
          <w:noProof/>
          <w:sz w:val="24"/>
          <w:szCs w:val="24"/>
        </w:rPr>
        <w:tab/>
        <w:t>М.П.</w:t>
      </w:r>
    </w:p>
    <w:p w:rsidR="00DD51BE" w:rsidRPr="00132080" w:rsidRDefault="00DD51BE" w:rsidP="00DD51BE">
      <w:pPr>
        <w:pStyle w:val="afc"/>
        <w:rPr>
          <w:sz w:val="24"/>
          <w:szCs w:val="24"/>
        </w:rPr>
      </w:pPr>
      <w:r w:rsidRPr="00132080">
        <w:rPr>
          <w:rFonts w:ascii="Times New Roman" w:hAnsi="Times New Roman"/>
          <w:noProof/>
          <w:sz w:val="24"/>
          <w:szCs w:val="24"/>
        </w:rPr>
        <w:t xml:space="preserve">Работник: </w:t>
      </w:r>
    </w:p>
    <w:p w:rsidR="00DD51BE" w:rsidRPr="00132080" w:rsidRDefault="00DD51BE" w:rsidP="00DD51BE">
      <w:pPr>
        <w:tabs>
          <w:tab w:val="left" w:pos="9360"/>
        </w:tabs>
        <w:jc w:val="both"/>
      </w:pPr>
      <w:r w:rsidRPr="00132080">
        <w:t xml:space="preserve">                                    </w:t>
      </w:r>
    </w:p>
    <w:p w:rsidR="00DD51BE" w:rsidRDefault="00DD51BE" w:rsidP="00DD51BE">
      <w:pPr>
        <w:jc w:val="right"/>
      </w:pPr>
    </w:p>
    <w:p w:rsidR="00DD51BE" w:rsidRDefault="00DD51BE" w:rsidP="00DD51BE">
      <w:pPr>
        <w:jc w:val="right"/>
      </w:pPr>
    </w:p>
    <w:p w:rsidR="001717C2" w:rsidRDefault="001717C2" w:rsidP="00DD51BE">
      <w:pPr>
        <w:jc w:val="right"/>
        <w:rPr>
          <w:rFonts w:ascii="Times New Roman" w:hAnsi="Times New Roman"/>
          <w:sz w:val="20"/>
          <w:szCs w:val="20"/>
        </w:rPr>
      </w:pPr>
    </w:p>
    <w:p w:rsidR="00DD51BE" w:rsidRPr="001717C2" w:rsidRDefault="00DD51BE" w:rsidP="00DD51BE">
      <w:pPr>
        <w:jc w:val="right"/>
        <w:rPr>
          <w:rFonts w:ascii="Times New Roman" w:hAnsi="Times New Roman"/>
          <w:sz w:val="20"/>
          <w:szCs w:val="20"/>
        </w:rPr>
      </w:pPr>
      <w:r w:rsidRPr="001717C2">
        <w:rPr>
          <w:rFonts w:ascii="Times New Roman" w:hAnsi="Times New Roman"/>
          <w:sz w:val="20"/>
          <w:szCs w:val="20"/>
        </w:rPr>
        <w:lastRenderedPageBreak/>
        <w:t xml:space="preserve">Приложение №2 </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________________________________</w:t>
      </w:r>
    </w:p>
    <w:p w:rsidR="00DD51BE" w:rsidRPr="001717C2" w:rsidRDefault="001717C2" w:rsidP="001717C2">
      <w:pPr>
        <w:spacing w:after="0" w:line="240" w:lineRule="auto"/>
        <w:jc w:val="both"/>
        <w:rPr>
          <w:rFonts w:ascii="Times New Roman" w:hAnsi="Times New Roman"/>
          <w:sz w:val="20"/>
          <w:szCs w:val="20"/>
        </w:rPr>
      </w:pPr>
      <w:r w:rsidRPr="001717C2">
        <w:rPr>
          <w:rFonts w:ascii="Times New Roman" w:hAnsi="Times New Roman"/>
          <w:sz w:val="20"/>
          <w:szCs w:val="20"/>
        </w:rPr>
        <w:t xml:space="preserve">          </w:t>
      </w:r>
      <w:r w:rsidR="00DD51BE" w:rsidRPr="001717C2">
        <w:rPr>
          <w:rFonts w:ascii="Times New Roman" w:hAnsi="Times New Roman"/>
          <w:sz w:val="20"/>
          <w:szCs w:val="20"/>
        </w:rPr>
        <w:t>(наименование организации)</w:t>
      </w:r>
    </w:p>
    <w:p w:rsidR="00DD51BE" w:rsidRPr="00132080" w:rsidRDefault="00DD51BE" w:rsidP="001717C2">
      <w:pPr>
        <w:spacing w:after="0"/>
        <w:jc w:val="both"/>
      </w:pPr>
    </w:p>
    <w:p w:rsidR="00DD51BE" w:rsidRPr="001717C2" w:rsidRDefault="00DD51BE" w:rsidP="00DD51BE">
      <w:pPr>
        <w:jc w:val="both"/>
        <w:rPr>
          <w:rFonts w:ascii="Times New Roman" w:hAnsi="Times New Roman"/>
        </w:rPr>
      </w:pPr>
      <w:r w:rsidRPr="001717C2">
        <w:rPr>
          <w:rFonts w:ascii="Times New Roman" w:hAnsi="Times New Roman"/>
        </w:rPr>
        <w:t xml:space="preserve">                                                           АКТ</w:t>
      </w:r>
    </w:p>
    <w:p w:rsidR="00DD51BE" w:rsidRPr="001717C2" w:rsidRDefault="00DD51BE" w:rsidP="00DD51BE">
      <w:pPr>
        <w:jc w:val="both"/>
        <w:rPr>
          <w:rFonts w:ascii="Times New Roman" w:hAnsi="Times New Roman"/>
        </w:rPr>
      </w:pPr>
      <w:r w:rsidRPr="001717C2">
        <w:rPr>
          <w:rFonts w:ascii="Times New Roman" w:hAnsi="Times New Roman"/>
        </w:rPr>
        <w:t>«___»__________20___г                                                              город___________</w:t>
      </w:r>
    </w:p>
    <w:p w:rsidR="00DD51BE" w:rsidRPr="001717C2" w:rsidRDefault="00DD51BE" w:rsidP="00DD51BE">
      <w:pPr>
        <w:jc w:val="both"/>
        <w:rPr>
          <w:rFonts w:ascii="Times New Roman" w:hAnsi="Times New Roman"/>
        </w:rPr>
      </w:pPr>
    </w:p>
    <w:p w:rsidR="00DD51BE" w:rsidRPr="001717C2" w:rsidRDefault="00DD51BE" w:rsidP="001717C2">
      <w:pPr>
        <w:spacing w:after="0" w:line="240" w:lineRule="auto"/>
        <w:rPr>
          <w:rFonts w:ascii="Times New Roman" w:hAnsi="Times New Roman"/>
        </w:rPr>
      </w:pPr>
      <w:r w:rsidRPr="001717C2">
        <w:rPr>
          <w:rFonts w:ascii="Times New Roman" w:hAnsi="Times New Roman"/>
        </w:rPr>
        <w:t>Комиссия в составе _____________________________________________________</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 xml:space="preserve">                                   (должность, фамилия, инициалы)</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__________________________________________________________________</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Назначенная приказом руководителя учреждения от «____»____20__г №_____</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Произвела проверку фактического наличия бланков строгой отчетности, полученных от _________________ согласно счету №______________________</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 xml:space="preserve"> от « _»___20__г и накладной №_________, причем оказалось:</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1)   состояние упаковки:______________________________________________</w:t>
      </w:r>
    </w:p>
    <w:p w:rsidR="00DD51BE" w:rsidRPr="001717C2" w:rsidRDefault="00DD51BE" w:rsidP="001717C2">
      <w:pPr>
        <w:spacing w:after="0" w:line="240" w:lineRule="auto"/>
        <w:rPr>
          <w:rFonts w:ascii="Times New Roman" w:hAnsi="Times New Roman"/>
        </w:rPr>
      </w:pPr>
      <w:r w:rsidRPr="001717C2">
        <w:rPr>
          <w:rFonts w:ascii="Times New Roman" w:hAnsi="Times New Roman"/>
        </w:rPr>
        <w:t>2) наличие бланков строгой  отчетности: _______________________________</w:t>
      </w:r>
    </w:p>
    <w:p w:rsidR="00DD51BE" w:rsidRPr="001717C2" w:rsidRDefault="00DD51BE" w:rsidP="001717C2">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839"/>
        <w:gridCol w:w="788"/>
        <w:gridCol w:w="720"/>
        <w:gridCol w:w="720"/>
        <w:gridCol w:w="720"/>
        <w:gridCol w:w="1080"/>
        <w:gridCol w:w="900"/>
        <w:gridCol w:w="900"/>
        <w:gridCol w:w="990"/>
        <w:gridCol w:w="990"/>
      </w:tblGrid>
      <w:tr w:rsidR="00DD51BE" w:rsidRPr="001717C2" w:rsidTr="00656DDF">
        <w:tc>
          <w:tcPr>
            <w:tcW w:w="821" w:type="dxa"/>
          </w:tcPr>
          <w:p w:rsidR="00DD51BE" w:rsidRPr="001717C2" w:rsidRDefault="00DD51BE" w:rsidP="00656DDF">
            <w:pPr>
              <w:jc w:val="both"/>
              <w:rPr>
                <w:rFonts w:ascii="Times New Roman" w:hAnsi="Times New Roman"/>
              </w:rPr>
            </w:pPr>
            <w:r w:rsidRPr="001717C2">
              <w:rPr>
                <w:rFonts w:ascii="Times New Roman" w:hAnsi="Times New Roman"/>
              </w:rPr>
              <w:t>№ № форм</w:t>
            </w:r>
          </w:p>
        </w:tc>
        <w:tc>
          <w:tcPr>
            <w:tcW w:w="839" w:type="dxa"/>
          </w:tcPr>
          <w:p w:rsidR="00DD51BE" w:rsidRPr="001717C2" w:rsidRDefault="00DD51BE" w:rsidP="00656DDF">
            <w:pPr>
              <w:jc w:val="both"/>
              <w:rPr>
                <w:rFonts w:ascii="Times New Roman" w:hAnsi="Times New Roman"/>
              </w:rPr>
            </w:pPr>
            <w:r w:rsidRPr="001717C2">
              <w:rPr>
                <w:rFonts w:ascii="Times New Roman" w:hAnsi="Times New Roman"/>
              </w:rPr>
              <w:t>Серия</w:t>
            </w:r>
          </w:p>
        </w:tc>
        <w:tc>
          <w:tcPr>
            <w:tcW w:w="788" w:type="dxa"/>
          </w:tcPr>
          <w:p w:rsidR="00DD51BE" w:rsidRPr="001717C2" w:rsidRDefault="00DD51BE" w:rsidP="00656DDF">
            <w:pPr>
              <w:jc w:val="both"/>
              <w:rPr>
                <w:rFonts w:ascii="Times New Roman" w:hAnsi="Times New Roman"/>
              </w:rPr>
            </w:pPr>
            <w:r w:rsidRPr="001717C2">
              <w:rPr>
                <w:rFonts w:ascii="Times New Roman" w:hAnsi="Times New Roman"/>
              </w:rPr>
              <w:t>№ № начальные</w:t>
            </w:r>
          </w:p>
        </w:tc>
        <w:tc>
          <w:tcPr>
            <w:tcW w:w="720" w:type="dxa"/>
          </w:tcPr>
          <w:p w:rsidR="00DD51BE" w:rsidRPr="001717C2" w:rsidRDefault="00DD51BE" w:rsidP="00656DDF">
            <w:pPr>
              <w:jc w:val="both"/>
              <w:rPr>
                <w:rFonts w:ascii="Times New Roman" w:hAnsi="Times New Roman"/>
              </w:rPr>
            </w:pPr>
            <w:r w:rsidRPr="001717C2">
              <w:rPr>
                <w:rFonts w:ascii="Times New Roman" w:hAnsi="Times New Roman"/>
              </w:rPr>
              <w:t>№ № конечные</w:t>
            </w:r>
          </w:p>
        </w:tc>
        <w:tc>
          <w:tcPr>
            <w:tcW w:w="720" w:type="dxa"/>
          </w:tcPr>
          <w:p w:rsidR="00DD51BE" w:rsidRPr="001717C2" w:rsidRDefault="00DD51BE" w:rsidP="00656DDF">
            <w:pPr>
              <w:jc w:val="both"/>
              <w:rPr>
                <w:rFonts w:ascii="Times New Roman" w:hAnsi="Times New Roman"/>
              </w:rPr>
            </w:pPr>
            <w:r w:rsidRPr="001717C2">
              <w:rPr>
                <w:rFonts w:ascii="Times New Roman" w:hAnsi="Times New Roman"/>
              </w:rPr>
              <w:t>Кол-во листов или № в книге</w:t>
            </w:r>
          </w:p>
        </w:tc>
        <w:tc>
          <w:tcPr>
            <w:tcW w:w="720" w:type="dxa"/>
          </w:tcPr>
          <w:p w:rsidR="00DD51BE" w:rsidRPr="001717C2" w:rsidRDefault="00DD51BE" w:rsidP="00656DDF">
            <w:pPr>
              <w:jc w:val="both"/>
              <w:rPr>
                <w:rFonts w:ascii="Times New Roman" w:hAnsi="Times New Roman"/>
              </w:rPr>
            </w:pPr>
            <w:r w:rsidRPr="001717C2">
              <w:rPr>
                <w:rFonts w:ascii="Times New Roman" w:hAnsi="Times New Roman"/>
              </w:rPr>
              <w:t>Фактическое кол-во книг</w:t>
            </w:r>
          </w:p>
        </w:tc>
        <w:tc>
          <w:tcPr>
            <w:tcW w:w="1080" w:type="dxa"/>
          </w:tcPr>
          <w:p w:rsidR="00DD51BE" w:rsidRPr="001717C2" w:rsidRDefault="00DD51BE" w:rsidP="00656DDF">
            <w:pPr>
              <w:jc w:val="both"/>
              <w:rPr>
                <w:rFonts w:ascii="Times New Roman" w:hAnsi="Times New Roman"/>
              </w:rPr>
            </w:pPr>
            <w:r w:rsidRPr="001717C2">
              <w:rPr>
                <w:rFonts w:ascii="Times New Roman" w:hAnsi="Times New Roman"/>
              </w:rPr>
              <w:t>Кол-во по сопроводительным документам</w:t>
            </w:r>
          </w:p>
        </w:tc>
        <w:tc>
          <w:tcPr>
            <w:tcW w:w="900" w:type="dxa"/>
          </w:tcPr>
          <w:p w:rsidR="00DD51BE" w:rsidRPr="001717C2" w:rsidRDefault="00DD51BE" w:rsidP="00656DDF">
            <w:pPr>
              <w:jc w:val="both"/>
              <w:rPr>
                <w:rFonts w:ascii="Times New Roman" w:hAnsi="Times New Roman"/>
              </w:rPr>
            </w:pPr>
            <w:r w:rsidRPr="001717C2">
              <w:rPr>
                <w:rFonts w:ascii="Times New Roman" w:hAnsi="Times New Roman"/>
              </w:rPr>
              <w:t>Излишки</w:t>
            </w:r>
          </w:p>
        </w:tc>
        <w:tc>
          <w:tcPr>
            <w:tcW w:w="900" w:type="dxa"/>
          </w:tcPr>
          <w:p w:rsidR="00DD51BE" w:rsidRPr="001717C2" w:rsidRDefault="00DD51BE" w:rsidP="00656DDF">
            <w:pPr>
              <w:jc w:val="both"/>
              <w:rPr>
                <w:rFonts w:ascii="Times New Roman" w:hAnsi="Times New Roman"/>
              </w:rPr>
            </w:pPr>
            <w:r w:rsidRPr="001717C2">
              <w:rPr>
                <w:rFonts w:ascii="Times New Roman" w:hAnsi="Times New Roman"/>
              </w:rPr>
              <w:t>недостачи</w:t>
            </w:r>
          </w:p>
        </w:tc>
        <w:tc>
          <w:tcPr>
            <w:tcW w:w="990" w:type="dxa"/>
            <w:shd w:val="clear" w:color="auto" w:fill="auto"/>
          </w:tcPr>
          <w:p w:rsidR="00DD51BE" w:rsidRPr="001717C2" w:rsidRDefault="00DD51BE" w:rsidP="00656DDF">
            <w:pPr>
              <w:jc w:val="both"/>
              <w:rPr>
                <w:rFonts w:ascii="Times New Roman" w:hAnsi="Times New Roman"/>
              </w:rPr>
            </w:pPr>
            <w:r w:rsidRPr="001717C2">
              <w:rPr>
                <w:rFonts w:ascii="Times New Roman" w:hAnsi="Times New Roman"/>
              </w:rPr>
              <w:t>На общую сумму</w:t>
            </w:r>
          </w:p>
        </w:tc>
        <w:tc>
          <w:tcPr>
            <w:tcW w:w="990" w:type="dxa"/>
            <w:shd w:val="clear" w:color="auto" w:fill="auto"/>
          </w:tcPr>
          <w:p w:rsidR="00DD51BE" w:rsidRPr="001717C2" w:rsidRDefault="00DD51BE" w:rsidP="00656DDF">
            <w:pPr>
              <w:jc w:val="both"/>
              <w:rPr>
                <w:rFonts w:ascii="Times New Roman" w:hAnsi="Times New Roman"/>
              </w:rPr>
            </w:pPr>
            <w:r w:rsidRPr="001717C2">
              <w:rPr>
                <w:rFonts w:ascii="Times New Roman" w:hAnsi="Times New Roman"/>
              </w:rPr>
              <w:t>Отметки о браке и др.</w:t>
            </w:r>
          </w:p>
        </w:tc>
      </w:tr>
      <w:tr w:rsidR="00DD51BE" w:rsidRPr="00132080" w:rsidTr="00656DDF">
        <w:tc>
          <w:tcPr>
            <w:tcW w:w="821" w:type="dxa"/>
          </w:tcPr>
          <w:p w:rsidR="00DD51BE" w:rsidRPr="00132080" w:rsidRDefault="00DD51BE" w:rsidP="00656DDF">
            <w:pPr>
              <w:jc w:val="both"/>
            </w:pPr>
          </w:p>
        </w:tc>
        <w:tc>
          <w:tcPr>
            <w:tcW w:w="839" w:type="dxa"/>
          </w:tcPr>
          <w:p w:rsidR="00DD51BE" w:rsidRPr="00132080" w:rsidRDefault="00DD51BE" w:rsidP="00656DDF">
            <w:pPr>
              <w:jc w:val="both"/>
            </w:pPr>
          </w:p>
        </w:tc>
        <w:tc>
          <w:tcPr>
            <w:tcW w:w="788"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1080" w:type="dxa"/>
          </w:tcPr>
          <w:p w:rsidR="00DD51BE" w:rsidRPr="00132080" w:rsidRDefault="00DD51BE" w:rsidP="00656DDF">
            <w:pPr>
              <w:jc w:val="both"/>
            </w:pPr>
          </w:p>
        </w:tc>
        <w:tc>
          <w:tcPr>
            <w:tcW w:w="900" w:type="dxa"/>
          </w:tcPr>
          <w:p w:rsidR="00DD51BE" w:rsidRPr="00132080" w:rsidRDefault="00DD51BE" w:rsidP="00656DDF">
            <w:pPr>
              <w:jc w:val="both"/>
            </w:pPr>
          </w:p>
        </w:tc>
        <w:tc>
          <w:tcPr>
            <w:tcW w:w="900" w:type="dxa"/>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r>
      <w:tr w:rsidR="00DD51BE" w:rsidRPr="00132080" w:rsidTr="00656DDF">
        <w:tc>
          <w:tcPr>
            <w:tcW w:w="821" w:type="dxa"/>
          </w:tcPr>
          <w:p w:rsidR="00DD51BE" w:rsidRPr="00132080" w:rsidRDefault="00DD51BE" w:rsidP="00656DDF">
            <w:pPr>
              <w:jc w:val="both"/>
            </w:pPr>
          </w:p>
        </w:tc>
        <w:tc>
          <w:tcPr>
            <w:tcW w:w="839" w:type="dxa"/>
          </w:tcPr>
          <w:p w:rsidR="00DD51BE" w:rsidRPr="00132080" w:rsidRDefault="00DD51BE" w:rsidP="00656DDF">
            <w:pPr>
              <w:jc w:val="both"/>
            </w:pPr>
          </w:p>
        </w:tc>
        <w:tc>
          <w:tcPr>
            <w:tcW w:w="788"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1080" w:type="dxa"/>
          </w:tcPr>
          <w:p w:rsidR="00DD51BE" w:rsidRPr="00132080" w:rsidRDefault="00DD51BE" w:rsidP="00656DDF">
            <w:pPr>
              <w:jc w:val="both"/>
            </w:pPr>
          </w:p>
        </w:tc>
        <w:tc>
          <w:tcPr>
            <w:tcW w:w="900" w:type="dxa"/>
          </w:tcPr>
          <w:p w:rsidR="00DD51BE" w:rsidRPr="00132080" w:rsidRDefault="00DD51BE" w:rsidP="00656DDF">
            <w:pPr>
              <w:jc w:val="both"/>
            </w:pPr>
          </w:p>
        </w:tc>
        <w:tc>
          <w:tcPr>
            <w:tcW w:w="900" w:type="dxa"/>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r>
      <w:tr w:rsidR="00DD51BE" w:rsidRPr="00132080" w:rsidTr="00656DDF">
        <w:tc>
          <w:tcPr>
            <w:tcW w:w="821" w:type="dxa"/>
          </w:tcPr>
          <w:p w:rsidR="00DD51BE" w:rsidRPr="00132080" w:rsidRDefault="00DD51BE" w:rsidP="00656DDF">
            <w:pPr>
              <w:jc w:val="both"/>
            </w:pPr>
          </w:p>
        </w:tc>
        <w:tc>
          <w:tcPr>
            <w:tcW w:w="839" w:type="dxa"/>
          </w:tcPr>
          <w:p w:rsidR="00DD51BE" w:rsidRPr="00132080" w:rsidRDefault="00DD51BE" w:rsidP="00656DDF">
            <w:pPr>
              <w:jc w:val="both"/>
            </w:pPr>
          </w:p>
        </w:tc>
        <w:tc>
          <w:tcPr>
            <w:tcW w:w="788"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1080" w:type="dxa"/>
          </w:tcPr>
          <w:p w:rsidR="00DD51BE" w:rsidRPr="00132080" w:rsidRDefault="00DD51BE" w:rsidP="00656DDF">
            <w:pPr>
              <w:jc w:val="both"/>
            </w:pPr>
          </w:p>
        </w:tc>
        <w:tc>
          <w:tcPr>
            <w:tcW w:w="900" w:type="dxa"/>
          </w:tcPr>
          <w:p w:rsidR="00DD51BE" w:rsidRPr="00132080" w:rsidRDefault="00DD51BE" w:rsidP="00656DDF">
            <w:pPr>
              <w:jc w:val="both"/>
            </w:pPr>
          </w:p>
        </w:tc>
        <w:tc>
          <w:tcPr>
            <w:tcW w:w="900" w:type="dxa"/>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r>
      <w:tr w:rsidR="00DD51BE" w:rsidRPr="00132080" w:rsidTr="00656DDF">
        <w:tc>
          <w:tcPr>
            <w:tcW w:w="821" w:type="dxa"/>
          </w:tcPr>
          <w:p w:rsidR="00DD51BE" w:rsidRPr="00132080" w:rsidRDefault="00DD51BE" w:rsidP="00656DDF">
            <w:pPr>
              <w:jc w:val="both"/>
            </w:pPr>
          </w:p>
        </w:tc>
        <w:tc>
          <w:tcPr>
            <w:tcW w:w="839" w:type="dxa"/>
          </w:tcPr>
          <w:p w:rsidR="00DD51BE" w:rsidRPr="00132080" w:rsidRDefault="00DD51BE" w:rsidP="00656DDF">
            <w:pPr>
              <w:jc w:val="both"/>
            </w:pPr>
          </w:p>
        </w:tc>
        <w:tc>
          <w:tcPr>
            <w:tcW w:w="788"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720" w:type="dxa"/>
          </w:tcPr>
          <w:p w:rsidR="00DD51BE" w:rsidRPr="00132080" w:rsidRDefault="00DD51BE" w:rsidP="00656DDF">
            <w:pPr>
              <w:jc w:val="both"/>
            </w:pPr>
          </w:p>
        </w:tc>
        <w:tc>
          <w:tcPr>
            <w:tcW w:w="1080" w:type="dxa"/>
          </w:tcPr>
          <w:p w:rsidR="00DD51BE" w:rsidRPr="00132080" w:rsidRDefault="00DD51BE" w:rsidP="00656DDF">
            <w:pPr>
              <w:jc w:val="both"/>
            </w:pPr>
          </w:p>
        </w:tc>
        <w:tc>
          <w:tcPr>
            <w:tcW w:w="900" w:type="dxa"/>
          </w:tcPr>
          <w:p w:rsidR="00DD51BE" w:rsidRPr="00132080" w:rsidRDefault="00DD51BE" w:rsidP="00656DDF">
            <w:pPr>
              <w:jc w:val="both"/>
            </w:pPr>
          </w:p>
        </w:tc>
        <w:tc>
          <w:tcPr>
            <w:tcW w:w="900" w:type="dxa"/>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c>
          <w:tcPr>
            <w:tcW w:w="990" w:type="dxa"/>
            <w:shd w:val="clear" w:color="auto" w:fill="auto"/>
          </w:tcPr>
          <w:p w:rsidR="00DD51BE" w:rsidRPr="00132080" w:rsidRDefault="00DD51BE" w:rsidP="00656DDF">
            <w:pPr>
              <w:jc w:val="both"/>
            </w:pPr>
          </w:p>
        </w:tc>
      </w:tr>
    </w:tbl>
    <w:p w:rsidR="001717C2" w:rsidRDefault="001717C2" w:rsidP="00DD51BE">
      <w:pPr>
        <w:jc w:val="both"/>
      </w:pP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Итого:______________________________________</w:t>
      </w:r>
    </w:p>
    <w:p w:rsidR="00DD51BE" w:rsidRPr="001717C2" w:rsidRDefault="00DD51BE" w:rsidP="001717C2">
      <w:pPr>
        <w:spacing w:after="0" w:line="240" w:lineRule="auto"/>
        <w:jc w:val="both"/>
        <w:rPr>
          <w:rFonts w:ascii="Times New Roman" w:hAnsi="Times New Roman"/>
        </w:rPr>
      </w:pPr>
      <w:r w:rsidRPr="001717C2">
        <w:rPr>
          <w:rFonts w:ascii="Times New Roman" w:hAnsi="Times New Roman"/>
        </w:rPr>
        <w:t>Подписи членов комиссии:</w:t>
      </w:r>
    </w:p>
    <w:p w:rsidR="00C6541F" w:rsidRPr="001717C2" w:rsidRDefault="00DD51BE" w:rsidP="001717C2">
      <w:pPr>
        <w:spacing w:after="0" w:line="240" w:lineRule="auto"/>
        <w:rPr>
          <w:rFonts w:ascii="Times New Roman" w:hAnsi="Times New Roman"/>
        </w:rPr>
      </w:pPr>
      <w:r w:rsidRPr="001717C2">
        <w:rPr>
          <w:rFonts w:ascii="Times New Roman" w:hAnsi="Times New Roman"/>
        </w:rPr>
        <w:t>Указанные в настоящем акте бланки строгой отчетности на ответственное хранение принял и оприходовал</w:t>
      </w:r>
      <w:r w:rsidR="00C6541F" w:rsidRPr="001717C2">
        <w:rPr>
          <w:rFonts w:ascii="Times New Roman" w:hAnsi="Times New Roman"/>
        </w:rPr>
        <w:t xml:space="preserve"> </w:t>
      </w:r>
      <w:r w:rsidRPr="001717C2">
        <w:rPr>
          <w:rFonts w:ascii="Times New Roman" w:hAnsi="Times New Roman"/>
        </w:rPr>
        <w:t>______________________________</w:t>
      </w:r>
      <w:r w:rsidR="00C6541F" w:rsidRPr="001717C2">
        <w:rPr>
          <w:rFonts w:ascii="Times New Roman" w:hAnsi="Times New Roman"/>
        </w:rPr>
        <w:t xml:space="preserve"> </w:t>
      </w:r>
    </w:p>
    <w:p w:rsidR="00DD51BE" w:rsidRPr="001717C2" w:rsidRDefault="00C6541F" w:rsidP="001717C2">
      <w:pPr>
        <w:spacing w:after="0" w:line="240" w:lineRule="auto"/>
        <w:rPr>
          <w:rFonts w:ascii="Times New Roman" w:hAnsi="Times New Roman"/>
        </w:rPr>
      </w:pPr>
      <w:r w:rsidRPr="001717C2">
        <w:rPr>
          <w:rFonts w:ascii="Times New Roman" w:hAnsi="Times New Roman"/>
        </w:rPr>
        <w:t xml:space="preserve">                </w:t>
      </w:r>
      <w:r w:rsidR="00DD51BE" w:rsidRPr="001717C2">
        <w:rPr>
          <w:rFonts w:ascii="Times New Roman" w:hAnsi="Times New Roman"/>
        </w:rPr>
        <w:t>(подпись)</w:t>
      </w:r>
    </w:p>
    <w:p w:rsidR="00DD51BE" w:rsidRPr="001717C2" w:rsidRDefault="00DD51BE" w:rsidP="001717C2">
      <w:pPr>
        <w:spacing w:after="0" w:line="240" w:lineRule="auto"/>
        <w:jc w:val="center"/>
        <w:rPr>
          <w:rFonts w:ascii="Times New Roman" w:hAnsi="Times New Roman"/>
        </w:rPr>
      </w:pPr>
      <w:r w:rsidRPr="001717C2">
        <w:rPr>
          <w:rFonts w:ascii="Times New Roman" w:hAnsi="Times New Roman"/>
        </w:rPr>
        <w:t xml:space="preserve">                                                  (ФИО)  (Документ №___ дата___)</w:t>
      </w:r>
    </w:p>
    <w:p w:rsidR="00DD51BE" w:rsidRPr="00132080" w:rsidRDefault="00DD51BE" w:rsidP="001717C2">
      <w:pPr>
        <w:spacing w:after="0"/>
        <w:jc w:val="right"/>
      </w:pPr>
    </w:p>
    <w:p w:rsidR="00DD51BE" w:rsidRPr="00132080" w:rsidRDefault="00DD51BE" w:rsidP="00DD51BE">
      <w:pPr>
        <w:jc w:val="right"/>
      </w:pPr>
    </w:p>
    <w:p w:rsidR="00DD51BE" w:rsidRPr="00132080" w:rsidRDefault="00DD51BE" w:rsidP="00DD51BE">
      <w:pPr>
        <w:jc w:val="right"/>
      </w:pPr>
    </w:p>
    <w:p w:rsidR="00DD51BE" w:rsidRPr="00132080" w:rsidRDefault="00DD51BE" w:rsidP="00DD51BE">
      <w:pPr>
        <w:jc w:val="right"/>
        <w:sectPr w:rsidR="00DD51BE" w:rsidRPr="00132080" w:rsidSect="00132080">
          <w:footerReference w:type="even" r:id="rId109"/>
          <w:pgSz w:w="11906" w:h="16838"/>
          <w:pgMar w:top="397" w:right="624" w:bottom="397" w:left="907" w:header="709" w:footer="709" w:gutter="0"/>
          <w:cols w:space="708"/>
          <w:docGrid w:linePitch="360"/>
        </w:sectPr>
      </w:pPr>
    </w:p>
    <w:p w:rsidR="00DD51BE" w:rsidRPr="00132080" w:rsidRDefault="00DD51BE" w:rsidP="00DD51BE">
      <w:pPr>
        <w:jc w:val="right"/>
      </w:pPr>
      <w:r w:rsidRPr="00132080">
        <w:lastRenderedPageBreak/>
        <w:t xml:space="preserve">Приложение </w:t>
      </w:r>
      <w:r>
        <w:t>№</w:t>
      </w:r>
      <w:r w:rsidRPr="00132080">
        <w:t xml:space="preserve">3 </w:t>
      </w:r>
    </w:p>
    <w:tbl>
      <w:tblPr>
        <w:tblW w:w="16596" w:type="dxa"/>
        <w:jc w:val="center"/>
        <w:tblInd w:w="3627" w:type="dxa"/>
        <w:tblLook w:val="0000"/>
      </w:tblPr>
      <w:tblGrid>
        <w:gridCol w:w="652"/>
        <w:gridCol w:w="755"/>
        <w:gridCol w:w="558"/>
        <w:gridCol w:w="1652"/>
        <w:gridCol w:w="1860"/>
        <w:gridCol w:w="1696"/>
        <w:gridCol w:w="2167"/>
        <w:gridCol w:w="1471"/>
        <w:gridCol w:w="1624"/>
        <w:gridCol w:w="1674"/>
        <w:gridCol w:w="966"/>
        <w:gridCol w:w="1521"/>
      </w:tblGrid>
      <w:tr w:rsidR="00DD51BE" w:rsidRPr="00EB73F0" w:rsidTr="001717C2">
        <w:trPr>
          <w:trHeight w:val="330"/>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tcBorders>
              <w:top w:val="nil"/>
              <w:left w:val="nil"/>
              <w:bottom w:val="nil"/>
              <w:right w:val="nil"/>
            </w:tcBorders>
            <w:shd w:val="clear" w:color="auto" w:fill="auto"/>
            <w:noWrap/>
            <w:vAlign w:val="bottom"/>
          </w:tcPr>
          <w:p w:rsidR="00DD51BE" w:rsidRPr="00EB73F0" w:rsidRDefault="00DD51BE" w:rsidP="001717C2">
            <w:pPr>
              <w:spacing w:after="0" w:line="240" w:lineRule="auto"/>
              <w:jc w:val="center"/>
              <w:rPr>
                <w:rFonts w:ascii="Arial CYR" w:hAnsi="Arial CYR" w:cs="Arial CYR"/>
                <w:b/>
                <w:bCs/>
                <w:sz w:val="16"/>
                <w:szCs w:val="16"/>
              </w:rPr>
            </w:pPr>
            <w:r w:rsidRPr="00EB73F0">
              <w:rPr>
                <w:rFonts w:ascii="Arial CYR" w:hAnsi="Arial CYR" w:cs="Arial CYR"/>
                <w:b/>
                <w:bCs/>
                <w:sz w:val="16"/>
                <w:szCs w:val="16"/>
              </w:rPr>
              <w:t>КНИГА</w:t>
            </w:r>
          </w:p>
        </w:tc>
        <w:tc>
          <w:tcPr>
            <w:tcW w:w="1696" w:type="dxa"/>
            <w:tcBorders>
              <w:top w:val="nil"/>
              <w:left w:val="nil"/>
              <w:bottom w:val="nil"/>
              <w:right w:val="nil"/>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2167"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471"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248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КОДЫ </w:t>
            </w:r>
          </w:p>
        </w:tc>
      </w:tr>
      <w:tr w:rsidR="00DD51BE" w:rsidRPr="00EB73F0" w:rsidTr="001717C2">
        <w:trPr>
          <w:trHeight w:val="300"/>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8846" w:type="dxa"/>
            <w:gridSpan w:val="5"/>
            <w:tcBorders>
              <w:top w:val="nil"/>
              <w:left w:val="nil"/>
              <w:bottom w:val="nil"/>
              <w:right w:val="nil"/>
            </w:tcBorders>
            <w:shd w:val="clear" w:color="auto" w:fill="auto"/>
            <w:noWrap/>
            <w:vAlign w:val="bottom"/>
          </w:tcPr>
          <w:p w:rsidR="00DD51BE" w:rsidRPr="00EB73F0" w:rsidRDefault="00DD51BE" w:rsidP="001717C2">
            <w:pPr>
              <w:spacing w:after="0" w:line="240" w:lineRule="auto"/>
              <w:jc w:val="center"/>
              <w:rPr>
                <w:rFonts w:ascii="Arial CYR" w:hAnsi="Arial CYR" w:cs="Arial CYR"/>
                <w:b/>
                <w:bCs/>
                <w:sz w:val="16"/>
                <w:szCs w:val="16"/>
              </w:rPr>
            </w:pPr>
            <w:r w:rsidRPr="00EB73F0">
              <w:rPr>
                <w:rFonts w:ascii="Arial CYR" w:hAnsi="Arial CYR" w:cs="Arial CYR"/>
                <w:b/>
                <w:bCs/>
                <w:sz w:val="16"/>
                <w:szCs w:val="16"/>
              </w:rPr>
              <w:t>УЧЕТА БЛАНКОВ СТРОГОЙ ОТЧЕТНОСТИ</w:t>
            </w: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 xml:space="preserve">     </w:t>
            </w:r>
            <w:r w:rsidR="00DD51BE" w:rsidRPr="00EB73F0">
              <w:rPr>
                <w:rFonts w:ascii="Arial CYR" w:hAnsi="Arial CYR" w:cs="Arial CYR"/>
                <w:sz w:val="16"/>
                <w:szCs w:val="16"/>
              </w:rPr>
              <w:t>Форма по ОКУД</w:t>
            </w:r>
          </w:p>
        </w:tc>
        <w:tc>
          <w:tcPr>
            <w:tcW w:w="248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 0504045</w:t>
            </w:r>
          </w:p>
        </w:tc>
      </w:tr>
      <w:tr w:rsidR="00DD51BE" w:rsidRPr="00EB73F0" w:rsidTr="001717C2">
        <w:trPr>
          <w:trHeight w:val="300"/>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2167"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471"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 xml:space="preserve">     </w:t>
            </w:r>
            <w:r w:rsidR="00DD51BE" w:rsidRPr="00EB73F0">
              <w:rPr>
                <w:rFonts w:ascii="Arial CYR" w:hAnsi="Arial CYR" w:cs="Arial CYR"/>
                <w:sz w:val="16"/>
                <w:szCs w:val="16"/>
              </w:rPr>
              <w:t>Дата открытия</w:t>
            </w:r>
          </w:p>
        </w:tc>
        <w:tc>
          <w:tcPr>
            <w:tcW w:w="248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b/>
                <w:bCs/>
                <w:sz w:val="16"/>
                <w:szCs w:val="16"/>
              </w:rPr>
            </w:pPr>
            <w:r w:rsidRPr="00EB73F0">
              <w:rPr>
                <w:rFonts w:ascii="Arial CYR" w:hAnsi="Arial CYR" w:cs="Arial CYR"/>
                <w:b/>
                <w:bCs/>
                <w:sz w:val="16"/>
                <w:szCs w:val="16"/>
              </w:rPr>
              <w:t> </w:t>
            </w:r>
          </w:p>
        </w:tc>
      </w:tr>
      <w:tr w:rsidR="00DD51BE" w:rsidRPr="00EB73F0" w:rsidTr="001717C2">
        <w:trPr>
          <w:trHeight w:val="300"/>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2167"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471"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 xml:space="preserve">   </w:t>
            </w:r>
            <w:r w:rsidR="00DD51BE" w:rsidRPr="00EB73F0">
              <w:rPr>
                <w:rFonts w:ascii="Arial CYR" w:hAnsi="Arial CYR" w:cs="Arial CYR"/>
                <w:sz w:val="16"/>
                <w:szCs w:val="16"/>
              </w:rPr>
              <w:t xml:space="preserve">  Дата закрытия</w:t>
            </w:r>
          </w:p>
        </w:tc>
        <w:tc>
          <w:tcPr>
            <w:tcW w:w="248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00"/>
          <w:jc w:val="center"/>
        </w:trPr>
        <w:tc>
          <w:tcPr>
            <w:tcW w:w="12435" w:type="dxa"/>
            <w:gridSpan w:val="9"/>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Учреждение  _____________________________________________________________________________________________________________________</w:t>
            </w:r>
          </w:p>
        </w:tc>
        <w:tc>
          <w:tcPr>
            <w:tcW w:w="1674" w:type="dxa"/>
            <w:tcBorders>
              <w:top w:val="nil"/>
              <w:left w:val="nil"/>
              <w:bottom w:val="nil"/>
              <w:right w:val="nil"/>
            </w:tcBorders>
            <w:shd w:val="clear" w:color="auto" w:fill="auto"/>
            <w:noWrap/>
            <w:vAlign w:val="bottom"/>
          </w:tcPr>
          <w:p w:rsidR="00DD51BE"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 xml:space="preserve">                 </w:t>
            </w:r>
            <w:r w:rsidR="00DD51BE" w:rsidRPr="00EB73F0">
              <w:rPr>
                <w:rFonts w:ascii="Arial CYR" w:hAnsi="Arial CYR" w:cs="Arial CYR"/>
                <w:sz w:val="16"/>
                <w:szCs w:val="16"/>
              </w:rPr>
              <w:t>по ОКПО</w:t>
            </w:r>
          </w:p>
        </w:tc>
        <w:tc>
          <w:tcPr>
            <w:tcW w:w="248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00"/>
          <w:jc w:val="center"/>
        </w:trPr>
        <w:tc>
          <w:tcPr>
            <w:tcW w:w="14109" w:type="dxa"/>
            <w:gridSpan w:val="10"/>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Структурное подразделение _____________________________________________________________________________________________________</w:t>
            </w:r>
          </w:p>
        </w:tc>
        <w:tc>
          <w:tcPr>
            <w:tcW w:w="2487"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105"/>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2167"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471"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966"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521"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r>
      <w:tr w:rsidR="00DD51BE" w:rsidRPr="00EB73F0" w:rsidTr="001717C2">
        <w:trPr>
          <w:trHeight w:val="285"/>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723" w:type="dxa"/>
            <w:gridSpan w:val="3"/>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Условная цена за единицу, руб</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 </w:t>
            </w: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 xml:space="preserve">         </w:t>
            </w:r>
            <w:r w:rsidR="00DD51BE" w:rsidRPr="00EB73F0">
              <w:rPr>
                <w:rFonts w:ascii="Arial CYR" w:hAnsi="Arial CYR" w:cs="Arial CYR"/>
                <w:sz w:val="16"/>
                <w:szCs w:val="16"/>
              </w:rPr>
              <w:t xml:space="preserve"> Номер счета </w:t>
            </w:r>
          </w:p>
        </w:tc>
        <w:tc>
          <w:tcPr>
            <w:tcW w:w="966" w:type="dxa"/>
            <w:tcBorders>
              <w:top w:val="single" w:sz="8" w:space="0" w:color="auto"/>
              <w:left w:val="single" w:sz="8" w:space="0" w:color="auto"/>
              <w:bottom w:val="single" w:sz="8"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8" w:space="0" w:color="auto"/>
              <w:left w:val="nil"/>
              <w:bottom w:val="single" w:sz="8" w:space="0" w:color="auto"/>
              <w:right w:val="single" w:sz="8"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00"/>
          <w:jc w:val="center"/>
        </w:trPr>
        <w:tc>
          <w:tcPr>
            <w:tcW w:w="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755"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558"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52"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2167"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471" w:type="dxa"/>
            <w:tcBorders>
              <w:top w:val="nil"/>
              <w:left w:val="nil"/>
              <w:bottom w:val="nil"/>
              <w:right w:val="nil"/>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2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74"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966"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521" w:type="dxa"/>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r>
      <w:tr w:rsidR="00DD51BE" w:rsidRPr="00EB73F0" w:rsidTr="001717C2">
        <w:trPr>
          <w:trHeight w:val="270"/>
          <w:jc w:val="center"/>
        </w:trPr>
        <w:tc>
          <w:tcPr>
            <w:tcW w:w="12435" w:type="dxa"/>
            <w:gridSpan w:val="9"/>
            <w:tcBorders>
              <w:top w:val="nil"/>
              <w:left w:val="nil"/>
              <w:bottom w:val="nil"/>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Наименование формы строгой отчетности  ________________________________________________________________________________________</w:t>
            </w:r>
          </w:p>
        </w:tc>
        <w:tc>
          <w:tcPr>
            <w:tcW w:w="1674" w:type="dxa"/>
            <w:tcBorders>
              <w:top w:val="nil"/>
              <w:left w:val="nil"/>
              <w:bottom w:val="nil"/>
              <w:right w:val="nil"/>
            </w:tcBorders>
            <w:shd w:val="clear" w:color="auto" w:fill="auto"/>
            <w:noWrap/>
            <w:vAlign w:val="bottom"/>
          </w:tcPr>
          <w:p w:rsidR="00DD51BE"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 xml:space="preserve">            </w:t>
            </w:r>
            <w:r w:rsidR="00DD51BE" w:rsidRPr="00EB73F0">
              <w:rPr>
                <w:rFonts w:ascii="Arial CYR" w:hAnsi="Arial CYR" w:cs="Arial CYR"/>
                <w:sz w:val="16"/>
                <w:szCs w:val="16"/>
              </w:rPr>
              <w:t xml:space="preserve">Код формы </w:t>
            </w:r>
          </w:p>
        </w:tc>
        <w:tc>
          <w:tcPr>
            <w:tcW w:w="248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165"/>
          <w:jc w:val="center"/>
        </w:trPr>
        <w:tc>
          <w:tcPr>
            <w:tcW w:w="652"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966"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521" w:type="dxa"/>
            <w:tcBorders>
              <w:top w:val="nil"/>
              <w:left w:val="nil"/>
              <w:bottom w:val="single" w:sz="4" w:space="0" w:color="auto"/>
              <w:right w:val="nil"/>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r>
      <w:tr w:rsidR="00DD51BE" w:rsidRPr="00EB73F0" w:rsidTr="001717C2">
        <w:trPr>
          <w:trHeight w:val="255"/>
          <w:jc w:val="center"/>
        </w:trPr>
        <w:tc>
          <w:tcPr>
            <w:tcW w:w="1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Дата </w:t>
            </w:r>
          </w:p>
        </w:tc>
        <w:tc>
          <w:tcPr>
            <w:tcW w:w="1652" w:type="dxa"/>
            <w:vMerge w:val="restart"/>
            <w:tcBorders>
              <w:top w:val="single" w:sz="4" w:space="0" w:color="auto"/>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От кого получено</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(кому отпущено)</w:t>
            </w:r>
          </w:p>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vMerge w:val="restart"/>
            <w:tcBorders>
              <w:top w:val="single" w:sz="4" w:space="0" w:color="auto"/>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Основание </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(наименование документа,</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номер и дата)</w:t>
            </w:r>
          </w:p>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vMerge w:val="restart"/>
            <w:tcBorders>
              <w:top w:val="single" w:sz="4" w:space="0" w:color="auto"/>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Приход</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коли-</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чество</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30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Расход (списание)</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Остаток</w:t>
            </w:r>
          </w:p>
        </w:tc>
      </w:tr>
      <w:tr w:rsidR="00DD51BE" w:rsidRPr="00EB73F0" w:rsidTr="001717C2">
        <w:trPr>
          <w:trHeight w:val="255"/>
          <w:jc w:val="center"/>
        </w:trPr>
        <w:tc>
          <w:tcPr>
            <w:tcW w:w="652" w:type="dxa"/>
            <w:vMerge w:val="restart"/>
            <w:tcBorders>
              <w:top w:val="single" w:sz="4" w:space="0" w:color="auto"/>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число</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755" w:type="dxa"/>
            <w:vMerge w:val="restart"/>
            <w:tcBorders>
              <w:top w:val="single" w:sz="4" w:space="0" w:color="auto"/>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месяц</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558" w:type="dxa"/>
            <w:vMerge w:val="restart"/>
            <w:tcBorders>
              <w:top w:val="single" w:sz="4" w:space="0" w:color="auto"/>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год</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1652"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2167" w:type="dxa"/>
            <w:vMerge w:val="restart"/>
            <w:tcBorders>
              <w:top w:val="single" w:sz="4" w:space="0" w:color="auto"/>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серия и номер</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бланка</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(вкладыша)</w:t>
            </w:r>
          </w:p>
        </w:tc>
        <w:tc>
          <w:tcPr>
            <w:tcW w:w="1471" w:type="dxa"/>
            <w:vMerge w:val="restart"/>
            <w:tcBorders>
              <w:top w:val="single" w:sz="4" w:space="0" w:color="auto"/>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коли-</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чество</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1624" w:type="dxa"/>
            <w:vMerge w:val="restart"/>
            <w:tcBorders>
              <w:top w:val="single" w:sz="4" w:space="0" w:color="auto"/>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серия и номер</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бланка</w:t>
            </w:r>
          </w:p>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(вкладыша)</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подпись лица,</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коли-</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серия и номер</w:t>
            </w:r>
          </w:p>
        </w:tc>
      </w:tr>
      <w:tr w:rsidR="00DD51BE" w:rsidRPr="00EB73F0" w:rsidTr="001717C2">
        <w:trPr>
          <w:trHeight w:val="218"/>
          <w:jc w:val="center"/>
        </w:trPr>
        <w:tc>
          <w:tcPr>
            <w:tcW w:w="652"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755" w:type="dxa"/>
            <w:vMerge/>
            <w:tcBorders>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558" w:type="dxa"/>
            <w:vMerge/>
            <w:tcBorders>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52"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vMerge/>
            <w:tcBorders>
              <w:left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2167" w:type="dxa"/>
            <w:vMerge/>
            <w:tcBorders>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471" w:type="dxa"/>
            <w:vMerge/>
            <w:tcBorders>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24" w:type="dxa"/>
            <w:vMerge/>
            <w:tcBorders>
              <w:left w:val="nil"/>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получившего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чество</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бланка</w:t>
            </w:r>
          </w:p>
        </w:tc>
      </w:tr>
      <w:tr w:rsidR="00DD51BE" w:rsidRPr="00EB73F0" w:rsidTr="001717C2">
        <w:trPr>
          <w:trHeight w:val="218"/>
          <w:jc w:val="center"/>
        </w:trPr>
        <w:tc>
          <w:tcPr>
            <w:tcW w:w="652" w:type="dxa"/>
            <w:vMerge/>
            <w:tcBorders>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755" w:type="dxa"/>
            <w:vMerge/>
            <w:tcBorders>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558" w:type="dxa"/>
            <w:vMerge/>
            <w:tcBorders>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52" w:type="dxa"/>
            <w:vMerge/>
            <w:tcBorders>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860" w:type="dxa"/>
            <w:vMerge/>
            <w:tcBorders>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c>
          <w:tcPr>
            <w:tcW w:w="1696" w:type="dxa"/>
            <w:vMerge/>
            <w:tcBorders>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2167" w:type="dxa"/>
            <w:vMerge/>
            <w:tcBorders>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471" w:type="dxa"/>
            <w:vMerge/>
            <w:tcBorders>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24" w:type="dxa"/>
            <w:vMerge/>
            <w:tcBorders>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бланки</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(вкладыша)</w:t>
            </w:r>
          </w:p>
        </w:tc>
      </w:tr>
      <w:tr w:rsidR="00DD51BE" w:rsidRPr="00EB73F0" w:rsidTr="001717C2">
        <w:trPr>
          <w:trHeight w:val="240"/>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1</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2</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3</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4</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5</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6</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7</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8</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9</w:t>
            </w:r>
          </w:p>
        </w:tc>
        <w:tc>
          <w:tcPr>
            <w:tcW w:w="1674" w:type="dxa"/>
            <w:tcBorders>
              <w:top w:val="single" w:sz="4" w:space="0" w:color="auto"/>
              <w:left w:val="nil"/>
              <w:bottom w:val="single" w:sz="4" w:space="0" w:color="auto"/>
              <w:right w:val="nil"/>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10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11</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12</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DD51BE" w:rsidRPr="00EB73F0" w:rsidTr="001717C2">
        <w:trPr>
          <w:trHeight w:val="342"/>
          <w:jc w:val="cent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Итого</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х</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х</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х</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1BE" w:rsidRPr="00EB73F0" w:rsidRDefault="00DD51BE" w:rsidP="001717C2">
            <w:pPr>
              <w:spacing w:after="0" w:line="240" w:lineRule="auto"/>
              <w:jc w:val="center"/>
              <w:rPr>
                <w:rFonts w:ascii="Arial CYR" w:hAnsi="Arial CYR" w:cs="Arial CYR"/>
                <w:sz w:val="16"/>
                <w:szCs w:val="16"/>
              </w:rPr>
            </w:pPr>
            <w:r w:rsidRPr="00EB73F0">
              <w:rPr>
                <w:rFonts w:ascii="Arial CYR" w:hAnsi="Arial CYR" w:cs="Arial CYR"/>
                <w:sz w:val="16"/>
                <w:szCs w:val="16"/>
              </w:rPr>
              <w:t>х</w:t>
            </w:r>
          </w:p>
        </w:tc>
      </w:tr>
    </w:tbl>
    <w:p w:rsidR="00DD51BE" w:rsidRPr="00132080" w:rsidRDefault="00DD51BE" w:rsidP="001717C2">
      <w:pPr>
        <w:spacing w:after="0"/>
        <w:jc w:val="right"/>
        <w:sectPr w:rsidR="00DD51BE" w:rsidRPr="00132080" w:rsidSect="001918CA">
          <w:pgSz w:w="16838" w:h="11906" w:orient="landscape"/>
          <w:pgMar w:top="1701" w:right="1134" w:bottom="851" w:left="1134" w:header="709" w:footer="709" w:gutter="0"/>
          <w:cols w:space="708"/>
          <w:docGrid w:linePitch="360"/>
        </w:sectPr>
      </w:pPr>
    </w:p>
    <w:p w:rsidR="003A08F9" w:rsidRPr="003A08F9" w:rsidRDefault="003A08F9" w:rsidP="003A08F9">
      <w:pPr>
        <w:spacing w:after="0" w:line="240" w:lineRule="auto"/>
        <w:jc w:val="right"/>
        <w:rPr>
          <w:rFonts w:ascii="Times New Roman" w:hAnsi="Times New Roman"/>
          <w:sz w:val="20"/>
          <w:szCs w:val="20"/>
        </w:rPr>
      </w:pPr>
      <w:r w:rsidRPr="003A08F9">
        <w:rPr>
          <w:rFonts w:ascii="Times New Roman" w:hAnsi="Times New Roman"/>
          <w:sz w:val="20"/>
          <w:szCs w:val="20"/>
        </w:rPr>
        <w:lastRenderedPageBreak/>
        <w:t xml:space="preserve">Приложение № 4 </w:t>
      </w:r>
    </w:p>
    <w:p w:rsidR="003A08F9" w:rsidRPr="003A08F9" w:rsidRDefault="003A08F9" w:rsidP="003A08F9">
      <w:pPr>
        <w:spacing w:after="0" w:line="240" w:lineRule="auto"/>
        <w:jc w:val="both"/>
        <w:rPr>
          <w:rFonts w:ascii="Times New Roman" w:hAnsi="Times New Roman"/>
          <w:sz w:val="20"/>
          <w:szCs w:val="20"/>
        </w:rPr>
      </w:pPr>
    </w:p>
    <w:p w:rsidR="003A08F9" w:rsidRPr="003A08F9" w:rsidRDefault="003A08F9" w:rsidP="003A08F9">
      <w:pPr>
        <w:spacing w:after="0" w:line="240" w:lineRule="auto"/>
        <w:jc w:val="both"/>
        <w:rPr>
          <w:rFonts w:ascii="Times New Roman" w:hAnsi="Times New Roman"/>
          <w:sz w:val="20"/>
          <w:szCs w:val="20"/>
        </w:rPr>
      </w:pPr>
    </w:p>
    <w:p w:rsidR="003A08F9" w:rsidRPr="003A08F9" w:rsidRDefault="003A08F9" w:rsidP="003A08F9">
      <w:pPr>
        <w:spacing w:after="0" w:line="240" w:lineRule="auto"/>
        <w:rPr>
          <w:rFonts w:ascii="Times New Roman" w:hAnsi="Times New Roman"/>
          <w:sz w:val="20"/>
          <w:szCs w:val="20"/>
        </w:rPr>
      </w:pPr>
      <w:r w:rsidRPr="003A08F9">
        <w:rPr>
          <w:rFonts w:ascii="Times New Roman" w:hAnsi="Times New Roman"/>
          <w:sz w:val="20"/>
          <w:szCs w:val="20"/>
        </w:rPr>
        <w:t xml:space="preserve">Штамп организации                                                                                                                                    </w:t>
      </w:r>
    </w:p>
    <w:p w:rsidR="003A08F9" w:rsidRPr="003A08F9" w:rsidRDefault="003A08F9" w:rsidP="003A08F9">
      <w:pPr>
        <w:spacing w:after="0" w:line="240" w:lineRule="auto"/>
        <w:rPr>
          <w:rFonts w:ascii="Times New Roman" w:hAnsi="Times New Roman"/>
          <w:sz w:val="20"/>
          <w:szCs w:val="20"/>
        </w:rPr>
      </w:pPr>
    </w:p>
    <w:p w:rsidR="003A08F9" w:rsidRPr="003A08F9" w:rsidRDefault="003A08F9" w:rsidP="003A08F9">
      <w:pPr>
        <w:spacing w:after="0" w:line="240" w:lineRule="auto"/>
        <w:rPr>
          <w:rFonts w:ascii="Times New Roman" w:hAnsi="Times New Roman"/>
          <w:sz w:val="20"/>
          <w:szCs w:val="20"/>
        </w:rPr>
      </w:pPr>
      <w:r w:rsidRPr="003A08F9">
        <w:rPr>
          <w:rFonts w:ascii="Times New Roman" w:hAnsi="Times New Roman"/>
          <w:sz w:val="20"/>
          <w:szCs w:val="20"/>
        </w:rPr>
        <w:t>_____________</w:t>
      </w:r>
    </w:p>
    <w:p w:rsidR="003A08F9" w:rsidRPr="003A08F9" w:rsidRDefault="003A08F9" w:rsidP="003A08F9">
      <w:pPr>
        <w:spacing w:after="0" w:line="240" w:lineRule="auto"/>
        <w:rPr>
          <w:rFonts w:ascii="Times New Roman" w:hAnsi="Times New Roman"/>
          <w:sz w:val="20"/>
          <w:szCs w:val="20"/>
        </w:rPr>
      </w:pPr>
      <w:r w:rsidRPr="003A08F9">
        <w:rPr>
          <w:rFonts w:ascii="Times New Roman" w:hAnsi="Times New Roman"/>
          <w:sz w:val="20"/>
          <w:szCs w:val="20"/>
        </w:rPr>
        <w:t>(дата выдачи)</w:t>
      </w:r>
    </w:p>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_____________________                                                                                                                                                                                              ( подпись гл.бухгалтера)</w:t>
      </w:r>
    </w:p>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 xml:space="preserve">                                                                                                                Печать</w:t>
      </w:r>
    </w:p>
    <w:p w:rsidR="003A08F9" w:rsidRPr="003A08F9" w:rsidRDefault="003A08F9" w:rsidP="003A08F9">
      <w:pPr>
        <w:spacing w:after="0" w:line="240" w:lineRule="auto"/>
        <w:jc w:val="both"/>
        <w:rPr>
          <w:rFonts w:ascii="Times New Roman" w:hAnsi="Times New Roman"/>
          <w:sz w:val="20"/>
          <w:szCs w:val="20"/>
        </w:rPr>
      </w:pPr>
    </w:p>
    <w:p w:rsidR="003A08F9" w:rsidRPr="003A08F9" w:rsidRDefault="003A08F9" w:rsidP="003A08F9">
      <w:pPr>
        <w:spacing w:after="0" w:line="240" w:lineRule="auto"/>
        <w:jc w:val="both"/>
        <w:rPr>
          <w:rFonts w:ascii="Times New Roman" w:hAnsi="Times New Roman"/>
          <w:sz w:val="20"/>
          <w:szCs w:val="20"/>
        </w:rPr>
      </w:pPr>
    </w:p>
    <w:p w:rsidR="003A08F9" w:rsidRPr="003A08F9" w:rsidRDefault="003A08F9" w:rsidP="003A08F9">
      <w:pPr>
        <w:spacing w:after="0" w:line="240" w:lineRule="auto"/>
        <w:jc w:val="both"/>
        <w:rPr>
          <w:rFonts w:ascii="Times New Roman" w:hAnsi="Times New Roman"/>
          <w:sz w:val="20"/>
          <w:szCs w:val="20"/>
        </w:rPr>
      </w:pPr>
    </w:p>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 xml:space="preserve">                                    ЗАБОРНО-КОНТРОЛЬНЫЙ ЛИСТ</w:t>
      </w:r>
    </w:p>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 xml:space="preserve">                                НА БЛАНКИ СТРОГОЙ ОТЧЕТНОСТИ</w:t>
      </w:r>
    </w:p>
    <w:p w:rsidR="003A08F9" w:rsidRPr="003A08F9" w:rsidRDefault="003A08F9" w:rsidP="003A08F9">
      <w:pPr>
        <w:spacing w:after="0" w:line="240" w:lineRule="auto"/>
        <w:jc w:val="both"/>
        <w:rPr>
          <w:rFonts w:ascii="Times New Roman" w:hAnsi="Times New Roman"/>
          <w:sz w:val="20"/>
          <w:szCs w:val="20"/>
        </w:rPr>
      </w:pPr>
    </w:p>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__________________________________________________________________</w:t>
      </w:r>
    </w:p>
    <w:p w:rsidR="003A08F9" w:rsidRPr="003A08F9" w:rsidRDefault="003A08F9" w:rsidP="003A08F9">
      <w:pPr>
        <w:spacing w:after="0" w:line="240" w:lineRule="auto"/>
        <w:jc w:val="center"/>
        <w:rPr>
          <w:rFonts w:ascii="Times New Roman" w:hAnsi="Times New Roman"/>
          <w:sz w:val="20"/>
          <w:szCs w:val="20"/>
        </w:rPr>
      </w:pPr>
      <w:r w:rsidRPr="003A08F9">
        <w:rPr>
          <w:rFonts w:ascii="Times New Roman" w:hAnsi="Times New Roman"/>
          <w:sz w:val="20"/>
          <w:szCs w:val="20"/>
        </w:rPr>
        <w:t>(подразделение, организация)</w:t>
      </w:r>
    </w:p>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Получатель _________________________</w:t>
      </w:r>
      <w:r w:rsidR="001717C2">
        <w:rPr>
          <w:rFonts w:ascii="Times New Roman" w:hAnsi="Times New Roman"/>
          <w:sz w:val="20"/>
          <w:szCs w:val="20"/>
        </w:rPr>
        <w:t xml:space="preserve"> </w:t>
      </w:r>
      <w:r w:rsidRPr="003A08F9">
        <w:rPr>
          <w:rFonts w:ascii="Times New Roman" w:hAnsi="Times New Roman"/>
          <w:sz w:val="20"/>
          <w:szCs w:val="20"/>
        </w:rPr>
        <w:t>вид бланков______________________</w:t>
      </w:r>
    </w:p>
    <w:p w:rsidR="003A08F9" w:rsidRPr="003A08F9" w:rsidRDefault="003A08F9" w:rsidP="003A08F9">
      <w:pPr>
        <w:spacing w:after="0" w:line="240" w:lineRule="auto"/>
        <w:jc w:val="both"/>
        <w:rPr>
          <w:rFonts w:ascii="Times New Roman" w:hAnsi="Times New Roman"/>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540"/>
        <w:gridCol w:w="540"/>
        <w:gridCol w:w="797"/>
        <w:gridCol w:w="798"/>
        <w:gridCol w:w="798"/>
        <w:gridCol w:w="798"/>
        <w:gridCol w:w="798"/>
        <w:gridCol w:w="511"/>
        <w:gridCol w:w="1080"/>
        <w:gridCol w:w="1620"/>
      </w:tblGrid>
      <w:tr w:rsidR="003A08F9" w:rsidRPr="003A08F9" w:rsidTr="00656DDF">
        <w:tc>
          <w:tcPr>
            <w:tcW w:w="4661" w:type="dxa"/>
            <w:gridSpan w:val="7"/>
          </w:tcPr>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 xml:space="preserve">                                        ЗАТРЕБОВАНО</w:t>
            </w:r>
          </w:p>
        </w:tc>
        <w:tc>
          <w:tcPr>
            <w:tcW w:w="4807" w:type="dxa"/>
            <w:gridSpan w:val="5"/>
          </w:tcPr>
          <w:p w:rsidR="003A08F9" w:rsidRPr="003A08F9" w:rsidRDefault="003A08F9" w:rsidP="003A08F9">
            <w:pPr>
              <w:spacing w:after="0" w:line="240" w:lineRule="auto"/>
              <w:jc w:val="both"/>
              <w:rPr>
                <w:rFonts w:ascii="Times New Roman" w:hAnsi="Times New Roman"/>
                <w:sz w:val="20"/>
                <w:szCs w:val="20"/>
              </w:rPr>
            </w:pPr>
            <w:r w:rsidRPr="003A08F9">
              <w:rPr>
                <w:rFonts w:ascii="Times New Roman" w:hAnsi="Times New Roman"/>
                <w:sz w:val="20"/>
                <w:szCs w:val="20"/>
              </w:rPr>
              <w:t xml:space="preserve">                       ИСПОЛЬЗОВАНО</w:t>
            </w:r>
          </w:p>
        </w:tc>
      </w:tr>
      <w:tr w:rsidR="003A08F9" w:rsidRPr="003A08F9" w:rsidTr="00656DDF">
        <w:trPr>
          <w:cantSplit/>
          <w:trHeight w:val="2326"/>
        </w:trPr>
        <w:tc>
          <w:tcPr>
            <w:tcW w:w="468"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Дата</w:t>
            </w:r>
          </w:p>
        </w:tc>
        <w:tc>
          <w:tcPr>
            <w:tcW w:w="720"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Кол-во книг (бланков)</w:t>
            </w:r>
          </w:p>
        </w:tc>
        <w:tc>
          <w:tcPr>
            <w:tcW w:w="540"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Подпись</w:t>
            </w:r>
          </w:p>
        </w:tc>
        <w:tc>
          <w:tcPr>
            <w:tcW w:w="540"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Дата</w:t>
            </w:r>
          </w:p>
        </w:tc>
        <w:tc>
          <w:tcPr>
            <w:tcW w:w="797"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 записи по Книге учета</w:t>
            </w:r>
          </w:p>
        </w:tc>
        <w:tc>
          <w:tcPr>
            <w:tcW w:w="798"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Кол-во книг (бланков)</w:t>
            </w:r>
          </w:p>
        </w:tc>
        <w:tc>
          <w:tcPr>
            <w:tcW w:w="798"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Подписи выдавшего БСО</w:t>
            </w:r>
          </w:p>
        </w:tc>
        <w:tc>
          <w:tcPr>
            <w:tcW w:w="798"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Дата сдачи корешков</w:t>
            </w:r>
          </w:p>
        </w:tc>
        <w:tc>
          <w:tcPr>
            <w:tcW w:w="798"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Кол-во книг (бланков)</w:t>
            </w:r>
          </w:p>
        </w:tc>
        <w:tc>
          <w:tcPr>
            <w:tcW w:w="511"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С № по №</w:t>
            </w:r>
          </w:p>
        </w:tc>
        <w:tc>
          <w:tcPr>
            <w:tcW w:w="1080"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Подпись бухгалтера контролера</w:t>
            </w:r>
          </w:p>
        </w:tc>
        <w:tc>
          <w:tcPr>
            <w:tcW w:w="1620" w:type="dxa"/>
            <w:textDirection w:val="tbRl"/>
            <w:vAlign w:val="center"/>
          </w:tcPr>
          <w:p w:rsidR="003A08F9" w:rsidRPr="003A08F9" w:rsidRDefault="003A08F9" w:rsidP="003A08F9">
            <w:pPr>
              <w:spacing w:after="0" w:line="240" w:lineRule="auto"/>
              <w:ind w:left="113" w:right="113"/>
              <w:rPr>
                <w:rFonts w:ascii="Times New Roman" w:hAnsi="Times New Roman"/>
                <w:sz w:val="20"/>
                <w:szCs w:val="20"/>
              </w:rPr>
            </w:pPr>
            <w:r w:rsidRPr="003A08F9">
              <w:rPr>
                <w:rFonts w:ascii="Times New Roman" w:hAnsi="Times New Roman"/>
                <w:sz w:val="20"/>
                <w:szCs w:val="20"/>
              </w:rPr>
              <w:t>Отметки о контрольных проверках (дата подпись проверяющего)</w:t>
            </w:r>
          </w:p>
        </w:tc>
      </w:tr>
      <w:tr w:rsidR="003A08F9" w:rsidRPr="003A08F9" w:rsidTr="00656DDF">
        <w:trPr>
          <w:trHeight w:val="559"/>
        </w:trPr>
        <w:tc>
          <w:tcPr>
            <w:tcW w:w="468" w:type="dxa"/>
          </w:tcPr>
          <w:p w:rsidR="003A08F9" w:rsidRPr="003A08F9" w:rsidRDefault="003A08F9" w:rsidP="003A08F9">
            <w:pPr>
              <w:spacing w:after="0" w:line="240" w:lineRule="auto"/>
              <w:jc w:val="both"/>
              <w:rPr>
                <w:rFonts w:ascii="Times New Roman" w:hAnsi="Times New Roman"/>
                <w:sz w:val="20"/>
                <w:szCs w:val="20"/>
              </w:rPr>
            </w:pPr>
          </w:p>
        </w:tc>
        <w:tc>
          <w:tcPr>
            <w:tcW w:w="72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797"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511" w:type="dxa"/>
          </w:tcPr>
          <w:p w:rsidR="003A08F9" w:rsidRPr="003A08F9" w:rsidRDefault="003A08F9" w:rsidP="003A08F9">
            <w:pPr>
              <w:spacing w:after="0" w:line="240" w:lineRule="auto"/>
              <w:jc w:val="both"/>
              <w:rPr>
                <w:rFonts w:ascii="Times New Roman" w:hAnsi="Times New Roman"/>
                <w:sz w:val="20"/>
                <w:szCs w:val="20"/>
              </w:rPr>
            </w:pPr>
          </w:p>
        </w:tc>
        <w:tc>
          <w:tcPr>
            <w:tcW w:w="1080" w:type="dxa"/>
          </w:tcPr>
          <w:p w:rsidR="003A08F9" w:rsidRPr="003A08F9" w:rsidRDefault="003A08F9" w:rsidP="003A08F9">
            <w:pPr>
              <w:spacing w:after="0" w:line="240" w:lineRule="auto"/>
              <w:jc w:val="both"/>
              <w:rPr>
                <w:rFonts w:ascii="Times New Roman" w:hAnsi="Times New Roman"/>
                <w:sz w:val="20"/>
                <w:szCs w:val="20"/>
              </w:rPr>
            </w:pPr>
          </w:p>
        </w:tc>
        <w:tc>
          <w:tcPr>
            <w:tcW w:w="1620" w:type="dxa"/>
          </w:tcPr>
          <w:p w:rsidR="003A08F9" w:rsidRPr="003A08F9" w:rsidRDefault="003A08F9" w:rsidP="003A08F9">
            <w:pPr>
              <w:spacing w:after="0" w:line="240" w:lineRule="auto"/>
              <w:jc w:val="both"/>
              <w:rPr>
                <w:rFonts w:ascii="Times New Roman" w:hAnsi="Times New Roman"/>
                <w:sz w:val="20"/>
                <w:szCs w:val="20"/>
              </w:rPr>
            </w:pPr>
          </w:p>
        </w:tc>
      </w:tr>
      <w:tr w:rsidR="003A08F9" w:rsidRPr="003A08F9" w:rsidTr="00656DDF">
        <w:trPr>
          <w:trHeight w:val="553"/>
        </w:trPr>
        <w:tc>
          <w:tcPr>
            <w:tcW w:w="468" w:type="dxa"/>
          </w:tcPr>
          <w:p w:rsidR="003A08F9" w:rsidRPr="003A08F9" w:rsidRDefault="003A08F9" w:rsidP="003A08F9">
            <w:pPr>
              <w:spacing w:after="0" w:line="240" w:lineRule="auto"/>
              <w:jc w:val="both"/>
              <w:rPr>
                <w:rFonts w:ascii="Times New Roman" w:hAnsi="Times New Roman"/>
                <w:sz w:val="20"/>
                <w:szCs w:val="20"/>
              </w:rPr>
            </w:pPr>
          </w:p>
        </w:tc>
        <w:tc>
          <w:tcPr>
            <w:tcW w:w="72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797"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511" w:type="dxa"/>
          </w:tcPr>
          <w:p w:rsidR="003A08F9" w:rsidRPr="003A08F9" w:rsidRDefault="003A08F9" w:rsidP="003A08F9">
            <w:pPr>
              <w:spacing w:after="0" w:line="240" w:lineRule="auto"/>
              <w:jc w:val="both"/>
              <w:rPr>
                <w:rFonts w:ascii="Times New Roman" w:hAnsi="Times New Roman"/>
                <w:sz w:val="20"/>
                <w:szCs w:val="20"/>
              </w:rPr>
            </w:pPr>
          </w:p>
        </w:tc>
        <w:tc>
          <w:tcPr>
            <w:tcW w:w="1080" w:type="dxa"/>
          </w:tcPr>
          <w:p w:rsidR="003A08F9" w:rsidRPr="003A08F9" w:rsidRDefault="003A08F9" w:rsidP="003A08F9">
            <w:pPr>
              <w:spacing w:after="0" w:line="240" w:lineRule="auto"/>
              <w:jc w:val="both"/>
              <w:rPr>
                <w:rFonts w:ascii="Times New Roman" w:hAnsi="Times New Roman"/>
                <w:sz w:val="20"/>
                <w:szCs w:val="20"/>
              </w:rPr>
            </w:pPr>
          </w:p>
        </w:tc>
        <w:tc>
          <w:tcPr>
            <w:tcW w:w="1620" w:type="dxa"/>
          </w:tcPr>
          <w:p w:rsidR="003A08F9" w:rsidRPr="003A08F9" w:rsidRDefault="003A08F9" w:rsidP="003A08F9">
            <w:pPr>
              <w:spacing w:after="0" w:line="240" w:lineRule="auto"/>
              <w:jc w:val="both"/>
              <w:rPr>
                <w:rFonts w:ascii="Times New Roman" w:hAnsi="Times New Roman"/>
                <w:sz w:val="20"/>
                <w:szCs w:val="20"/>
              </w:rPr>
            </w:pPr>
          </w:p>
        </w:tc>
      </w:tr>
      <w:tr w:rsidR="003A08F9" w:rsidRPr="003A08F9" w:rsidTr="00656DDF">
        <w:trPr>
          <w:trHeight w:val="699"/>
        </w:trPr>
        <w:tc>
          <w:tcPr>
            <w:tcW w:w="468" w:type="dxa"/>
          </w:tcPr>
          <w:p w:rsidR="003A08F9" w:rsidRPr="003A08F9" w:rsidRDefault="003A08F9" w:rsidP="003A08F9">
            <w:pPr>
              <w:spacing w:after="0" w:line="240" w:lineRule="auto"/>
              <w:jc w:val="both"/>
              <w:rPr>
                <w:rFonts w:ascii="Times New Roman" w:hAnsi="Times New Roman"/>
                <w:sz w:val="20"/>
                <w:szCs w:val="20"/>
              </w:rPr>
            </w:pPr>
          </w:p>
        </w:tc>
        <w:tc>
          <w:tcPr>
            <w:tcW w:w="72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797"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511" w:type="dxa"/>
          </w:tcPr>
          <w:p w:rsidR="003A08F9" w:rsidRPr="003A08F9" w:rsidRDefault="003A08F9" w:rsidP="003A08F9">
            <w:pPr>
              <w:spacing w:after="0" w:line="240" w:lineRule="auto"/>
              <w:jc w:val="both"/>
              <w:rPr>
                <w:rFonts w:ascii="Times New Roman" w:hAnsi="Times New Roman"/>
                <w:sz w:val="20"/>
                <w:szCs w:val="20"/>
              </w:rPr>
            </w:pPr>
          </w:p>
        </w:tc>
        <w:tc>
          <w:tcPr>
            <w:tcW w:w="1080" w:type="dxa"/>
          </w:tcPr>
          <w:p w:rsidR="003A08F9" w:rsidRPr="003A08F9" w:rsidRDefault="003A08F9" w:rsidP="003A08F9">
            <w:pPr>
              <w:spacing w:after="0" w:line="240" w:lineRule="auto"/>
              <w:jc w:val="both"/>
              <w:rPr>
                <w:rFonts w:ascii="Times New Roman" w:hAnsi="Times New Roman"/>
                <w:sz w:val="20"/>
                <w:szCs w:val="20"/>
              </w:rPr>
            </w:pPr>
          </w:p>
        </w:tc>
        <w:tc>
          <w:tcPr>
            <w:tcW w:w="1620" w:type="dxa"/>
          </w:tcPr>
          <w:p w:rsidR="003A08F9" w:rsidRPr="003A08F9" w:rsidRDefault="003A08F9" w:rsidP="003A08F9">
            <w:pPr>
              <w:spacing w:after="0" w:line="240" w:lineRule="auto"/>
              <w:jc w:val="both"/>
              <w:rPr>
                <w:rFonts w:ascii="Times New Roman" w:hAnsi="Times New Roman"/>
                <w:sz w:val="20"/>
                <w:szCs w:val="20"/>
              </w:rPr>
            </w:pPr>
          </w:p>
        </w:tc>
      </w:tr>
      <w:tr w:rsidR="003A08F9" w:rsidRPr="003A08F9" w:rsidTr="00656DDF">
        <w:tc>
          <w:tcPr>
            <w:tcW w:w="468" w:type="dxa"/>
          </w:tcPr>
          <w:p w:rsidR="003A08F9" w:rsidRPr="003A08F9" w:rsidRDefault="003A08F9" w:rsidP="003A08F9">
            <w:pPr>
              <w:spacing w:after="0" w:line="240" w:lineRule="auto"/>
              <w:jc w:val="both"/>
              <w:rPr>
                <w:rFonts w:ascii="Times New Roman" w:hAnsi="Times New Roman"/>
                <w:sz w:val="20"/>
                <w:szCs w:val="20"/>
              </w:rPr>
            </w:pPr>
          </w:p>
        </w:tc>
        <w:tc>
          <w:tcPr>
            <w:tcW w:w="72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540" w:type="dxa"/>
          </w:tcPr>
          <w:p w:rsidR="003A08F9" w:rsidRPr="003A08F9" w:rsidRDefault="003A08F9" w:rsidP="003A08F9">
            <w:pPr>
              <w:spacing w:after="0" w:line="240" w:lineRule="auto"/>
              <w:jc w:val="both"/>
              <w:rPr>
                <w:rFonts w:ascii="Times New Roman" w:hAnsi="Times New Roman"/>
                <w:sz w:val="20"/>
                <w:szCs w:val="20"/>
              </w:rPr>
            </w:pPr>
          </w:p>
        </w:tc>
        <w:tc>
          <w:tcPr>
            <w:tcW w:w="797"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798" w:type="dxa"/>
          </w:tcPr>
          <w:p w:rsidR="003A08F9" w:rsidRPr="003A08F9" w:rsidRDefault="003A08F9" w:rsidP="003A08F9">
            <w:pPr>
              <w:spacing w:after="0" w:line="240" w:lineRule="auto"/>
              <w:jc w:val="both"/>
              <w:rPr>
                <w:rFonts w:ascii="Times New Roman" w:hAnsi="Times New Roman"/>
                <w:sz w:val="20"/>
                <w:szCs w:val="20"/>
              </w:rPr>
            </w:pPr>
          </w:p>
        </w:tc>
        <w:tc>
          <w:tcPr>
            <w:tcW w:w="511" w:type="dxa"/>
          </w:tcPr>
          <w:p w:rsidR="003A08F9" w:rsidRPr="003A08F9" w:rsidRDefault="003A08F9" w:rsidP="003A08F9">
            <w:pPr>
              <w:spacing w:after="0" w:line="240" w:lineRule="auto"/>
              <w:jc w:val="both"/>
              <w:rPr>
                <w:rFonts w:ascii="Times New Roman" w:hAnsi="Times New Roman"/>
                <w:sz w:val="20"/>
                <w:szCs w:val="20"/>
              </w:rPr>
            </w:pPr>
          </w:p>
        </w:tc>
        <w:tc>
          <w:tcPr>
            <w:tcW w:w="1080" w:type="dxa"/>
          </w:tcPr>
          <w:p w:rsidR="003A08F9" w:rsidRPr="003A08F9" w:rsidRDefault="003A08F9" w:rsidP="003A08F9">
            <w:pPr>
              <w:spacing w:after="0" w:line="240" w:lineRule="auto"/>
              <w:jc w:val="both"/>
              <w:rPr>
                <w:rFonts w:ascii="Times New Roman" w:hAnsi="Times New Roman"/>
                <w:sz w:val="20"/>
                <w:szCs w:val="20"/>
              </w:rPr>
            </w:pPr>
          </w:p>
        </w:tc>
        <w:tc>
          <w:tcPr>
            <w:tcW w:w="1620" w:type="dxa"/>
          </w:tcPr>
          <w:p w:rsidR="003A08F9" w:rsidRPr="003A08F9" w:rsidRDefault="003A08F9" w:rsidP="003A08F9">
            <w:pPr>
              <w:spacing w:after="0" w:line="240" w:lineRule="auto"/>
              <w:jc w:val="both"/>
              <w:rPr>
                <w:rFonts w:ascii="Times New Roman" w:hAnsi="Times New Roman"/>
                <w:sz w:val="20"/>
                <w:szCs w:val="20"/>
              </w:rPr>
            </w:pPr>
          </w:p>
        </w:tc>
      </w:tr>
    </w:tbl>
    <w:p w:rsidR="003A08F9" w:rsidRPr="00132080" w:rsidRDefault="003A08F9" w:rsidP="003A08F9">
      <w:pPr>
        <w:spacing w:after="0"/>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Pr="00132080" w:rsidRDefault="003A08F9" w:rsidP="003A08F9">
      <w:pPr>
        <w:jc w:val="both"/>
      </w:pPr>
    </w:p>
    <w:p w:rsidR="003A08F9" w:rsidRDefault="003A08F9" w:rsidP="003A08F9">
      <w:pPr>
        <w:jc w:val="both"/>
      </w:pPr>
    </w:p>
    <w:p w:rsidR="003A08F9" w:rsidRDefault="003A08F9" w:rsidP="003A08F9">
      <w:pPr>
        <w:jc w:val="both"/>
      </w:pPr>
    </w:p>
    <w:p w:rsidR="003A08F9" w:rsidRPr="001717C2" w:rsidRDefault="003A08F9" w:rsidP="003A08F9">
      <w:pPr>
        <w:jc w:val="right"/>
        <w:rPr>
          <w:rFonts w:ascii="Times New Roman" w:hAnsi="Times New Roman"/>
          <w:sz w:val="20"/>
          <w:szCs w:val="20"/>
        </w:rPr>
      </w:pPr>
      <w:r w:rsidRPr="001717C2">
        <w:rPr>
          <w:rFonts w:ascii="Times New Roman" w:hAnsi="Times New Roman"/>
          <w:sz w:val="20"/>
          <w:szCs w:val="20"/>
        </w:rPr>
        <w:t xml:space="preserve">Приложение 5 к Порядку </w:t>
      </w:r>
    </w:p>
    <w:tbl>
      <w:tblPr>
        <w:tblW w:w="10352" w:type="dxa"/>
        <w:tblInd w:w="-800" w:type="dxa"/>
        <w:tblLook w:val="0000"/>
      </w:tblPr>
      <w:tblGrid>
        <w:gridCol w:w="2418"/>
        <w:gridCol w:w="2230"/>
        <w:gridCol w:w="2372"/>
        <w:gridCol w:w="394"/>
        <w:gridCol w:w="1291"/>
        <w:gridCol w:w="1647"/>
      </w:tblGrid>
      <w:tr w:rsidR="003A08F9" w:rsidRPr="00EB73F0" w:rsidTr="001717C2">
        <w:trPr>
          <w:trHeight w:val="164"/>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3332" w:type="dxa"/>
            <w:gridSpan w:val="3"/>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w:t>
            </w:r>
          </w:p>
          <w:p w:rsidR="003A08F9"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Руководитель  </w:t>
            </w:r>
            <w:r w:rsidR="001717C2" w:rsidRPr="00EB73F0">
              <w:rPr>
                <w:rFonts w:ascii="Arial CYR" w:hAnsi="Arial CYR" w:cs="Arial CYR"/>
                <w:sz w:val="16"/>
                <w:szCs w:val="16"/>
              </w:rPr>
              <w:t xml:space="preserve">учреждения         </w:t>
            </w:r>
          </w:p>
          <w:p w:rsidR="001717C2" w:rsidRPr="00EB73F0" w:rsidRDefault="001717C2" w:rsidP="001717C2">
            <w:pPr>
              <w:spacing w:after="0" w:line="240" w:lineRule="auto"/>
              <w:rPr>
                <w:rFonts w:ascii="Arial CYR" w:hAnsi="Arial CYR" w:cs="Arial CYR"/>
                <w:sz w:val="16"/>
                <w:szCs w:val="16"/>
              </w:rPr>
            </w:pPr>
            <w:r>
              <w:rPr>
                <w:rFonts w:ascii="Arial CYR" w:hAnsi="Arial CYR" w:cs="Arial CYR"/>
                <w:sz w:val="16"/>
                <w:szCs w:val="16"/>
              </w:rPr>
              <w:t>____________  ______________________</w:t>
            </w:r>
          </w:p>
        </w:tc>
      </w:tr>
      <w:tr w:rsidR="003A08F9" w:rsidRPr="00EB73F0" w:rsidTr="001717C2">
        <w:trPr>
          <w:trHeight w:val="116"/>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3332" w:type="dxa"/>
            <w:gridSpan w:val="3"/>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(подпись)       (расшифровка подписи)</w:t>
            </w:r>
          </w:p>
        </w:tc>
      </w:tr>
      <w:tr w:rsidR="003A08F9" w:rsidRPr="00EB73F0" w:rsidTr="001717C2">
        <w:trPr>
          <w:trHeight w:val="184"/>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3332" w:type="dxa"/>
            <w:gridSpan w:val="3"/>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"______"  ___________________    20    г.</w:t>
            </w:r>
          </w:p>
        </w:tc>
      </w:tr>
      <w:tr w:rsidR="003A08F9" w:rsidRPr="00EB73F0" w:rsidTr="001717C2">
        <w:trPr>
          <w:trHeight w:val="415"/>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2766" w:type="dxa"/>
            <w:gridSpan w:val="2"/>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b/>
                <w:bCs/>
                <w:sz w:val="16"/>
                <w:szCs w:val="16"/>
              </w:rPr>
            </w:pPr>
            <w:r w:rsidRPr="00EB73F0">
              <w:rPr>
                <w:rFonts w:ascii="Arial CYR" w:hAnsi="Arial CYR" w:cs="Arial CYR"/>
                <w:b/>
                <w:bCs/>
                <w:sz w:val="16"/>
                <w:szCs w:val="16"/>
              </w:rPr>
              <w:t>А К Т   №   ________</w:t>
            </w: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r>
      <w:tr w:rsidR="003A08F9" w:rsidRPr="00EB73F0" w:rsidTr="001717C2">
        <w:trPr>
          <w:trHeight w:val="223"/>
        </w:trPr>
        <w:tc>
          <w:tcPr>
            <w:tcW w:w="7414" w:type="dxa"/>
            <w:gridSpan w:val="4"/>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b/>
                <w:bCs/>
                <w:sz w:val="16"/>
                <w:szCs w:val="16"/>
              </w:rPr>
            </w:pPr>
            <w:r w:rsidRPr="00EB73F0">
              <w:rPr>
                <w:rFonts w:ascii="Arial CYR" w:hAnsi="Arial CYR" w:cs="Arial CYR"/>
                <w:b/>
                <w:bCs/>
                <w:sz w:val="16"/>
                <w:szCs w:val="16"/>
              </w:rPr>
              <w:t xml:space="preserve">                        </w:t>
            </w:r>
            <w:r w:rsidR="001717C2">
              <w:rPr>
                <w:rFonts w:ascii="Arial CYR" w:hAnsi="Arial CYR" w:cs="Arial CYR"/>
                <w:b/>
                <w:bCs/>
                <w:sz w:val="16"/>
                <w:szCs w:val="16"/>
              </w:rPr>
              <w:t xml:space="preserve">                                              </w:t>
            </w:r>
            <w:r w:rsidRPr="00EB73F0">
              <w:rPr>
                <w:rFonts w:ascii="Arial CYR" w:hAnsi="Arial CYR" w:cs="Arial CYR"/>
                <w:b/>
                <w:bCs/>
                <w:sz w:val="16"/>
                <w:szCs w:val="16"/>
              </w:rPr>
              <w:t xml:space="preserve">  о списании бланков строгой отчетности</w:t>
            </w: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КОДЫ</w:t>
            </w:r>
          </w:p>
        </w:tc>
      </w:tr>
      <w:tr w:rsidR="003A08F9" w:rsidRPr="00EB73F0" w:rsidTr="001717C2">
        <w:trPr>
          <w:trHeight w:val="212"/>
        </w:trPr>
        <w:tc>
          <w:tcPr>
            <w:tcW w:w="2418"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85" w:type="dxa"/>
            <w:gridSpan w:val="2"/>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xml:space="preserve">                                            Форма по OКУД</w:t>
            </w:r>
          </w:p>
        </w:tc>
        <w:tc>
          <w:tcPr>
            <w:tcW w:w="1647" w:type="dxa"/>
            <w:tcBorders>
              <w:top w:val="nil"/>
              <w:left w:val="single" w:sz="8" w:space="0" w:color="auto"/>
              <w:bottom w:val="single" w:sz="4" w:space="0" w:color="auto"/>
              <w:right w:val="single" w:sz="8" w:space="0" w:color="auto"/>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0504816</w:t>
            </w:r>
          </w:p>
        </w:tc>
      </w:tr>
      <w:tr w:rsidR="003A08F9" w:rsidRPr="00EB73F0" w:rsidTr="001717C2">
        <w:trPr>
          <w:trHeight w:val="212"/>
        </w:trPr>
        <w:tc>
          <w:tcPr>
            <w:tcW w:w="7414" w:type="dxa"/>
            <w:gridSpan w:val="4"/>
            <w:tcBorders>
              <w:top w:val="nil"/>
              <w:left w:val="nil"/>
              <w:bottom w:val="nil"/>
              <w:right w:val="nil"/>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xml:space="preserve">                               от "______ " ____________________  20  ___ г.</w:t>
            </w: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xml:space="preserve">         Дата</w:t>
            </w:r>
          </w:p>
        </w:tc>
        <w:tc>
          <w:tcPr>
            <w:tcW w:w="1647" w:type="dxa"/>
            <w:tcBorders>
              <w:top w:val="nil"/>
              <w:left w:val="single" w:sz="8" w:space="0" w:color="auto"/>
              <w:bottom w:val="single" w:sz="4" w:space="0" w:color="auto"/>
              <w:right w:val="single" w:sz="8" w:space="0" w:color="auto"/>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203"/>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Учреждение _______________________________ ________________________________________________________________________________</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по ОКПО</w:t>
            </w:r>
          </w:p>
        </w:tc>
        <w:tc>
          <w:tcPr>
            <w:tcW w:w="1647" w:type="dxa"/>
            <w:tcBorders>
              <w:top w:val="nil"/>
              <w:left w:val="single" w:sz="8" w:space="0" w:color="auto"/>
              <w:bottom w:val="single" w:sz="4" w:space="0" w:color="auto"/>
              <w:right w:val="single" w:sz="8"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232"/>
        </w:trPr>
        <w:tc>
          <w:tcPr>
            <w:tcW w:w="8705" w:type="dxa"/>
            <w:gridSpan w:val="5"/>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Материально ответственное лицо ______________________________________________________________</w:t>
            </w:r>
          </w:p>
        </w:tc>
        <w:tc>
          <w:tcPr>
            <w:tcW w:w="1647" w:type="dxa"/>
            <w:tcBorders>
              <w:top w:val="nil"/>
              <w:left w:val="single" w:sz="8" w:space="0" w:color="auto"/>
              <w:bottom w:val="single" w:sz="8" w:space="0" w:color="auto"/>
              <w:right w:val="single" w:sz="8"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77"/>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394"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p>
        </w:tc>
      </w:tr>
      <w:tr w:rsidR="003A08F9" w:rsidRPr="00EB73F0" w:rsidTr="001717C2">
        <w:trPr>
          <w:trHeight w:val="232"/>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Дебет счета</w:t>
            </w:r>
          </w:p>
        </w:tc>
        <w:tc>
          <w:tcPr>
            <w:tcW w:w="23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1685" w:type="dxa"/>
            <w:gridSpan w:val="2"/>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Кредит счета</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280"/>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Комиссия в составе ________________________________________________________________________________________________</w:t>
            </w:r>
          </w:p>
        </w:tc>
      </w:tr>
      <w:tr w:rsidR="003A08F9" w:rsidRPr="00EB73F0" w:rsidTr="001717C2">
        <w:trPr>
          <w:trHeight w:val="125"/>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(должность, фамилия, инициалы)</w:t>
            </w:r>
          </w:p>
        </w:tc>
      </w:tr>
      <w:tr w:rsidR="003A08F9" w:rsidRPr="00EB73F0" w:rsidTr="001717C2">
        <w:trPr>
          <w:trHeight w:val="223"/>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_________________________________________________________________________________________________________________</w:t>
            </w:r>
          </w:p>
        </w:tc>
      </w:tr>
      <w:tr w:rsidR="003A08F9" w:rsidRPr="00EB73F0" w:rsidTr="001717C2">
        <w:trPr>
          <w:trHeight w:val="232"/>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_________________________________________________________________________________________________________________</w:t>
            </w:r>
          </w:p>
        </w:tc>
      </w:tr>
      <w:tr w:rsidR="003A08F9" w:rsidRPr="00EB73F0" w:rsidTr="001717C2">
        <w:trPr>
          <w:trHeight w:val="223"/>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_________________________________________________________________________________________________________________</w:t>
            </w:r>
          </w:p>
        </w:tc>
      </w:tr>
      <w:tr w:rsidR="003A08F9" w:rsidRPr="00EB73F0" w:rsidTr="001717C2">
        <w:trPr>
          <w:trHeight w:val="232"/>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________________________________________________________________________________________________________________ ,</w:t>
            </w:r>
          </w:p>
        </w:tc>
      </w:tr>
      <w:tr w:rsidR="003A08F9" w:rsidRPr="00EB73F0" w:rsidTr="001717C2">
        <w:trPr>
          <w:trHeight w:val="212"/>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назначенная приказом (распоряжением ) от "______"____________________  20 ____ г.   №    _______ ,   составила настоящий акт </w:t>
            </w:r>
          </w:p>
        </w:tc>
      </w:tr>
      <w:tr w:rsidR="003A08F9" w:rsidRPr="00EB73F0" w:rsidTr="001717C2">
        <w:trPr>
          <w:trHeight w:val="223"/>
        </w:trPr>
        <w:tc>
          <w:tcPr>
            <w:tcW w:w="10352" w:type="dxa"/>
            <w:gridSpan w:val="6"/>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в том, что за период с    "_______"   __________________  20 ____ г.    по   "_______"   ___________________   20  ____  г. </w:t>
            </w:r>
          </w:p>
        </w:tc>
      </w:tr>
      <w:tr w:rsidR="003A08F9" w:rsidRPr="00EB73F0" w:rsidTr="001717C2">
        <w:trPr>
          <w:trHeight w:val="223"/>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подлежат списанию:</w:t>
            </w: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b/>
                <w:bCs/>
                <w:sz w:val="16"/>
                <w:szCs w:val="16"/>
              </w:rPr>
            </w:pPr>
          </w:p>
        </w:tc>
        <w:tc>
          <w:tcPr>
            <w:tcW w:w="394"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b/>
                <w:bCs/>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b/>
                <w:bCs/>
                <w:sz w:val="16"/>
                <w:szCs w:val="16"/>
              </w:rPr>
            </w:pPr>
          </w:p>
        </w:tc>
      </w:tr>
      <w:tr w:rsidR="003A08F9" w:rsidRPr="00EB73F0" w:rsidTr="001717C2">
        <w:trPr>
          <w:trHeight w:val="184"/>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b/>
                <w:bCs/>
                <w:sz w:val="16"/>
                <w:szCs w:val="16"/>
              </w:rPr>
            </w:pPr>
          </w:p>
        </w:tc>
        <w:tc>
          <w:tcPr>
            <w:tcW w:w="394"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193"/>
        </w:trPr>
        <w:tc>
          <w:tcPr>
            <w:tcW w:w="4648" w:type="dxa"/>
            <w:gridSpan w:val="2"/>
            <w:tcBorders>
              <w:top w:val="single" w:sz="4" w:space="0" w:color="auto"/>
              <w:left w:val="nil"/>
              <w:bottom w:val="nil"/>
              <w:right w:val="single" w:sz="4" w:space="0" w:color="000000"/>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Бланк строгой отчетности</w:t>
            </w:r>
          </w:p>
        </w:tc>
        <w:tc>
          <w:tcPr>
            <w:tcW w:w="405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Причина списания</w:t>
            </w:r>
          </w:p>
        </w:tc>
        <w:tc>
          <w:tcPr>
            <w:tcW w:w="1647" w:type="dxa"/>
            <w:tcBorders>
              <w:top w:val="single" w:sz="4" w:space="0" w:color="auto"/>
              <w:left w:val="nil"/>
              <w:bottom w:val="nil"/>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Дата </w:t>
            </w:r>
          </w:p>
        </w:tc>
      </w:tr>
      <w:tr w:rsidR="003A08F9" w:rsidRPr="00EB73F0" w:rsidTr="001717C2">
        <w:trPr>
          <w:trHeight w:val="135"/>
        </w:trPr>
        <w:tc>
          <w:tcPr>
            <w:tcW w:w="2418" w:type="dxa"/>
            <w:tcBorders>
              <w:top w:val="nil"/>
              <w:left w:val="nil"/>
              <w:bottom w:val="single" w:sz="4" w:space="0" w:color="auto"/>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4057" w:type="dxa"/>
            <w:gridSpan w:val="3"/>
            <w:vMerge/>
            <w:tcBorders>
              <w:top w:val="nil"/>
              <w:left w:val="nil"/>
              <w:bottom w:val="single" w:sz="4" w:space="0" w:color="auto"/>
              <w:right w:val="single" w:sz="4" w:space="0" w:color="auto"/>
            </w:tcBorders>
            <w:vAlign w:val="center"/>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уничтожения</w:t>
            </w:r>
          </w:p>
        </w:tc>
      </w:tr>
      <w:tr w:rsidR="003A08F9" w:rsidRPr="00EB73F0" w:rsidTr="001717C2">
        <w:trPr>
          <w:trHeight w:val="232"/>
        </w:trPr>
        <w:tc>
          <w:tcPr>
            <w:tcW w:w="2418"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номер</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серия</w:t>
            </w:r>
          </w:p>
        </w:tc>
        <w:tc>
          <w:tcPr>
            <w:tcW w:w="4057" w:type="dxa"/>
            <w:gridSpan w:val="3"/>
            <w:vMerge/>
            <w:tcBorders>
              <w:top w:val="nil"/>
              <w:left w:val="nil"/>
              <w:bottom w:val="single" w:sz="4" w:space="0" w:color="auto"/>
              <w:right w:val="single" w:sz="4" w:space="0" w:color="auto"/>
            </w:tcBorders>
            <w:vAlign w:val="center"/>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xml:space="preserve"> (сжигания)</w:t>
            </w:r>
          </w:p>
        </w:tc>
      </w:tr>
      <w:tr w:rsidR="003A08F9" w:rsidRPr="00EB73F0" w:rsidTr="001717C2">
        <w:trPr>
          <w:trHeight w:val="155"/>
        </w:trPr>
        <w:tc>
          <w:tcPr>
            <w:tcW w:w="2418"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1</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2</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3</w:t>
            </w:r>
          </w:p>
        </w:tc>
        <w:tc>
          <w:tcPr>
            <w:tcW w:w="1647" w:type="dxa"/>
            <w:tcBorders>
              <w:top w:val="single" w:sz="4" w:space="0" w:color="auto"/>
              <w:left w:val="nil"/>
              <w:bottom w:val="single" w:sz="4" w:space="0" w:color="auto"/>
              <w:right w:val="nil"/>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4</w:t>
            </w:r>
          </w:p>
        </w:tc>
      </w:tr>
      <w:tr w:rsidR="003A08F9" w:rsidRPr="00EB73F0" w:rsidTr="001717C2">
        <w:trPr>
          <w:trHeight w:val="220"/>
        </w:trPr>
        <w:tc>
          <w:tcPr>
            <w:tcW w:w="2418"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1647" w:type="dxa"/>
            <w:tcBorders>
              <w:top w:val="nil"/>
              <w:left w:val="nil"/>
              <w:bottom w:val="single" w:sz="4" w:space="0" w:color="auto"/>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220"/>
        </w:trPr>
        <w:tc>
          <w:tcPr>
            <w:tcW w:w="2418"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tcPr>
          <w:p w:rsidR="003A08F9" w:rsidRPr="00EB73F0" w:rsidRDefault="003A08F9" w:rsidP="001717C2">
            <w:pPr>
              <w:spacing w:after="0" w:line="240" w:lineRule="auto"/>
              <w:jc w:val="center"/>
              <w:rPr>
                <w:rFonts w:ascii="Arial CYR" w:hAnsi="Arial CYR" w:cs="Arial CYR"/>
                <w:sz w:val="16"/>
                <w:szCs w:val="16"/>
              </w:rPr>
            </w:pPr>
            <w:r w:rsidRPr="00EB73F0">
              <w:rPr>
                <w:rFonts w:ascii="Arial CYR" w:hAnsi="Arial CYR" w:cs="Arial CYR"/>
                <w:sz w:val="16"/>
                <w:szCs w:val="16"/>
              </w:rPr>
              <w:t> </w:t>
            </w:r>
          </w:p>
        </w:tc>
        <w:tc>
          <w:tcPr>
            <w:tcW w:w="1647" w:type="dxa"/>
            <w:tcBorders>
              <w:top w:val="nil"/>
              <w:left w:val="nil"/>
              <w:bottom w:val="single" w:sz="4" w:space="0" w:color="auto"/>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220"/>
        </w:trPr>
        <w:tc>
          <w:tcPr>
            <w:tcW w:w="2418" w:type="dxa"/>
            <w:tcBorders>
              <w:top w:val="nil"/>
              <w:left w:val="nil"/>
              <w:bottom w:val="single" w:sz="4" w:space="0" w:color="auto"/>
              <w:right w:val="single" w:sz="4" w:space="0" w:color="auto"/>
            </w:tcBorders>
            <w:shd w:val="clear" w:color="auto" w:fill="auto"/>
            <w:noWrap/>
            <w:vAlign w:val="bottom"/>
          </w:tcPr>
          <w:p w:rsidR="003A08F9" w:rsidRPr="00EB73F0" w:rsidRDefault="003A08F9" w:rsidP="001717C2">
            <w:pPr>
              <w:spacing w:after="0"/>
              <w:rPr>
                <w:rFonts w:ascii="Arial CYR" w:hAnsi="Arial CYR" w:cs="Arial CYR"/>
                <w:sz w:val="16"/>
                <w:szCs w:val="16"/>
              </w:rPr>
            </w:pPr>
            <w:r w:rsidRPr="00EB73F0">
              <w:rPr>
                <w:rFonts w:ascii="Arial CYR" w:hAnsi="Arial CYR" w:cs="Arial CYR"/>
                <w:sz w:val="16"/>
                <w:szCs w:val="16"/>
              </w:rPr>
              <w:t> </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w:t>
            </w:r>
          </w:p>
        </w:tc>
        <w:tc>
          <w:tcPr>
            <w:tcW w:w="2372" w:type="dxa"/>
            <w:tcBorders>
              <w:top w:val="nil"/>
              <w:left w:val="nil"/>
              <w:bottom w:val="single" w:sz="4" w:space="0" w:color="auto"/>
              <w:right w:val="nil"/>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c>
          <w:tcPr>
            <w:tcW w:w="394" w:type="dxa"/>
            <w:tcBorders>
              <w:top w:val="nil"/>
              <w:left w:val="nil"/>
              <w:bottom w:val="single" w:sz="4" w:space="0" w:color="auto"/>
              <w:right w:val="nil"/>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c>
          <w:tcPr>
            <w:tcW w:w="1291" w:type="dxa"/>
            <w:tcBorders>
              <w:top w:val="nil"/>
              <w:left w:val="nil"/>
              <w:bottom w:val="single" w:sz="4" w:space="0" w:color="auto"/>
              <w:right w:val="single" w:sz="4" w:space="0" w:color="auto"/>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c>
          <w:tcPr>
            <w:tcW w:w="1647" w:type="dxa"/>
            <w:tcBorders>
              <w:top w:val="nil"/>
              <w:left w:val="nil"/>
              <w:bottom w:val="single" w:sz="4" w:space="0" w:color="auto"/>
              <w:right w:val="nil"/>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220"/>
        </w:trPr>
        <w:tc>
          <w:tcPr>
            <w:tcW w:w="2418" w:type="dxa"/>
            <w:tcBorders>
              <w:top w:val="nil"/>
              <w:left w:val="nil"/>
              <w:bottom w:val="single" w:sz="4" w:space="0" w:color="auto"/>
              <w:right w:val="single" w:sz="4" w:space="0" w:color="auto"/>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w:t>
            </w:r>
          </w:p>
        </w:tc>
        <w:tc>
          <w:tcPr>
            <w:tcW w:w="2230" w:type="dxa"/>
            <w:tcBorders>
              <w:top w:val="nil"/>
              <w:left w:val="nil"/>
              <w:bottom w:val="single" w:sz="4" w:space="0" w:color="auto"/>
              <w:right w:val="single" w:sz="4" w:space="0" w:color="auto"/>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w:t>
            </w:r>
          </w:p>
        </w:tc>
        <w:tc>
          <w:tcPr>
            <w:tcW w:w="2372" w:type="dxa"/>
            <w:tcBorders>
              <w:top w:val="nil"/>
              <w:left w:val="nil"/>
              <w:bottom w:val="single" w:sz="4" w:space="0" w:color="auto"/>
              <w:right w:val="nil"/>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c>
          <w:tcPr>
            <w:tcW w:w="394" w:type="dxa"/>
            <w:tcBorders>
              <w:top w:val="nil"/>
              <w:left w:val="nil"/>
              <w:bottom w:val="single" w:sz="4" w:space="0" w:color="auto"/>
              <w:right w:val="nil"/>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c>
          <w:tcPr>
            <w:tcW w:w="1291" w:type="dxa"/>
            <w:tcBorders>
              <w:top w:val="nil"/>
              <w:left w:val="nil"/>
              <w:bottom w:val="single" w:sz="4" w:space="0" w:color="auto"/>
              <w:right w:val="single" w:sz="4" w:space="0" w:color="auto"/>
            </w:tcBorders>
            <w:shd w:val="clear" w:color="auto" w:fill="auto"/>
            <w:noWrap/>
            <w:vAlign w:val="bottom"/>
          </w:tcPr>
          <w:p w:rsidR="003A08F9" w:rsidRPr="00EB73F0" w:rsidRDefault="003A08F9" w:rsidP="00656DDF">
            <w:pPr>
              <w:jc w:val="center"/>
              <w:rPr>
                <w:rFonts w:ascii="Arial CYR" w:hAnsi="Arial CYR" w:cs="Arial CYR"/>
                <w:sz w:val="16"/>
                <w:szCs w:val="16"/>
              </w:rPr>
            </w:pPr>
            <w:r w:rsidRPr="00EB73F0">
              <w:rPr>
                <w:rFonts w:ascii="Arial CYR" w:hAnsi="Arial CYR" w:cs="Arial CYR"/>
                <w:sz w:val="16"/>
                <w:szCs w:val="16"/>
              </w:rPr>
              <w:t> </w:t>
            </w:r>
          </w:p>
        </w:tc>
        <w:tc>
          <w:tcPr>
            <w:tcW w:w="1647" w:type="dxa"/>
            <w:tcBorders>
              <w:top w:val="nil"/>
              <w:left w:val="nil"/>
              <w:bottom w:val="single" w:sz="4" w:space="0" w:color="auto"/>
              <w:right w:val="nil"/>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w:t>
            </w:r>
          </w:p>
        </w:tc>
      </w:tr>
      <w:tr w:rsidR="003A08F9" w:rsidRPr="00EB73F0" w:rsidTr="001717C2">
        <w:trPr>
          <w:trHeight w:val="309"/>
        </w:trPr>
        <w:tc>
          <w:tcPr>
            <w:tcW w:w="7414" w:type="dxa"/>
            <w:gridSpan w:val="4"/>
            <w:tcBorders>
              <w:top w:val="nil"/>
              <w:left w:val="nil"/>
              <w:bottom w:val="nil"/>
              <w:right w:val="nil"/>
            </w:tcBorders>
            <w:shd w:val="clear" w:color="auto" w:fill="auto"/>
            <w:noWrap/>
            <w:vAlign w:val="bottom"/>
          </w:tcPr>
          <w:p w:rsidR="001717C2" w:rsidRDefault="001717C2" w:rsidP="001717C2">
            <w:pPr>
              <w:spacing w:after="0" w:line="240" w:lineRule="auto"/>
              <w:rPr>
                <w:rFonts w:ascii="Arial CYR" w:hAnsi="Arial CYR" w:cs="Arial CYR"/>
                <w:sz w:val="16"/>
                <w:szCs w:val="16"/>
              </w:rPr>
            </w:pPr>
          </w:p>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Председатель    _________________       _______________       ______________________</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125"/>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комиссии                  (должность)                     (подпись)                (расшифровка подписи)</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128"/>
        </w:trPr>
        <w:tc>
          <w:tcPr>
            <w:tcW w:w="2418"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394"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319"/>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Члены  комиссии:  _______________       _______________       ______________________</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125"/>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(должность)                   (подпись)               (расшифровка подписи)</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251"/>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_______________       _______________       ______________________</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125"/>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(должность)                   (подпись)               (расшифровка подписи)</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251"/>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_______________       _______________       ______________________</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128"/>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r w:rsidRPr="00EB73F0">
              <w:rPr>
                <w:rFonts w:ascii="Arial CYR" w:hAnsi="Arial CYR" w:cs="Arial CYR"/>
                <w:sz w:val="16"/>
                <w:szCs w:val="16"/>
              </w:rPr>
              <w:t xml:space="preserve">                                    (должность)                   (подпись)               (расшифровка подписи)</w:t>
            </w:r>
          </w:p>
        </w:tc>
        <w:tc>
          <w:tcPr>
            <w:tcW w:w="1291"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1717C2">
            <w:pPr>
              <w:spacing w:after="0" w:line="240" w:lineRule="auto"/>
              <w:rPr>
                <w:rFonts w:ascii="Arial CYR" w:hAnsi="Arial CYR" w:cs="Arial CYR"/>
                <w:sz w:val="16"/>
                <w:szCs w:val="16"/>
              </w:rPr>
            </w:pPr>
          </w:p>
        </w:tc>
      </w:tr>
      <w:tr w:rsidR="003A08F9" w:rsidRPr="00EB73F0" w:rsidTr="001717C2">
        <w:trPr>
          <w:trHeight w:val="251"/>
        </w:trPr>
        <w:tc>
          <w:tcPr>
            <w:tcW w:w="7414" w:type="dxa"/>
            <w:gridSpan w:val="4"/>
            <w:tcBorders>
              <w:top w:val="nil"/>
              <w:left w:val="nil"/>
              <w:bottom w:val="nil"/>
              <w:right w:val="nil"/>
            </w:tcBorders>
            <w:shd w:val="clear" w:color="auto" w:fill="auto"/>
            <w:noWrap/>
            <w:vAlign w:val="bottom"/>
          </w:tcPr>
          <w:p w:rsidR="003A08F9" w:rsidRPr="00EB73F0" w:rsidRDefault="003A08F9" w:rsidP="001717C2">
            <w:pPr>
              <w:spacing w:after="0"/>
              <w:rPr>
                <w:rFonts w:ascii="Arial CYR" w:hAnsi="Arial CYR" w:cs="Arial CYR"/>
                <w:sz w:val="16"/>
                <w:szCs w:val="16"/>
              </w:rPr>
            </w:pPr>
            <w:r w:rsidRPr="00EB73F0">
              <w:rPr>
                <w:rFonts w:ascii="Arial CYR" w:hAnsi="Arial CYR" w:cs="Arial CYR"/>
                <w:sz w:val="16"/>
                <w:szCs w:val="16"/>
              </w:rPr>
              <w:t xml:space="preserve">                                _______________       _______________       ______________________</w:t>
            </w: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r>
      <w:tr w:rsidR="003A08F9" w:rsidRPr="00EB73F0" w:rsidTr="001717C2">
        <w:trPr>
          <w:trHeight w:val="125"/>
        </w:trPr>
        <w:tc>
          <w:tcPr>
            <w:tcW w:w="7414" w:type="dxa"/>
            <w:gridSpan w:val="4"/>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 xml:space="preserve">                                    (должность)                   (подпись)               (расшифровка подписи)</w:t>
            </w: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r>
      <w:tr w:rsidR="003A08F9" w:rsidRPr="00EB73F0" w:rsidTr="001717C2">
        <w:trPr>
          <w:trHeight w:val="164"/>
        </w:trPr>
        <w:tc>
          <w:tcPr>
            <w:tcW w:w="2418"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2230"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2372"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394"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r>
      <w:tr w:rsidR="003A08F9" w:rsidRPr="00EB73F0" w:rsidTr="001717C2">
        <w:trPr>
          <w:trHeight w:val="164"/>
        </w:trPr>
        <w:tc>
          <w:tcPr>
            <w:tcW w:w="7020" w:type="dxa"/>
            <w:gridSpan w:val="3"/>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r w:rsidRPr="00EB73F0">
              <w:rPr>
                <w:rFonts w:ascii="Arial CYR" w:hAnsi="Arial CYR" w:cs="Arial CYR"/>
                <w:sz w:val="16"/>
                <w:szCs w:val="16"/>
              </w:rPr>
              <w:t>"________"    ____________________     20  ____  г.</w:t>
            </w:r>
          </w:p>
        </w:tc>
        <w:tc>
          <w:tcPr>
            <w:tcW w:w="394"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291"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c>
          <w:tcPr>
            <w:tcW w:w="1647" w:type="dxa"/>
            <w:tcBorders>
              <w:top w:val="nil"/>
              <w:left w:val="nil"/>
              <w:bottom w:val="nil"/>
              <w:right w:val="nil"/>
            </w:tcBorders>
            <w:shd w:val="clear" w:color="auto" w:fill="auto"/>
            <w:noWrap/>
            <w:vAlign w:val="bottom"/>
          </w:tcPr>
          <w:p w:rsidR="003A08F9" w:rsidRPr="00EB73F0" w:rsidRDefault="003A08F9" w:rsidP="00656DDF">
            <w:pPr>
              <w:rPr>
                <w:rFonts w:ascii="Arial CYR" w:hAnsi="Arial CYR" w:cs="Arial CYR"/>
                <w:sz w:val="16"/>
                <w:szCs w:val="16"/>
              </w:rPr>
            </w:pPr>
          </w:p>
        </w:tc>
      </w:tr>
    </w:tbl>
    <w:p w:rsidR="003A08F9" w:rsidRPr="00132080" w:rsidRDefault="003A08F9" w:rsidP="003A08F9">
      <w:pPr>
        <w:jc w:val="both"/>
      </w:pPr>
    </w:p>
    <w:p w:rsidR="007915B5" w:rsidRPr="00513658" w:rsidRDefault="007915B5" w:rsidP="00513658">
      <w:pPr>
        <w:tabs>
          <w:tab w:val="left" w:pos="6735"/>
        </w:tabs>
        <w:spacing w:after="0" w:line="240" w:lineRule="auto"/>
        <w:jc w:val="both"/>
        <w:rPr>
          <w:rFonts w:ascii="Times New Roman" w:hAnsi="Times New Roman"/>
          <w:sz w:val="24"/>
          <w:szCs w:val="24"/>
          <w:lang w:eastAsia="ru-RU"/>
        </w:rPr>
        <w:sectPr w:rsidR="007915B5" w:rsidRPr="00513658" w:rsidSect="00C64DAC">
          <w:pgSz w:w="11906" w:h="16838"/>
          <w:pgMar w:top="284" w:right="850" w:bottom="1134" w:left="1701" w:header="708" w:footer="708" w:gutter="0"/>
          <w:cols w:space="708"/>
          <w:docGrid w:linePitch="360"/>
        </w:sect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B60B50" w:rsidRPr="00513658" w:rsidRDefault="00B60B50" w:rsidP="00513658">
      <w:pPr>
        <w:tabs>
          <w:tab w:val="left" w:pos="6450"/>
        </w:tabs>
        <w:jc w:val="both"/>
        <w:rPr>
          <w:rFonts w:ascii="Times New Roman" w:hAnsi="Times New Roman"/>
          <w:sz w:val="24"/>
          <w:szCs w:val="24"/>
          <w:lang w:eastAsia="ru-RU"/>
        </w:rPr>
      </w:pPr>
    </w:p>
    <w:p w:rsidR="00FE10E0" w:rsidRPr="00513658" w:rsidRDefault="00FE10E0" w:rsidP="00513658">
      <w:pPr>
        <w:tabs>
          <w:tab w:val="left" w:pos="6735"/>
        </w:tabs>
        <w:spacing w:after="0" w:line="240" w:lineRule="auto"/>
        <w:jc w:val="both"/>
        <w:rPr>
          <w:rFonts w:ascii="Times New Roman" w:hAnsi="Times New Roman"/>
          <w:sz w:val="24"/>
          <w:szCs w:val="24"/>
          <w:lang w:eastAsia="ru-RU"/>
        </w:rPr>
        <w:sectPr w:rsidR="00FE10E0" w:rsidRPr="00513658" w:rsidSect="00BB4A85">
          <w:pgSz w:w="16838" w:h="11906" w:orient="landscape"/>
          <w:pgMar w:top="851" w:right="295" w:bottom="851" w:left="1134" w:header="709" w:footer="709" w:gutter="0"/>
          <w:cols w:space="708"/>
          <w:docGrid w:linePitch="360"/>
        </w:sectPr>
      </w:pPr>
    </w:p>
    <w:p w:rsidR="004822A3" w:rsidRPr="00513658" w:rsidRDefault="004822A3" w:rsidP="007915B5">
      <w:pPr>
        <w:tabs>
          <w:tab w:val="left" w:pos="6735"/>
        </w:tabs>
        <w:spacing w:after="0" w:line="240" w:lineRule="auto"/>
        <w:jc w:val="both"/>
        <w:rPr>
          <w:rFonts w:ascii="Times New Roman" w:hAnsi="Times New Roman"/>
          <w:sz w:val="24"/>
          <w:szCs w:val="24"/>
          <w:lang w:eastAsia="ru-RU"/>
        </w:rPr>
      </w:pPr>
    </w:p>
    <w:sectPr w:rsidR="004822A3" w:rsidRPr="00513658" w:rsidSect="007915B5">
      <w:pgSz w:w="11906" w:h="16838"/>
      <w:pgMar w:top="295"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BD" w:rsidRDefault="00C243BD" w:rsidP="00523B2E">
      <w:pPr>
        <w:spacing w:after="0" w:line="240" w:lineRule="auto"/>
      </w:pPr>
      <w:r>
        <w:separator/>
      </w:r>
    </w:p>
  </w:endnote>
  <w:endnote w:type="continuationSeparator" w:id="1">
    <w:p w:rsidR="00C243BD" w:rsidRDefault="00C243BD" w:rsidP="00523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A5" w:rsidRDefault="00215437" w:rsidP="002F11D7">
    <w:pPr>
      <w:pStyle w:val="af9"/>
      <w:framePr w:wrap="around" w:vAnchor="text" w:hAnchor="margin" w:xAlign="center" w:y="1"/>
      <w:rPr>
        <w:rStyle w:val="afb"/>
      </w:rPr>
    </w:pPr>
    <w:r>
      <w:rPr>
        <w:rStyle w:val="afb"/>
      </w:rPr>
      <w:fldChar w:fldCharType="begin"/>
    </w:r>
    <w:r w:rsidR="003A08F9">
      <w:rPr>
        <w:rStyle w:val="afb"/>
      </w:rPr>
      <w:instrText xml:space="preserve">PAGE  </w:instrText>
    </w:r>
    <w:r>
      <w:rPr>
        <w:rStyle w:val="afb"/>
      </w:rPr>
      <w:fldChar w:fldCharType="end"/>
    </w:r>
  </w:p>
  <w:p w:rsidR="002328A5" w:rsidRDefault="00C243B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BD" w:rsidRDefault="00C243BD" w:rsidP="00523B2E">
      <w:pPr>
        <w:spacing w:after="0" w:line="240" w:lineRule="auto"/>
      </w:pPr>
      <w:r>
        <w:separator/>
      </w:r>
    </w:p>
  </w:footnote>
  <w:footnote w:type="continuationSeparator" w:id="1">
    <w:p w:rsidR="00C243BD" w:rsidRDefault="00C243BD" w:rsidP="00523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B8B502"/>
    <w:lvl w:ilvl="0">
      <w:start w:val="1"/>
      <w:numFmt w:val="bullet"/>
      <w:lvlText w:val="­"/>
      <w:lvlJc w:val="left"/>
      <w:pPr>
        <w:tabs>
          <w:tab w:val="num" w:pos="284"/>
        </w:tabs>
        <w:ind w:left="284" w:hanging="284"/>
      </w:pPr>
      <w:rPr>
        <w:rFonts w:ascii="Courier New" w:hAnsi="Courier New" w:hint="default"/>
      </w:rPr>
    </w:lvl>
  </w:abstractNum>
  <w:abstractNum w:abstractNumId="1">
    <w:nsid w:val="00000002"/>
    <w:multiLevelType w:val="singleLevel"/>
    <w:tmpl w:val="00000002"/>
    <w:lvl w:ilvl="0">
      <w:start w:val="1"/>
      <w:numFmt w:val="bullet"/>
      <w:lvlText w:val="­"/>
      <w:lvlJc w:val="left"/>
      <w:pPr>
        <w:tabs>
          <w:tab w:val="num" w:pos="284"/>
        </w:tabs>
        <w:ind w:left="284" w:hanging="284"/>
      </w:pPr>
      <w:rPr>
        <w:rFonts w:ascii="Courier New" w:hAnsi="Courier New" w:cs="Symbol" w:hint="default"/>
        <w:sz w:val="28"/>
        <w:szCs w:val="28"/>
      </w:rPr>
    </w:lvl>
  </w:abstractNum>
  <w:abstractNum w:abstractNumId="2">
    <w:nsid w:val="00000009"/>
    <w:multiLevelType w:val="multilevel"/>
    <w:tmpl w:val="12DA890C"/>
    <w:name w:val="WW8Num2"/>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singleLevel"/>
    <w:tmpl w:val="0000000B"/>
    <w:lvl w:ilvl="0">
      <w:start w:val="1"/>
      <w:numFmt w:val="decimal"/>
      <w:lvlText w:val="%1)"/>
      <w:lvlJc w:val="left"/>
      <w:pPr>
        <w:tabs>
          <w:tab w:val="num" w:pos="0"/>
        </w:tabs>
        <w:ind w:left="644" w:hanging="360"/>
      </w:pPr>
      <w:rPr>
        <w:rFonts w:hint="default"/>
        <w:b w:val="0"/>
      </w:rPr>
    </w:lvl>
  </w:abstractNum>
  <w:abstractNum w:abstractNumId="4">
    <w:nsid w:val="0000000C"/>
    <w:multiLevelType w:val="singleLevel"/>
    <w:tmpl w:val="0000000C"/>
    <w:name w:val="WW8Num5"/>
    <w:lvl w:ilvl="0">
      <w:start w:val="1"/>
      <w:numFmt w:val="bullet"/>
      <w:lvlText w:val=""/>
      <w:lvlJc w:val="left"/>
      <w:pPr>
        <w:tabs>
          <w:tab w:val="num" w:pos="709"/>
        </w:tabs>
        <w:ind w:left="709" w:hanging="352"/>
      </w:pPr>
      <w:rPr>
        <w:rFonts w:ascii="Symbol" w:hAnsi="Symbol" w:hint="default"/>
      </w:rPr>
    </w:lvl>
  </w:abstractNum>
  <w:abstractNum w:abstractNumId="5">
    <w:nsid w:val="00000012"/>
    <w:multiLevelType w:val="multilevel"/>
    <w:tmpl w:val="00000012"/>
    <w:name w:val="WW8Num11"/>
    <w:lvl w:ilvl="0">
      <w:start w:val="1"/>
      <w:numFmt w:val="decimal"/>
      <w:lvlText w:val="%1"/>
      <w:lvlJc w:val="left"/>
      <w:pPr>
        <w:tabs>
          <w:tab w:val="num" w:pos="1644"/>
        </w:tabs>
        <w:ind w:left="1644" w:hanging="936"/>
      </w:pPr>
      <w:rPr>
        <w:rFonts w:ascii="Symbol" w:hAnsi="Symbol" w:cs="Symbol" w:hint="default"/>
      </w:rPr>
    </w:lvl>
    <w:lvl w:ilvl="1">
      <w:start w:val="1"/>
      <w:numFmt w:val="decimal"/>
      <w:lvlText w:val="%1.%2"/>
      <w:lvlJc w:val="left"/>
      <w:pPr>
        <w:tabs>
          <w:tab w:val="num" w:pos="1641"/>
        </w:tabs>
        <w:ind w:left="1641" w:hanging="933"/>
      </w:pPr>
      <w:rPr>
        <w:rFonts w:ascii="Courier New" w:hAnsi="Courier New" w:cs="Courier New" w:hint="default"/>
      </w:rPr>
    </w:lvl>
    <w:lvl w:ilvl="2">
      <w:start w:val="1"/>
      <w:numFmt w:val="decimal"/>
      <w:lvlText w:val="%1.%2.%3"/>
      <w:lvlJc w:val="left"/>
      <w:pPr>
        <w:tabs>
          <w:tab w:val="num" w:pos="709"/>
        </w:tabs>
        <w:ind w:left="709" w:hanging="709"/>
      </w:pPr>
      <w:rPr>
        <w:rFonts w:ascii="Wingdings" w:hAnsi="Wingdings" w:cs="Wingdings" w:hint="default"/>
      </w:rPr>
    </w:lvl>
    <w:lvl w:ilvl="3">
      <w:start w:val="1"/>
      <w:numFmt w:val="decimal"/>
      <w:lvlText w:val="%1.%2.%3.%4.1"/>
      <w:lvlJc w:val="left"/>
      <w:pPr>
        <w:tabs>
          <w:tab w:val="num" w:pos="2145"/>
        </w:tabs>
        <w:ind w:left="1929" w:hanging="864"/>
      </w:pPr>
      <w:rPr>
        <w:rFonts w:ascii="Courier New" w:hAnsi="Courier New" w:cs="Courier New" w:hint="default"/>
      </w:rPr>
    </w:lvl>
    <w:lvl w:ilvl="4">
      <w:start w:val="1"/>
      <w:numFmt w:val="decimal"/>
      <w:lvlText w:val="%1.%2.%3.%4.%5.1"/>
      <w:lvlJc w:val="left"/>
      <w:pPr>
        <w:tabs>
          <w:tab w:val="num" w:pos="2073"/>
        </w:tabs>
        <w:ind w:left="2073" w:hanging="1008"/>
      </w:pPr>
      <w:rPr>
        <w:rFonts w:ascii="Courier New" w:hAnsi="Courier New" w:cs="Courier New" w:hint="default"/>
      </w:rPr>
    </w:lvl>
    <w:lvl w:ilvl="5">
      <w:start w:val="1"/>
      <w:numFmt w:val="decimal"/>
      <w:lvlText w:val="%1.%2.%3.%4.%5.%6.1"/>
      <w:lvlJc w:val="left"/>
      <w:pPr>
        <w:tabs>
          <w:tab w:val="num" w:pos="2865"/>
        </w:tabs>
        <w:ind w:left="2217" w:hanging="1152"/>
      </w:pPr>
      <w:rPr>
        <w:rFonts w:ascii="Courier New" w:hAnsi="Courier New" w:cs="Courier New" w:hint="default"/>
      </w:rPr>
    </w:lvl>
    <w:lvl w:ilvl="6">
      <w:start w:val="1"/>
      <w:numFmt w:val="decimal"/>
      <w:lvlText w:val="%1.%2.%3.%4.%5.%6.%7.1"/>
      <w:lvlJc w:val="left"/>
      <w:pPr>
        <w:tabs>
          <w:tab w:val="num" w:pos="2865"/>
        </w:tabs>
        <w:ind w:left="2361" w:hanging="1296"/>
      </w:pPr>
      <w:rPr>
        <w:rFonts w:ascii="Courier New" w:hAnsi="Courier New" w:cs="Courier New" w:hint="default"/>
      </w:rPr>
    </w:lvl>
    <w:lvl w:ilvl="7">
      <w:start w:val="1"/>
      <w:numFmt w:val="decimal"/>
      <w:lvlText w:val="%1.%2.%3.%4.%5.%6.%7.%8.1"/>
      <w:lvlJc w:val="left"/>
      <w:pPr>
        <w:tabs>
          <w:tab w:val="num" w:pos="3225"/>
        </w:tabs>
        <w:ind w:left="2505" w:hanging="1440"/>
      </w:pPr>
      <w:rPr>
        <w:rFonts w:ascii="Courier New" w:hAnsi="Courier New" w:cs="Courier New" w:hint="default"/>
      </w:rPr>
    </w:lvl>
    <w:lvl w:ilvl="8">
      <w:start w:val="1"/>
      <w:numFmt w:val="decimal"/>
      <w:lvlText w:val="%1.%2.%3.%4.%5.%6.%7.%8.%9.1"/>
      <w:lvlJc w:val="left"/>
      <w:pPr>
        <w:tabs>
          <w:tab w:val="num" w:pos="3585"/>
        </w:tabs>
        <w:ind w:left="2649" w:hanging="1584"/>
      </w:pPr>
      <w:rPr>
        <w:rFonts w:ascii="Courier New" w:hAnsi="Courier New" w:cs="Courier New" w:hint="default"/>
      </w:rPr>
    </w:lvl>
  </w:abstractNum>
  <w:abstractNum w:abstractNumId="6">
    <w:nsid w:val="00000015"/>
    <w:multiLevelType w:val="multilevel"/>
    <w:tmpl w:val="00000015"/>
    <w:name w:val="WW8Num12"/>
    <w:lvl w:ilvl="0">
      <w:start w:val="1"/>
      <w:numFmt w:val="decimal"/>
      <w:lvlText w:val="%1)"/>
      <w:lvlJc w:val="left"/>
      <w:pPr>
        <w:tabs>
          <w:tab w:val="num" w:pos="284"/>
        </w:tabs>
        <w:ind w:left="284" w:hanging="284"/>
      </w:pPr>
      <w:rPr>
        <w:rFonts w:ascii="Symbol" w:hAnsi="Symbol" w:cs="Symbol" w:hint="default"/>
        <w:sz w:val="20"/>
        <w:szCs w:val="28"/>
      </w:rPr>
    </w:lvl>
    <w:lvl w:ilvl="1">
      <w:start w:val="1"/>
      <w:numFmt w:val="lowerLetter"/>
      <w:lvlText w:val="%2."/>
      <w:lvlJc w:val="left"/>
      <w:pPr>
        <w:tabs>
          <w:tab w:val="num" w:pos="1440"/>
        </w:tabs>
        <w:ind w:left="1440" w:hanging="360"/>
      </w:pPr>
      <w:rPr>
        <w:rFonts w:ascii="Courier New" w:hAnsi="Courier New" w:cs="Courier New" w:hint="default"/>
        <w:sz w:val="20"/>
      </w:rPr>
    </w:lvl>
    <w:lvl w:ilvl="2">
      <w:start w:val="1"/>
      <w:numFmt w:val="lowerRoman"/>
      <w:lvlText w:val="%3."/>
      <w:lvlJc w:val="right"/>
      <w:pPr>
        <w:tabs>
          <w:tab w:val="num" w:pos="2160"/>
        </w:tabs>
        <w:ind w:left="2160" w:hanging="180"/>
      </w:pPr>
      <w:rPr>
        <w:rFonts w:ascii="Wingdings" w:hAnsi="Wingdings" w:cs="Wingdings" w:hint="default"/>
        <w:sz w:val="20"/>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9"/>
    <w:multiLevelType w:val="multilevel"/>
    <w:tmpl w:val="00000019"/>
    <w:name w:val="WW8Num18"/>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1D7F05"/>
    <w:multiLevelType w:val="hybridMultilevel"/>
    <w:tmpl w:val="73C4985A"/>
    <w:name w:val="WW8Num21"/>
    <w:lvl w:ilvl="0" w:tplc="669E4C08">
      <w:start w:val="1"/>
      <w:numFmt w:val="bullet"/>
      <w:lvlText w:val=""/>
      <w:lvlJc w:val="left"/>
      <w:pPr>
        <w:tabs>
          <w:tab w:val="num" w:pos="720"/>
        </w:tabs>
        <w:ind w:left="720" w:hanging="360"/>
      </w:pPr>
      <w:rPr>
        <w:rFonts w:ascii="Symbol" w:hAnsi="Symbol" w:hint="default"/>
      </w:rPr>
    </w:lvl>
    <w:lvl w:ilvl="1" w:tplc="5748CF4A" w:tentative="1">
      <w:start w:val="1"/>
      <w:numFmt w:val="bullet"/>
      <w:lvlText w:val="o"/>
      <w:lvlJc w:val="left"/>
      <w:pPr>
        <w:tabs>
          <w:tab w:val="num" w:pos="1440"/>
        </w:tabs>
        <w:ind w:left="1440" w:hanging="360"/>
      </w:pPr>
      <w:rPr>
        <w:rFonts w:ascii="Courier New" w:hAnsi="Courier New" w:cs="Courier New" w:hint="default"/>
      </w:rPr>
    </w:lvl>
    <w:lvl w:ilvl="2" w:tplc="E85CC506" w:tentative="1">
      <w:start w:val="1"/>
      <w:numFmt w:val="bullet"/>
      <w:lvlText w:val=""/>
      <w:lvlJc w:val="left"/>
      <w:pPr>
        <w:tabs>
          <w:tab w:val="num" w:pos="2160"/>
        </w:tabs>
        <w:ind w:left="2160" w:hanging="360"/>
      </w:pPr>
      <w:rPr>
        <w:rFonts w:ascii="Wingdings" w:hAnsi="Wingdings" w:hint="default"/>
      </w:rPr>
    </w:lvl>
    <w:lvl w:ilvl="3" w:tplc="29587F80" w:tentative="1">
      <w:start w:val="1"/>
      <w:numFmt w:val="bullet"/>
      <w:lvlText w:val=""/>
      <w:lvlJc w:val="left"/>
      <w:pPr>
        <w:tabs>
          <w:tab w:val="num" w:pos="2880"/>
        </w:tabs>
        <w:ind w:left="2880" w:hanging="360"/>
      </w:pPr>
      <w:rPr>
        <w:rFonts w:ascii="Symbol" w:hAnsi="Symbol" w:hint="default"/>
      </w:rPr>
    </w:lvl>
    <w:lvl w:ilvl="4" w:tplc="F14A49AA" w:tentative="1">
      <w:start w:val="1"/>
      <w:numFmt w:val="bullet"/>
      <w:lvlText w:val="o"/>
      <w:lvlJc w:val="left"/>
      <w:pPr>
        <w:tabs>
          <w:tab w:val="num" w:pos="3600"/>
        </w:tabs>
        <w:ind w:left="3600" w:hanging="360"/>
      </w:pPr>
      <w:rPr>
        <w:rFonts w:ascii="Courier New" w:hAnsi="Courier New" w:cs="Courier New" w:hint="default"/>
      </w:rPr>
    </w:lvl>
    <w:lvl w:ilvl="5" w:tplc="4EA0D736" w:tentative="1">
      <w:start w:val="1"/>
      <w:numFmt w:val="bullet"/>
      <w:lvlText w:val=""/>
      <w:lvlJc w:val="left"/>
      <w:pPr>
        <w:tabs>
          <w:tab w:val="num" w:pos="4320"/>
        </w:tabs>
        <w:ind w:left="4320" w:hanging="360"/>
      </w:pPr>
      <w:rPr>
        <w:rFonts w:ascii="Wingdings" w:hAnsi="Wingdings" w:hint="default"/>
      </w:rPr>
    </w:lvl>
    <w:lvl w:ilvl="6" w:tplc="D89A12DE" w:tentative="1">
      <w:start w:val="1"/>
      <w:numFmt w:val="bullet"/>
      <w:lvlText w:val=""/>
      <w:lvlJc w:val="left"/>
      <w:pPr>
        <w:tabs>
          <w:tab w:val="num" w:pos="5040"/>
        </w:tabs>
        <w:ind w:left="5040" w:hanging="360"/>
      </w:pPr>
      <w:rPr>
        <w:rFonts w:ascii="Symbol" w:hAnsi="Symbol" w:hint="default"/>
      </w:rPr>
    </w:lvl>
    <w:lvl w:ilvl="7" w:tplc="302EAE74" w:tentative="1">
      <w:start w:val="1"/>
      <w:numFmt w:val="bullet"/>
      <w:lvlText w:val="o"/>
      <w:lvlJc w:val="left"/>
      <w:pPr>
        <w:tabs>
          <w:tab w:val="num" w:pos="5760"/>
        </w:tabs>
        <w:ind w:left="5760" w:hanging="360"/>
      </w:pPr>
      <w:rPr>
        <w:rFonts w:ascii="Courier New" w:hAnsi="Courier New" w:cs="Courier New" w:hint="default"/>
      </w:rPr>
    </w:lvl>
    <w:lvl w:ilvl="8" w:tplc="0804ED10" w:tentative="1">
      <w:start w:val="1"/>
      <w:numFmt w:val="bullet"/>
      <w:lvlText w:val=""/>
      <w:lvlJc w:val="left"/>
      <w:pPr>
        <w:tabs>
          <w:tab w:val="num" w:pos="6480"/>
        </w:tabs>
        <w:ind w:left="6480" w:hanging="360"/>
      </w:pPr>
      <w:rPr>
        <w:rFonts w:ascii="Wingdings" w:hAnsi="Wingdings" w:hint="default"/>
      </w:rPr>
    </w:lvl>
  </w:abstractNum>
  <w:abstractNum w:abstractNumId="9">
    <w:nsid w:val="083C0958"/>
    <w:multiLevelType w:val="hybridMultilevel"/>
    <w:tmpl w:val="357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342C6"/>
    <w:multiLevelType w:val="hybridMultilevel"/>
    <w:tmpl w:val="F266E098"/>
    <w:name w:val="WW8Num25"/>
    <w:lvl w:ilvl="0" w:tplc="2B002B5C">
      <w:start w:val="1"/>
      <w:numFmt w:val="decimal"/>
      <w:lvlText w:val="%1."/>
      <w:lvlJc w:val="left"/>
      <w:pPr>
        <w:ind w:left="510" w:hanging="360"/>
      </w:pPr>
      <w:rPr>
        <w:rFonts w:cs="Times New Roman" w:hint="default"/>
      </w:rPr>
    </w:lvl>
    <w:lvl w:ilvl="1" w:tplc="BF7C9A16" w:tentative="1">
      <w:start w:val="1"/>
      <w:numFmt w:val="lowerLetter"/>
      <w:lvlText w:val="%2."/>
      <w:lvlJc w:val="left"/>
      <w:pPr>
        <w:ind w:left="1230" w:hanging="360"/>
      </w:pPr>
      <w:rPr>
        <w:rFonts w:cs="Times New Roman"/>
      </w:rPr>
    </w:lvl>
    <w:lvl w:ilvl="2" w:tplc="C75CB508" w:tentative="1">
      <w:start w:val="1"/>
      <w:numFmt w:val="lowerRoman"/>
      <w:lvlText w:val="%3."/>
      <w:lvlJc w:val="right"/>
      <w:pPr>
        <w:ind w:left="1950" w:hanging="180"/>
      </w:pPr>
      <w:rPr>
        <w:rFonts w:cs="Times New Roman"/>
      </w:rPr>
    </w:lvl>
    <w:lvl w:ilvl="3" w:tplc="84D2E1BC" w:tentative="1">
      <w:start w:val="1"/>
      <w:numFmt w:val="decimal"/>
      <w:lvlText w:val="%4."/>
      <w:lvlJc w:val="left"/>
      <w:pPr>
        <w:ind w:left="2670" w:hanging="360"/>
      </w:pPr>
      <w:rPr>
        <w:rFonts w:cs="Times New Roman"/>
      </w:rPr>
    </w:lvl>
    <w:lvl w:ilvl="4" w:tplc="99A0116C" w:tentative="1">
      <w:start w:val="1"/>
      <w:numFmt w:val="lowerLetter"/>
      <w:lvlText w:val="%5."/>
      <w:lvlJc w:val="left"/>
      <w:pPr>
        <w:ind w:left="3390" w:hanging="360"/>
      </w:pPr>
      <w:rPr>
        <w:rFonts w:cs="Times New Roman"/>
      </w:rPr>
    </w:lvl>
    <w:lvl w:ilvl="5" w:tplc="D1D2127C" w:tentative="1">
      <w:start w:val="1"/>
      <w:numFmt w:val="lowerRoman"/>
      <w:lvlText w:val="%6."/>
      <w:lvlJc w:val="right"/>
      <w:pPr>
        <w:ind w:left="4110" w:hanging="180"/>
      </w:pPr>
      <w:rPr>
        <w:rFonts w:cs="Times New Roman"/>
      </w:rPr>
    </w:lvl>
    <w:lvl w:ilvl="6" w:tplc="5E6A9198" w:tentative="1">
      <w:start w:val="1"/>
      <w:numFmt w:val="decimal"/>
      <w:lvlText w:val="%7."/>
      <w:lvlJc w:val="left"/>
      <w:pPr>
        <w:ind w:left="4830" w:hanging="360"/>
      </w:pPr>
      <w:rPr>
        <w:rFonts w:cs="Times New Roman"/>
      </w:rPr>
    </w:lvl>
    <w:lvl w:ilvl="7" w:tplc="FDFA1900" w:tentative="1">
      <w:start w:val="1"/>
      <w:numFmt w:val="lowerLetter"/>
      <w:lvlText w:val="%8."/>
      <w:lvlJc w:val="left"/>
      <w:pPr>
        <w:ind w:left="5550" w:hanging="360"/>
      </w:pPr>
      <w:rPr>
        <w:rFonts w:cs="Times New Roman"/>
      </w:rPr>
    </w:lvl>
    <w:lvl w:ilvl="8" w:tplc="8AE01D92" w:tentative="1">
      <w:start w:val="1"/>
      <w:numFmt w:val="lowerRoman"/>
      <w:lvlText w:val="%9."/>
      <w:lvlJc w:val="right"/>
      <w:pPr>
        <w:ind w:left="6270" w:hanging="180"/>
      </w:pPr>
      <w:rPr>
        <w:rFonts w:cs="Times New Roman"/>
      </w:rPr>
    </w:lvl>
  </w:abstractNum>
  <w:abstractNum w:abstractNumId="11">
    <w:nsid w:val="0BE62184"/>
    <w:multiLevelType w:val="hybridMultilevel"/>
    <w:tmpl w:val="7EA274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3A273FD"/>
    <w:multiLevelType w:val="multilevel"/>
    <w:tmpl w:val="12F4933C"/>
    <w:lvl w:ilvl="0">
      <w:start w:val="5"/>
      <w:numFmt w:val="decimal"/>
      <w:lvlText w:val="%1"/>
      <w:lvlJc w:val="left"/>
      <w:pPr>
        <w:ind w:left="375" w:hanging="375"/>
      </w:pPr>
      <w:rPr>
        <w:rFonts w:hint="default"/>
      </w:rPr>
    </w:lvl>
    <w:lvl w:ilvl="1">
      <w:start w:val="5"/>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1A601919"/>
    <w:multiLevelType w:val="hybridMultilevel"/>
    <w:tmpl w:val="23B2E184"/>
    <w:lvl w:ilvl="0" w:tplc="00000002">
      <w:start w:val="1"/>
      <w:numFmt w:val="bullet"/>
      <w:lvlText w:val="­"/>
      <w:lvlJc w:val="left"/>
      <w:pPr>
        <w:ind w:left="720" w:hanging="360"/>
      </w:pPr>
      <w:rPr>
        <w:rFonts w:ascii="Courier New" w:hAnsi="Courier New"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217CBE"/>
    <w:multiLevelType w:val="multilevel"/>
    <w:tmpl w:val="9E26BDB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26B80F2E"/>
    <w:multiLevelType w:val="multilevel"/>
    <w:tmpl w:val="EE001F6C"/>
    <w:lvl w:ilvl="0">
      <w:start w:val="1"/>
      <w:numFmt w:val="decimal"/>
      <w:lvlText w:val="%1."/>
      <w:lvlJc w:val="left"/>
      <w:pPr>
        <w:tabs>
          <w:tab w:val="num" w:pos="3060"/>
        </w:tabs>
        <w:ind w:left="3060" w:hanging="360"/>
      </w:pPr>
      <w:rPr>
        <w:rFonts w:hint="default"/>
        <w:b/>
      </w:rPr>
    </w:lvl>
    <w:lvl w:ilvl="1">
      <w:start w:val="1"/>
      <w:numFmt w:val="decimal"/>
      <w:isLgl/>
      <w:lvlText w:val="%1.%2."/>
      <w:lvlJc w:val="left"/>
      <w:pPr>
        <w:tabs>
          <w:tab w:val="num" w:pos="3120"/>
        </w:tabs>
        <w:ind w:left="3120" w:hanging="420"/>
      </w:pPr>
      <w:rPr>
        <w:rFonts w:hint="default"/>
        <w:b/>
      </w:rPr>
    </w:lvl>
    <w:lvl w:ilvl="2">
      <w:start w:val="1"/>
      <w:numFmt w:val="decimal"/>
      <w:isLgl/>
      <w:lvlText w:val="%1.%2.%3."/>
      <w:lvlJc w:val="left"/>
      <w:pPr>
        <w:tabs>
          <w:tab w:val="num" w:pos="3420"/>
        </w:tabs>
        <w:ind w:left="3420" w:hanging="720"/>
      </w:pPr>
      <w:rPr>
        <w:rFonts w:hint="default"/>
        <w:b/>
      </w:rPr>
    </w:lvl>
    <w:lvl w:ilvl="3">
      <w:start w:val="1"/>
      <w:numFmt w:val="decimal"/>
      <w:isLgl/>
      <w:lvlText w:val="%1.%2.%3.%4."/>
      <w:lvlJc w:val="left"/>
      <w:pPr>
        <w:tabs>
          <w:tab w:val="num" w:pos="3420"/>
        </w:tabs>
        <w:ind w:left="3420" w:hanging="720"/>
      </w:pPr>
      <w:rPr>
        <w:rFonts w:hint="default"/>
        <w:b/>
      </w:rPr>
    </w:lvl>
    <w:lvl w:ilvl="4">
      <w:start w:val="1"/>
      <w:numFmt w:val="decimal"/>
      <w:isLgl/>
      <w:lvlText w:val="%1.%2.%3.%4.%5."/>
      <w:lvlJc w:val="left"/>
      <w:pPr>
        <w:tabs>
          <w:tab w:val="num" w:pos="3780"/>
        </w:tabs>
        <w:ind w:left="378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140"/>
        </w:tabs>
        <w:ind w:left="4140" w:hanging="1440"/>
      </w:pPr>
      <w:rPr>
        <w:rFonts w:hint="default"/>
        <w:b/>
      </w:rPr>
    </w:lvl>
    <w:lvl w:ilvl="7">
      <w:start w:val="1"/>
      <w:numFmt w:val="decimal"/>
      <w:isLgl/>
      <w:lvlText w:val="%1.%2.%3.%4.%5.%6.%7.%8."/>
      <w:lvlJc w:val="left"/>
      <w:pPr>
        <w:tabs>
          <w:tab w:val="num" w:pos="4140"/>
        </w:tabs>
        <w:ind w:left="4140" w:hanging="1440"/>
      </w:pPr>
      <w:rPr>
        <w:rFonts w:hint="default"/>
        <w:b/>
      </w:rPr>
    </w:lvl>
    <w:lvl w:ilvl="8">
      <w:start w:val="1"/>
      <w:numFmt w:val="decimal"/>
      <w:isLgl/>
      <w:lvlText w:val="%1.%2.%3.%4.%5.%6.%7.%8.%9."/>
      <w:lvlJc w:val="left"/>
      <w:pPr>
        <w:tabs>
          <w:tab w:val="num" w:pos="4500"/>
        </w:tabs>
        <w:ind w:left="4500" w:hanging="1800"/>
      </w:pPr>
      <w:rPr>
        <w:rFonts w:hint="default"/>
        <w:b/>
      </w:rPr>
    </w:lvl>
  </w:abstractNum>
  <w:abstractNum w:abstractNumId="17">
    <w:nsid w:val="26CB6474"/>
    <w:multiLevelType w:val="hybridMultilevel"/>
    <w:tmpl w:val="02827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037CAC"/>
    <w:multiLevelType w:val="hybridMultilevel"/>
    <w:tmpl w:val="2774FFC0"/>
    <w:lvl w:ilvl="0" w:tplc="7CEAB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FD0BB6"/>
    <w:multiLevelType w:val="hybridMultilevel"/>
    <w:tmpl w:val="FA9CD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35852"/>
    <w:multiLevelType w:val="hybridMultilevel"/>
    <w:tmpl w:val="2314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0F5535"/>
    <w:multiLevelType w:val="hybridMultilevel"/>
    <w:tmpl w:val="4F0AA4CA"/>
    <w:lvl w:ilvl="0" w:tplc="56FC6502">
      <w:start w:val="1"/>
      <w:numFmt w:val="bullet"/>
      <w:lvlText w:val="­"/>
      <w:lvlJc w:val="left"/>
      <w:pPr>
        <w:ind w:left="720" w:hanging="360"/>
      </w:pPr>
      <w:rPr>
        <w:rFonts w:ascii="Courier New" w:hAnsi="Courier New" w:cs="Symbol" w:hint="default"/>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37E92895"/>
    <w:multiLevelType w:val="hybridMultilevel"/>
    <w:tmpl w:val="FA90F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B207394"/>
    <w:multiLevelType w:val="multilevel"/>
    <w:tmpl w:val="C42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92E08"/>
    <w:multiLevelType w:val="hybridMultilevel"/>
    <w:tmpl w:val="66BCC38E"/>
    <w:lvl w:ilvl="0" w:tplc="7A105D3A">
      <w:start w:val="1"/>
      <w:numFmt w:val="bullet"/>
      <w:lvlText w:val="­"/>
      <w:lvlJc w:val="left"/>
      <w:pPr>
        <w:ind w:left="720" w:hanging="360"/>
      </w:pPr>
      <w:rPr>
        <w:rFonts w:ascii="Courier New" w:hAnsi="Courier New" w:cs="Symbol" w:hint="default"/>
        <w:sz w:val="28"/>
        <w:szCs w:val="28"/>
      </w:rPr>
    </w:lvl>
    <w:lvl w:ilvl="1" w:tplc="ED2C6E0C" w:tentative="1">
      <w:start w:val="1"/>
      <w:numFmt w:val="bullet"/>
      <w:lvlText w:val="o"/>
      <w:lvlJc w:val="left"/>
      <w:pPr>
        <w:ind w:left="1440" w:hanging="360"/>
      </w:pPr>
      <w:rPr>
        <w:rFonts w:ascii="Courier New" w:hAnsi="Courier New" w:cs="Courier New" w:hint="default"/>
      </w:rPr>
    </w:lvl>
    <w:lvl w:ilvl="2" w:tplc="4F2EE824" w:tentative="1">
      <w:start w:val="1"/>
      <w:numFmt w:val="bullet"/>
      <w:lvlText w:val=""/>
      <w:lvlJc w:val="left"/>
      <w:pPr>
        <w:ind w:left="2160" w:hanging="360"/>
      </w:pPr>
      <w:rPr>
        <w:rFonts w:ascii="Wingdings" w:hAnsi="Wingdings" w:hint="default"/>
      </w:rPr>
    </w:lvl>
    <w:lvl w:ilvl="3" w:tplc="40F8B532" w:tentative="1">
      <w:start w:val="1"/>
      <w:numFmt w:val="bullet"/>
      <w:lvlText w:val=""/>
      <w:lvlJc w:val="left"/>
      <w:pPr>
        <w:ind w:left="2880" w:hanging="360"/>
      </w:pPr>
      <w:rPr>
        <w:rFonts w:ascii="Symbol" w:hAnsi="Symbol" w:hint="default"/>
      </w:rPr>
    </w:lvl>
    <w:lvl w:ilvl="4" w:tplc="C71C16B8" w:tentative="1">
      <w:start w:val="1"/>
      <w:numFmt w:val="bullet"/>
      <w:lvlText w:val="o"/>
      <w:lvlJc w:val="left"/>
      <w:pPr>
        <w:ind w:left="3600" w:hanging="360"/>
      </w:pPr>
      <w:rPr>
        <w:rFonts w:ascii="Courier New" w:hAnsi="Courier New" w:cs="Courier New" w:hint="default"/>
      </w:rPr>
    </w:lvl>
    <w:lvl w:ilvl="5" w:tplc="EB4A139E" w:tentative="1">
      <w:start w:val="1"/>
      <w:numFmt w:val="bullet"/>
      <w:lvlText w:val=""/>
      <w:lvlJc w:val="left"/>
      <w:pPr>
        <w:ind w:left="4320" w:hanging="360"/>
      </w:pPr>
      <w:rPr>
        <w:rFonts w:ascii="Wingdings" w:hAnsi="Wingdings" w:hint="default"/>
      </w:rPr>
    </w:lvl>
    <w:lvl w:ilvl="6" w:tplc="E3886C42" w:tentative="1">
      <w:start w:val="1"/>
      <w:numFmt w:val="bullet"/>
      <w:lvlText w:val=""/>
      <w:lvlJc w:val="left"/>
      <w:pPr>
        <w:ind w:left="5040" w:hanging="360"/>
      </w:pPr>
      <w:rPr>
        <w:rFonts w:ascii="Symbol" w:hAnsi="Symbol" w:hint="default"/>
      </w:rPr>
    </w:lvl>
    <w:lvl w:ilvl="7" w:tplc="C29E9EEE" w:tentative="1">
      <w:start w:val="1"/>
      <w:numFmt w:val="bullet"/>
      <w:lvlText w:val="o"/>
      <w:lvlJc w:val="left"/>
      <w:pPr>
        <w:ind w:left="5760" w:hanging="360"/>
      </w:pPr>
      <w:rPr>
        <w:rFonts w:ascii="Courier New" w:hAnsi="Courier New" w:cs="Courier New" w:hint="default"/>
      </w:rPr>
    </w:lvl>
    <w:lvl w:ilvl="8" w:tplc="B10A598E" w:tentative="1">
      <w:start w:val="1"/>
      <w:numFmt w:val="bullet"/>
      <w:lvlText w:val=""/>
      <w:lvlJc w:val="left"/>
      <w:pPr>
        <w:ind w:left="6480" w:hanging="360"/>
      </w:pPr>
      <w:rPr>
        <w:rFonts w:ascii="Wingdings" w:hAnsi="Wingdings" w:hint="default"/>
      </w:rPr>
    </w:lvl>
  </w:abstractNum>
  <w:abstractNum w:abstractNumId="25">
    <w:nsid w:val="3FE02E08"/>
    <w:multiLevelType w:val="hybridMultilevel"/>
    <w:tmpl w:val="DE1C7F22"/>
    <w:lvl w:ilvl="0" w:tplc="F7980AD6">
      <w:start w:val="1"/>
      <w:numFmt w:val="bullet"/>
      <w:lvlText w:val=""/>
      <w:lvlJc w:val="left"/>
      <w:pPr>
        <w:tabs>
          <w:tab w:val="num" w:pos="920"/>
        </w:tabs>
        <w:ind w:left="920" w:hanging="352"/>
      </w:pPr>
      <w:rPr>
        <w:rFonts w:ascii="Symbol" w:hAnsi="Symbol" w:cs="Symbol" w:hint="default"/>
        <w:color w:val="auto"/>
      </w:rPr>
    </w:lvl>
    <w:lvl w:ilvl="1" w:tplc="1A0CBCA4">
      <w:start w:val="1"/>
      <w:numFmt w:val="bullet"/>
      <w:lvlText w:val="o"/>
      <w:lvlJc w:val="left"/>
      <w:pPr>
        <w:tabs>
          <w:tab w:val="num" w:pos="1440"/>
        </w:tabs>
        <w:ind w:left="1440" w:hanging="360"/>
      </w:pPr>
      <w:rPr>
        <w:rFonts w:ascii="Courier New" w:hAnsi="Courier New" w:cs="Courier New" w:hint="default"/>
      </w:rPr>
    </w:lvl>
    <w:lvl w:ilvl="2" w:tplc="69E888AA">
      <w:start w:val="1"/>
      <w:numFmt w:val="bullet"/>
      <w:lvlText w:val=""/>
      <w:lvlJc w:val="left"/>
      <w:pPr>
        <w:tabs>
          <w:tab w:val="num" w:pos="2160"/>
        </w:tabs>
        <w:ind w:left="2160" w:hanging="360"/>
      </w:pPr>
      <w:rPr>
        <w:rFonts w:ascii="Wingdings" w:hAnsi="Wingdings" w:cs="Wingdings" w:hint="default"/>
      </w:rPr>
    </w:lvl>
    <w:lvl w:ilvl="3" w:tplc="4134EE24">
      <w:start w:val="1"/>
      <w:numFmt w:val="bullet"/>
      <w:lvlText w:val=""/>
      <w:lvlJc w:val="left"/>
      <w:pPr>
        <w:tabs>
          <w:tab w:val="num" w:pos="2880"/>
        </w:tabs>
        <w:ind w:left="2880" w:hanging="360"/>
      </w:pPr>
      <w:rPr>
        <w:rFonts w:ascii="Symbol" w:hAnsi="Symbol" w:cs="Symbol" w:hint="default"/>
      </w:rPr>
    </w:lvl>
    <w:lvl w:ilvl="4" w:tplc="9E884FC0">
      <w:start w:val="1"/>
      <w:numFmt w:val="bullet"/>
      <w:lvlText w:val="o"/>
      <w:lvlJc w:val="left"/>
      <w:pPr>
        <w:tabs>
          <w:tab w:val="num" w:pos="3600"/>
        </w:tabs>
        <w:ind w:left="3600" w:hanging="360"/>
      </w:pPr>
      <w:rPr>
        <w:rFonts w:ascii="Courier New" w:hAnsi="Courier New" w:cs="Courier New" w:hint="default"/>
      </w:rPr>
    </w:lvl>
    <w:lvl w:ilvl="5" w:tplc="01B0154E">
      <w:start w:val="1"/>
      <w:numFmt w:val="bullet"/>
      <w:lvlText w:val=""/>
      <w:lvlJc w:val="left"/>
      <w:pPr>
        <w:tabs>
          <w:tab w:val="num" w:pos="4320"/>
        </w:tabs>
        <w:ind w:left="4320" w:hanging="360"/>
      </w:pPr>
      <w:rPr>
        <w:rFonts w:ascii="Wingdings" w:hAnsi="Wingdings" w:cs="Wingdings" w:hint="default"/>
      </w:rPr>
    </w:lvl>
    <w:lvl w:ilvl="6" w:tplc="D346DC48">
      <w:start w:val="1"/>
      <w:numFmt w:val="bullet"/>
      <w:lvlText w:val=""/>
      <w:lvlJc w:val="left"/>
      <w:pPr>
        <w:tabs>
          <w:tab w:val="num" w:pos="5040"/>
        </w:tabs>
        <w:ind w:left="5040" w:hanging="360"/>
      </w:pPr>
      <w:rPr>
        <w:rFonts w:ascii="Symbol" w:hAnsi="Symbol" w:cs="Symbol" w:hint="default"/>
      </w:rPr>
    </w:lvl>
    <w:lvl w:ilvl="7" w:tplc="42C01482">
      <w:start w:val="1"/>
      <w:numFmt w:val="bullet"/>
      <w:lvlText w:val="o"/>
      <w:lvlJc w:val="left"/>
      <w:pPr>
        <w:tabs>
          <w:tab w:val="num" w:pos="5760"/>
        </w:tabs>
        <w:ind w:left="5760" w:hanging="360"/>
      </w:pPr>
      <w:rPr>
        <w:rFonts w:ascii="Courier New" w:hAnsi="Courier New" w:cs="Courier New" w:hint="default"/>
      </w:rPr>
    </w:lvl>
    <w:lvl w:ilvl="8" w:tplc="0CA8D4CC">
      <w:start w:val="1"/>
      <w:numFmt w:val="bullet"/>
      <w:lvlText w:val=""/>
      <w:lvlJc w:val="left"/>
      <w:pPr>
        <w:tabs>
          <w:tab w:val="num" w:pos="6480"/>
        </w:tabs>
        <w:ind w:left="6480" w:hanging="360"/>
      </w:pPr>
      <w:rPr>
        <w:rFonts w:ascii="Wingdings" w:hAnsi="Wingdings" w:cs="Wingdings" w:hint="default"/>
      </w:rPr>
    </w:lvl>
  </w:abstractNum>
  <w:abstractNum w:abstractNumId="26">
    <w:nsid w:val="41DD7D38"/>
    <w:multiLevelType w:val="hybridMultilevel"/>
    <w:tmpl w:val="A168C334"/>
    <w:lvl w:ilvl="0" w:tplc="0000000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46225497"/>
    <w:multiLevelType w:val="hybridMultilevel"/>
    <w:tmpl w:val="FC12F14A"/>
    <w:lvl w:ilvl="0" w:tplc="E2B842E8">
      <w:start w:val="1"/>
      <w:numFmt w:val="bullet"/>
      <w:lvlText w:val="­"/>
      <w:lvlJc w:val="left"/>
      <w:pPr>
        <w:ind w:left="720" w:hanging="360"/>
      </w:pPr>
      <w:rPr>
        <w:rFonts w:ascii="Courier New" w:hAnsi="Courier New" w:cs="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37B6C7F"/>
    <w:multiLevelType w:val="hybridMultilevel"/>
    <w:tmpl w:val="231C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5A7777"/>
    <w:multiLevelType w:val="hybridMultilevel"/>
    <w:tmpl w:val="D8C4512C"/>
    <w:lvl w:ilvl="0" w:tplc="75B87C2C">
      <w:start w:val="1"/>
      <w:numFmt w:val="bullet"/>
      <w:lvlText w:val=""/>
      <w:lvlJc w:val="left"/>
      <w:pPr>
        <w:ind w:left="720" w:hanging="360"/>
      </w:pPr>
      <w:rPr>
        <w:rFonts w:ascii="Symbol" w:hAnsi="Symbol" w:hint="default"/>
      </w:rPr>
    </w:lvl>
    <w:lvl w:ilvl="1" w:tplc="257EB840" w:tentative="1">
      <w:start w:val="1"/>
      <w:numFmt w:val="bullet"/>
      <w:lvlText w:val="o"/>
      <w:lvlJc w:val="left"/>
      <w:pPr>
        <w:ind w:left="1440" w:hanging="360"/>
      </w:pPr>
      <w:rPr>
        <w:rFonts w:ascii="Courier New" w:hAnsi="Courier New" w:cs="Courier New" w:hint="default"/>
      </w:rPr>
    </w:lvl>
    <w:lvl w:ilvl="2" w:tplc="17AEC928" w:tentative="1">
      <w:start w:val="1"/>
      <w:numFmt w:val="bullet"/>
      <w:lvlText w:val=""/>
      <w:lvlJc w:val="left"/>
      <w:pPr>
        <w:ind w:left="2160" w:hanging="360"/>
      </w:pPr>
      <w:rPr>
        <w:rFonts w:ascii="Wingdings" w:hAnsi="Wingdings" w:hint="default"/>
      </w:rPr>
    </w:lvl>
    <w:lvl w:ilvl="3" w:tplc="B1F69902" w:tentative="1">
      <w:start w:val="1"/>
      <w:numFmt w:val="bullet"/>
      <w:lvlText w:val=""/>
      <w:lvlJc w:val="left"/>
      <w:pPr>
        <w:ind w:left="2880" w:hanging="360"/>
      </w:pPr>
      <w:rPr>
        <w:rFonts w:ascii="Symbol" w:hAnsi="Symbol" w:hint="default"/>
      </w:rPr>
    </w:lvl>
    <w:lvl w:ilvl="4" w:tplc="7C680D5E" w:tentative="1">
      <w:start w:val="1"/>
      <w:numFmt w:val="bullet"/>
      <w:lvlText w:val="o"/>
      <w:lvlJc w:val="left"/>
      <w:pPr>
        <w:ind w:left="3600" w:hanging="360"/>
      </w:pPr>
      <w:rPr>
        <w:rFonts w:ascii="Courier New" w:hAnsi="Courier New" w:cs="Courier New" w:hint="default"/>
      </w:rPr>
    </w:lvl>
    <w:lvl w:ilvl="5" w:tplc="27764DAC" w:tentative="1">
      <w:start w:val="1"/>
      <w:numFmt w:val="bullet"/>
      <w:lvlText w:val=""/>
      <w:lvlJc w:val="left"/>
      <w:pPr>
        <w:ind w:left="4320" w:hanging="360"/>
      </w:pPr>
      <w:rPr>
        <w:rFonts w:ascii="Wingdings" w:hAnsi="Wingdings" w:hint="default"/>
      </w:rPr>
    </w:lvl>
    <w:lvl w:ilvl="6" w:tplc="0FC45416" w:tentative="1">
      <w:start w:val="1"/>
      <w:numFmt w:val="bullet"/>
      <w:lvlText w:val=""/>
      <w:lvlJc w:val="left"/>
      <w:pPr>
        <w:ind w:left="5040" w:hanging="360"/>
      </w:pPr>
      <w:rPr>
        <w:rFonts w:ascii="Symbol" w:hAnsi="Symbol" w:hint="default"/>
      </w:rPr>
    </w:lvl>
    <w:lvl w:ilvl="7" w:tplc="5A4EF3A2" w:tentative="1">
      <w:start w:val="1"/>
      <w:numFmt w:val="bullet"/>
      <w:lvlText w:val="o"/>
      <w:lvlJc w:val="left"/>
      <w:pPr>
        <w:ind w:left="5760" w:hanging="360"/>
      </w:pPr>
      <w:rPr>
        <w:rFonts w:ascii="Courier New" w:hAnsi="Courier New" w:cs="Courier New" w:hint="default"/>
      </w:rPr>
    </w:lvl>
    <w:lvl w:ilvl="8" w:tplc="4EA43896" w:tentative="1">
      <w:start w:val="1"/>
      <w:numFmt w:val="bullet"/>
      <w:lvlText w:val=""/>
      <w:lvlJc w:val="left"/>
      <w:pPr>
        <w:ind w:left="6480" w:hanging="360"/>
      </w:pPr>
      <w:rPr>
        <w:rFonts w:ascii="Wingdings" w:hAnsi="Wingdings" w:hint="default"/>
      </w:rPr>
    </w:lvl>
  </w:abstractNum>
  <w:abstractNum w:abstractNumId="30">
    <w:nsid w:val="674A6200"/>
    <w:multiLevelType w:val="multilevel"/>
    <w:tmpl w:val="0130000C"/>
    <w:lvl w:ilvl="0">
      <w:start w:val="1"/>
      <w:numFmt w:val="decimal"/>
      <w:lvlText w:val="%1."/>
      <w:lvlJc w:val="left"/>
      <w:pPr>
        <w:ind w:left="927" w:hanging="360"/>
      </w:pPr>
      <w:rPr>
        <w:rFonts w:hint="default"/>
      </w:rPr>
    </w:lvl>
    <w:lvl w:ilvl="1">
      <w:start w:val="5"/>
      <w:numFmt w:val="decimal"/>
      <w:isLgl/>
      <w:lvlText w:val="%1.%2"/>
      <w:lvlJc w:val="left"/>
      <w:pPr>
        <w:ind w:left="1455" w:hanging="375"/>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abstractNum w:abstractNumId="31">
    <w:nsid w:val="6E590C82"/>
    <w:multiLevelType w:val="hybridMultilevel"/>
    <w:tmpl w:val="1C6CD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B7186F"/>
    <w:multiLevelType w:val="hybridMultilevel"/>
    <w:tmpl w:val="0BFC039E"/>
    <w:lvl w:ilvl="0" w:tplc="D696D97A">
      <w:start w:val="1"/>
      <w:numFmt w:val="bullet"/>
      <w:lvlText w:val=""/>
      <w:lvlJc w:val="left"/>
      <w:pPr>
        <w:ind w:left="720" w:hanging="360"/>
      </w:pPr>
      <w:rPr>
        <w:rFonts w:ascii="Symbol" w:hAnsi="Symbol" w:hint="default"/>
      </w:rPr>
    </w:lvl>
    <w:lvl w:ilvl="1" w:tplc="AEA45398" w:tentative="1">
      <w:start w:val="1"/>
      <w:numFmt w:val="bullet"/>
      <w:lvlText w:val="o"/>
      <w:lvlJc w:val="left"/>
      <w:pPr>
        <w:ind w:left="1440" w:hanging="360"/>
      </w:pPr>
      <w:rPr>
        <w:rFonts w:ascii="Courier New" w:hAnsi="Courier New" w:cs="Courier New" w:hint="default"/>
      </w:rPr>
    </w:lvl>
    <w:lvl w:ilvl="2" w:tplc="715AE368" w:tentative="1">
      <w:start w:val="1"/>
      <w:numFmt w:val="bullet"/>
      <w:lvlText w:val=""/>
      <w:lvlJc w:val="left"/>
      <w:pPr>
        <w:ind w:left="2160" w:hanging="360"/>
      </w:pPr>
      <w:rPr>
        <w:rFonts w:ascii="Wingdings" w:hAnsi="Wingdings" w:hint="default"/>
      </w:rPr>
    </w:lvl>
    <w:lvl w:ilvl="3" w:tplc="BF629388" w:tentative="1">
      <w:start w:val="1"/>
      <w:numFmt w:val="bullet"/>
      <w:lvlText w:val=""/>
      <w:lvlJc w:val="left"/>
      <w:pPr>
        <w:ind w:left="2880" w:hanging="360"/>
      </w:pPr>
      <w:rPr>
        <w:rFonts w:ascii="Symbol" w:hAnsi="Symbol" w:hint="default"/>
      </w:rPr>
    </w:lvl>
    <w:lvl w:ilvl="4" w:tplc="658C1890" w:tentative="1">
      <w:start w:val="1"/>
      <w:numFmt w:val="bullet"/>
      <w:lvlText w:val="o"/>
      <w:lvlJc w:val="left"/>
      <w:pPr>
        <w:ind w:left="3600" w:hanging="360"/>
      </w:pPr>
      <w:rPr>
        <w:rFonts w:ascii="Courier New" w:hAnsi="Courier New" w:cs="Courier New" w:hint="default"/>
      </w:rPr>
    </w:lvl>
    <w:lvl w:ilvl="5" w:tplc="C42E9404" w:tentative="1">
      <w:start w:val="1"/>
      <w:numFmt w:val="bullet"/>
      <w:lvlText w:val=""/>
      <w:lvlJc w:val="left"/>
      <w:pPr>
        <w:ind w:left="4320" w:hanging="360"/>
      </w:pPr>
      <w:rPr>
        <w:rFonts w:ascii="Wingdings" w:hAnsi="Wingdings" w:hint="default"/>
      </w:rPr>
    </w:lvl>
    <w:lvl w:ilvl="6" w:tplc="E0746C92" w:tentative="1">
      <w:start w:val="1"/>
      <w:numFmt w:val="bullet"/>
      <w:lvlText w:val=""/>
      <w:lvlJc w:val="left"/>
      <w:pPr>
        <w:ind w:left="5040" w:hanging="360"/>
      </w:pPr>
      <w:rPr>
        <w:rFonts w:ascii="Symbol" w:hAnsi="Symbol" w:hint="default"/>
      </w:rPr>
    </w:lvl>
    <w:lvl w:ilvl="7" w:tplc="AB4AAA1C" w:tentative="1">
      <w:start w:val="1"/>
      <w:numFmt w:val="bullet"/>
      <w:lvlText w:val="o"/>
      <w:lvlJc w:val="left"/>
      <w:pPr>
        <w:ind w:left="5760" w:hanging="360"/>
      </w:pPr>
      <w:rPr>
        <w:rFonts w:ascii="Courier New" w:hAnsi="Courier New" w:cs="Courier New" w:hint="default"/>
      </w:rPr>
    </w:lvl>
    <w:lvl w:ilvl="8" w:tplc="A1F49E52" w:tentative="1">
      <w:start w:val="1"/>
      <w:numFmt w:val="bullet"/>
      <w:lvlText w:val=""/>
      <w:lvlJc w:val="left"/>
      <w:pPr>
        <w:ind w:left="6480" w:hanging="360"/>
      </w:pPr>
      <w:rPr>
        <w:rFonts w:ascii="Wingdings" w:hAnsi="Wingdings" w:hint="default"/>
      </w:rPr>
    </w:lvl>
  </w:abstractNum>
  <w:abstractNum w:abstractNumId="33">
    <w:nsid w:val="70246F90"/>
    <w:multiLevelType w:val="hybridMultilevel"/>
    <w:tmpl w:val="92BA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CC6CCA"/>
    <w:multiLevelType w:val="hybridMultilevel"/>
    <w:tmpl w:val="C3E6C610"/>
    <w:lvl w:ilvl="0" w:tplc="30A48A0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80B1C8E"/>
    <w:multiLevelType w:val="hybridMultilevel"/>
    <w:tmpl w:val="630E6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C140D9"/>
    <w:multiLevelType w:val="hybridMultilevel"/>
    <w:tmpl w:val="136EA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36"/>
  </w:num>
  <w:num w:numId="5">
    <w:abstractNumId w:val="34"/>
  </w:num>
  <w:num w:numId="6">
    <w:abstractNumId w:val="31"/>
  </w:num>
  <w:num w:numId="7">
    <w:abstractNumId w:val="8"/>
  </w:num>
  <w:num w:numId="8">
    <w:abstractNumId w:val="23"/>
  </w:num>
  <w:num w:numId="9">
    <w:abstractNumId w:val="2"/>
  </w:num>
  <w:num w:numId="10">
    <w:abstractNumId w:val="30"/>
  </w:num>
  <w:num w:numId="11">
    <w:abstractNumId w:val="11"/>
  </w:num>
  <w:num w:numId="12">
    <w:abstractNumId w:val="14"/>
  </w:num>
  <w:num w:numId="13">
    <w:abstractNumId w:val="22"/>
  </w:num>
  <w:num w:numId="14">
    <w:abstractNumId w:val="15"/>
  </w:num>
  <w:num w:numId="15">
    <w:abstractNumId w:val="25"/>
  </w:num>
  <w:num w:numId="16">
    <w:abstractNumId w:val="0"/>
  </w:num>
  <w:num w:numId="17">
    <w:abstractNumId w:val="12"/>
  </w:num>
  <w:num w:numId="18">
    <w:abstractNumId w:val="9"/>
  </w:num>
  <w:num w:numId="19">
    <w:abstractNumId w:val="17"/>
  </w:num>
  <w:num w:numId="20">
    <w:abstractNumId w:val="20"/>
  </w:num>
  <w:num w:numId="21">
    <w:abstractNumId w:val="35"/>
  </w:num>
  <w:num w:numId="22">
    <w:abstractNumId w:val="19"/>
  </w:num>
  <w:num w:numId="23">
    <w:abstractNumId w:val="27"/>
  </w:num>
  <w:num w:numId="24">
    <w:abstractNumId w:val="32"/>
  </w:num>
  <w:num w:numId="25">
    <w:abstractNumId w:val="28"/>
  </w:num>
  <w:num w:numId="26">
    <w:abstractNumId w:val="24"/>
  </w:num>
  <w:num w:numId="27">
    <w:abstractNumId w:val="13"/>
  </w:num>
  <w:num w:numId="28">
    <w:abstractNumId w:val="21"/>
  </w:num>
  <w:num w:numId="29">
    <w:abstractNumId w:val="33"/>
  </w:num>
  <w:num w:numId="30">
    <w:abstractNumId w:val="29"/>
  </w:num>
  <w:num w:numId="31">
    <w:abstractNumId w:val="26"/>
  </w:num>
  <w:num w:numId="32">
    <w:abstractNumId w:val="18"/>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603756"/>
    <w:rsid w:val="00017AEC"/>
    <w:rsid w:val="00026F4F"/>
    <w:rsid w:val="00037BC9"/>
    <w:rsid w:val="00046319"/>
    <w:rsid w:val="00047B68"/>
    <w:rsid w:val="00081FD5"/>
    <w:rsid w:val="00092463"/>
    <w:rsid w:val="000A40BC"/>
    <w:rsid w:val="000B55AA"/>
    <w:rsid w:val="000B6CAF"/>
    <w:rsid w:val="000D226D"/>
    <w:rsid w:val="000D6296"/>
    <w:rsid w:val="000E4752"/>
    <w:rsid w:val="000F5FC0"/>
    <w:rsid w:val="000F76B6"/>
    <w:rsid w:val="00114434"/>
    <w:rsid w:val="00124F0B"/>
    <w:rsid w:val="0015703E"/>
    <w:rsid w:val="001717C2"/>
    <w:rsid w:val="001828BF"/>
    <w:rsid w:val="00192270"/>
    <w:rsid w:val="001A1A8D"/>
    <w:rsid w:val="001A220A"/>
    <w:rsid w:val="001A33AB"/>
    <w:rsid w:val="001A7200"/>
    <w:rsid w:val="001F6044"/>
    <w:rsid w:val="0020421F"/>
    <w:rsid w:val="00212B78"/>
    <w:rsid w:val="00215437"/>
    <w:rsid w:val="00220933"/>
    <w:rsid w:val="0022361D"/>
    <w:rsid w:val="0024415B"/>
    <w:rsid w:val="00272CAA"/>
    <w:rsid w:val="00281C91"/>
    <w:rsid w:val="002A72D8"/>
    <w:rsid w:val="002D6D61"/>
    <w:rsid w:val="002F108B"/>
    <w:rsid w:val="00313F11"/>
    <w:rsid w:val="00314C51"/>
    <w:rsid w:val="0031765D"/>
    <w:rsid w:val="0032002D"/>
    <w:rsid w:val="00334324"/>
    <w:rsid w:val="003448ED"/>
    <w:rsid w:val="003611D1"/>
    <w:rsid w:val="00366DDA"/>
    <w:rsid w:val="00370374"/>
    <w:rsid w:val="003901E9"/>
    <w:rsid w:val="00393213"/>
    <w:rsid w:val="003A08F9"/>
    <w:rsid w:val="003A0B2E"/>
    <w:rsid w:val="003C223B"/>
    <w:rsid w:val="003D3933"/>
    <w:rsid w:val="003E4C7F"/>
    <w:rsid w:val="003F0CF8"/>
    <w:rsid w:val="00406B64"/>
    <w:rsid w:val="004154BA"/>
    <w:rsid w:val="00423B7D"/>
    <w:rsid w:val="00446296"/>
    <w:rsid w:val="00454F25"/>
    <w:rsid w:val="00466267"/>
    <w:rsid w:val="004822A3"/>
    <w:rsid w:val="00491365"/>
    <w:rsid w:val="004A54EE"/>
    <w:rsid w:val="004B3299"/>
    <w:rsid w:val="004C16A4"/>
    <w:rsid w:val="004C2D23"/>
    <w:rsid w:val="004D2ABC"/>
    <w:rsid w:val="004D55F5"/>
    <w:rsid w:val="004E21A9"/>
    <w:rsid w:val="004E42FD"/>
    <w:rsid w:val="004F211B"/>
    <w:rsid w:val="00506980"/>
    <w:rsid w:val="0051010D"/>
    <w:rsid w:val="00511232"/>
    <w:rsid w:val="00513658"/>
    <w:rsid w:val="00523B2E"/>
    <w:rsid w:val="005563D7"/>
    <w:rsid w:val="00561F2D"/>
    <w:rsid w:val="005665FF"/>
    <w:rsid w:val="0058337D"/>
    <w:rsid w:val="00595B60"/>
    <w:rsid w:val="005A4D5E"/>
    <w:rsid w:val="005B00AD"/>
    <w:rsid w:val="005B2C2C"/>
    <w:rsid w:val="005B7183"/>
    <w:rsid w:val="005C18C5"/>
    <w:rsid w:val="005F2EBA"/>
    <w:rsid w:val="005F4B34"/>
    <w:rsid w:val="006001FA"/>
    <w:rsid w:val="00603756"/>
    <w:rsid w:val="00620A46"/>
    <w:rsid w:val="006456A1"/>
    <w:rsid w:val="00663718"/>
    <w:rsid w:val="006D4F3C"/>
    <w:rsid w:val="006E03F6"/>
    <w:rsid w:val="007010CD"/>
    <w:rsid w:val="00710B99"/>
    <w:rsid w:val="00726370"/>
    <w:rsid w:val="00746A31"/>
    <w:rsid w:val="00751DAA"/>
    <w:rsid w:val="0076726C"/>
    <w:rsid w:val="00770D59"/>
    <w:rsid w:val="007735E5"/>
    <w:rsid w:val="007816A0"/>
    <w:rsid w:val="00785885"/>
    <w:rsid w:val="007915B5"/>
    <w:rsid w:val="007A0DCD"/>
    <w:rsid w:val="007C026E"/>
    <w:rsid w:val="007D79B5"/>
    <w:rsid w:val="007F544F"/>
    <w:rsid w:val="007F77C1"/>
    <w:rsid w:val="008073B1"/>
    <w:rsid w:val="00820614"/>
    <w:rsid w:val="00835FED"/>
    <w:rsid w:val="00840FFE"/>
    <w:rsid w:val="00855F28"/>
    <w:rsid w:val="008571E3"/>
    <w:rsid w:val="008719F8"/>
    <w:rsid w:val="00880679"/>
    <w:rsid w:val="00885F95"/>
    <w:rsid w:val="00892AEE"/>
    <w:rsid w:val="008A1F2B"/>
    <w:rsid w:val="008C2F85"/>
    <w:rsid w:val="008D43B2"/>
    <w:rsid w:val="008D7FAF"/>
    <w:rsid w:val="00900A6D"/>
    <w:rsid w:val="00901647"/>
    <w:rsid w:val="00901C37"/>
    <w:rsid w:val="0091723A"/>
    <w:rsid w:val="00925367"/>
    <w:rsid w:val="00953E97"/>
    <w:rsid w:val="00955AB5"/>
    <w:rsid w:val="00956E99"/>
    <w:rsid w:val="00960FCA"/>
    <w:rsid w:val="00962A2A"/>
    <w:rsid w:val="00980A62"/>
    <w:rsid w:val="009B1D61"/>
    <w:rsid w:val="009C04A2"/>
    <w:rsid w:val="009C0AF8"/>
    <w:rsid w:val="009C17EF"/>
    <w:rsid w:val="009D6549"/>
    <w:rsid w:val="009D7896"/>
    <w:rsid w:val="009E2180"/>
    <w:rsid w:val="009E2CA2"/>
    <w:rsid w:val="009F085A"/>
    <w:rsid w:val="009F0DDD"/>
    <w:rsid w:val="009F3D5E"/>
    <w:rsid w:val="009F5ADE"/>
    <w:rsid w:val="009F6424"/>
    <w:rsid w:val="00A07580"/>
    <w:rsid w:val="00A20734"/>
    <w:rsid w:val="00A4318F"/>
    <w:rsid w:val="00A53AE2"/>
    <w:rsid w:val="00A5444C"/>
    <w:rsid w:val="00A63B41"/>
    <w:rsid w:val="00A73929"/>
    <w:rsid w:val="00A74143"/>
    <w:rsid w:val="00A86A04"/>
    <w:rsid w:val="00AA65C9"/>
    <w:rsid w:val="00AE19FA"/>
    <w:rsid w:val="00AE206C"/>
    <w:rsid w:val="00B00E9B"/>
    <w:rsid w:val="00B378DD"/>
    <w:rsid w:val="00B54024"/>
    <w:rsid w:val="00B5778C"/>
    <w:rsid w:val="00B6086E"/>
    <w:rsid w:val="00B60B50"/>
    <w:rsid w:val="00B62CF1"/>
    <w:rsid w:val="00B65039"/>
    <w:rsid w:val="00B65BDA"/>
    <w:rsid w:val="00B921EE"/>
    <w:rsid w:val="00BB09E4"/>
    <w:rsid w:val="00BB4A85"/>
    <w:rsid w:val="00BB6F52"/>
    <w:rsid w:val="00BC6B8D"/>
    <w:rsid w:val="00BD243C"/>
    <w:rsid w:val="00C00320"/>
    <w:rsid w:val="00C00854"/>
    <w:rsid w:val="00C11548"/>
    <w:rsid w:val="00C145CF"/>
    <w:rsid w:val="00C243BD"/>
    <w:rsid w:val="00C64DAC"/>
    <w:rsid w:val="00C6541F"/>
    <w:rsid w:val="00C776C7"/>
    <w:rsid w:val="00CB3A3D"/>
    <w:rsid w:val="00CB5FF8"/>
    <w:rsid w:val="00CC1F52"/>
    <w:rsid w:val="00CC1FA2"/>
    <w:rsid w:val="00CD16AA"/>
    <w:rsid w:val="00CD4451"/>
    <w:rsid w:val="00D4168C"/>
    <w:rsid w:val="00D44549"/>
    <w:rsid w:val="00D567EB"/>
    <w:rsid w:val="00D57F09"/>
    <w:rsid w:val="00D701DD"/>
    <w:rsid w:val="00D91B78"/>
    <w:rsid w:val="00DB05CF"/>
    <w:rsid w:val="00DC11BF"/>
    <w:rsid w:val="00DC2CB5"/>
    <w:rsid w:val="00DD5163"/>
    <w:rsid w:val="00DD51BE"/>
    <w:rsid w:val="00DD755C"/>
    <w:rsid w:val="00DE2F95"/>
    <w:rsid w:val="00DF697E"/>
    <w:rsid w:val="00E24360"/>
    <w:rsid w:val="00E254C9"/>
    <w:rsid w:val="00E71762"/>
    <w:rsid w:val="00E951E0"/>
    <w:rsid w:val="00EA3373"/>
    <w:rsid w:val="00EB33C8"/>
    <w:rsid w:val="00EB54D8"/>
    <w:rsid w:val="00ED28FE"/>
    <w:rsid w:val="00EE0B22"/>
    <w:rsid w:val="00EE756B"/>
    <w:rsid w:val="00EF06A8"/>
    <w:rsid w:val="00F032DB"/>
    <w:rsid w:val="00F1160F"/>
    <w:rsid w:val="00F12298"/>
    <w:rsid w:val="00F20389"/>
    <w:rsid w:val="00F33874"/>
    <w:rsid w:val="00F40C1E"/>
    <w:rsid w:val="00F52ECE"/>
    <w:rsid w:val="00F5363C"/>
    <w:rsid w:val="00F80189"/>
    <w:rsid w:val="00F85303"/>
    <w:rsid w:val="00FB331D"/>
    <w:rsid w:val="00FC6A1D"/>
    <w:rsid w:val="00FD378B"/>
    <w:rsid w:val="00FE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nhideWhenUsed="0" w:qFormat="1"/>
    <w:lsdException w:name="Emphasis" w:semiHidden="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96"/>
    <w:rPr>
      <w:rFonts w:cs="Times New Roman"/>
    </w:rPr>
  </w:style>
  <w:style w:type="paragraph" w:styleId="1">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
    <w:basedOn w:val="a"/>
    <w:next w:val="a"/>
    <w:link w:val="10"/>
    <w:qFormat/>
    <w:rsid w:val="00ED28FE"/>
    <w:pPr>
      <w:keepNext/>
      <w:spacing w:after="0" w:line="240" w:lineRule="auto"/>
      <w:jc w:val="center"/>
      <w:outlineLvl w:val="0"/>
    </w:pPr>
    <w:rPr>
      <w:rFonts w:ascii="Cambria" w:hAnsi="Cambria" w:cs="Cambria"/>
      <w:b/>
      <w:bCs/>
      <w:kern w:val="32"/>
      <w:sz w:val="32"/>
      <w:szCs w:val="32"/>
      <w:lang w:eastAsia="ru-RU"/>
    </w:rPr>
  </w:style>
  <w:style w:type="paragraph" w:styleId="2">
    <w:name w:val="heading 2"/>
    <w:aliases w:val="H2,h2,Numbered text 3,Раздел,2,2 headline,h,headline,H2 Знак,h2 Знак,Самостоятельный раздел + Слева:  0,63 см,Первая строка:  0,95 см....,Subhead A,H21,H22,H23,H24,H25,H26,H27,H28,H29,H210,H211,H221,H231,H241,H251,H261,h Зна"/>
    <w:basedOn w:val="a"/>
    <w:next w:val="a"/>
    <w:link w:val="20"/>
    <w:unhideWhenUsed/>
    <w:qFormat/>
    <w:rsid w:val="00DC1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C1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H1 Знак1,Название спецификации Знак,. Знак Знак,H1 Знак Знак,Chapter Headline Знак,Заголовок 1 Знак1 Знак Знак Знак,. Знак1 Знак Знак Знак,H1 Знак1 Знак Знак Знак,Название спецификации Знак1 Знак Знак Знак,Справа:  0 Знак"/>
    <w:basedOn w:val="a0"/>
    <w:link w:val="1"/>
    <w:uiPriority w:val="99"/>
    <w:locked/>
    <w:rsid w:val="00ED28FE"/>
    <w:rPr>
      <w:rFonts w:ascii="Cambria" w:hAnsi="Cambria" w:cs="Cambria"/>
      <w:b/>
      <w:bCs/>
      <w:kern w:val="32"/>
      <w:sz w:val="32"/>
      <w:szCs w:val="32"/>
      <w:lang w:eastAsia="ru-RU"/>
    </w:rPr>
  </w:style>
  <w:style w:type="character" w:customStyle="1" w:styleId="20">
    <w:name w:val="Заголовок 2 Знак"/>
    <w:aliases w:val="H2 Знак1,h2 Знак1,Numbered text 3 Знак,Раздел Знак,2 Знак,2 headline Знак,h Знак,headline Знак,H2 Знак Знак,h2 Знак Знак,Самостоятельный раздел + Слева:  0 Знак,63 см Знак,Первая строка:  0 Знак,95 см.... Знак,Subhead A Знак,H21 Знак"/>
    <w:basedOn w:val="a0"/>
    <w:link w:val="2"/>
    <w:uiPriority w:val="99"/>
    <w:rsid w:val="00DC11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C11BF"/>
    <w:rPr>
      <w:rFonts w:asciiTheme="majorHAnsi" w:eastAsiaTheme="majorEastAsia" w:hAnsiTheme="majorHAnsi" w:cstheme="majorBidi"/>
      <w:b/>
      <w:bCs/>
      <w:color w:val="4F81BD" w:themeColor="accent1"/>
    </w:rPr>
  </w:style>
  <w:style w:type="paragraph" w:styleId="a3">
    <w:name w:val="List Paragraph"/>
    <w:basedOn w:val="a"/>
    <w:uiPriority w:val="34"/>
    <w:qFormat/>
    <w:rsid w:val="00603756"/>
    <w:pPr>
      <w:ind w:left="720"/>
      <w:contextualSpacing/>
    </w:pPr>
  </w:style>
  <w:style w:type="paragraph" w:styleId="a4">
    <w:name w:val="Title"/>
    <w:basedOn w:val="a"/>
    <w:link w:val="a5"/>
    <w:uiPriority w:val="99"/>
    <w:qFormat/>
    <w:rsid w:val="00ED28FE"/>
    <w:pPr>
      <w:spacing w:after="0" w:line="240" w:lineRule="auto"/>
      <w:jc w:val="center"/>
    </w:pPr>
    <w:rPr>
      <w:rFonts w:ascii="Times New Roman" w:hAnsi="Times New Roman"/>
      <w:b/>
      <w:bCs/>
      <w:sz w:val="24"/>
      <w:szCs w:val="24"/>
      <w:lang w:eastAsia="ru-RU"/>
    </w:rPr>
  </w:style>
  <w:style w:type="character" w:customStyle="1" w:styleId="a5">
    <w:name w:val="Название Знак"/>
    <w:basedOn w:val="a0"/>
    <w:link w:val="a4"/>
    <w:uiPriority w:val="99"/>
    <w:locked/>
    <w:rsid w:val="00ED28FE"/>
    <w:rPr>
      <w:rFonts w:ascii="Times New Roman" w:hAnsi="Times New Roman" w:cs="Times New Roman"/>
      <w:b/>
      <w:bCs/>
      <w:sz w:val="24"/>
      <w:szCs w:val="24"/>
      <w:lang w:eastAsia="ru-RU"/>
    </w:rPr>
  </w:style>
  <w:style w:type="paragraph" w:styleId="a6">
    <w:name w:val="Subtitle"/>
    <w:basedOn w:val="a"/>
    <w:link w:val="a7"/>
    <w:uiPriority w:val="99"/>
    <w:qFormat/>
    <w:rsid w:val="00ED28FE"/>
    <w:pPr>
      <w:spacing w:after="0" w:line="240" w:lineRule="auto"/>
      <w:jc w:val="center"/>
    </w:pPr>
    <w:rPr>
      <w:rFonts w:ascii="Times New Roman" w:hAnsi="Times New Roman"/>
      <w:b/>
      <w:bCs/>
      <w:sz w:val="24"/>
      <w:szCs w:val="24"/>
      <w:lang w:eastAsia="ru-RU"/>
    </w:rPr>
  </w:style>
  <w:style w:type="character" w:customStyle="1" w:styleId="a7">
    <w:name w:val="Подзаголовок Знак"/>
    <w:basedOn w:val="a0"/>
    <w:link w:val="a6"/>
    <w:uiPriority w:val="99"/>
    <w:locked/>
    <w:rsid w:val="00ED28FE"/>
    <w:rPr>
      <w:rFonts w:ascii="Times New Roman" w:hAnsi="Times New Roman" w:cs="Times New Roman"/>
      <w:b/>
      <w:bCs/>
      <w:sz w:val="24"/>
      <w:szCs w:val="24"/>
      <w:lang w:eastAsia="ru-RU"/>
    </w:rPr>
  </w:style>
  <w:style w:type="paragraph" w:styleId="a8">
    <w:name w:val="Balloon Text"/>
    <w:basedOn w:val="a"/>
    <w:link w:val="a9"/>
    <w:semiHidden/>
    <w:unhideWhenUsed/>
    <w:rsid w:val="00ED28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28FE"/>
    <w:rPr>
      <w:rFonts w:ascii="Tahoma" w:hAnsi="Tahoma" w:cs="Tahoma"/>
      <w:sz w:val="16"/>
      <w:szCs w:val="16"/>
    </w:rPr>
  </w:style>
  <w:style w:type="table" w:styleId="aa">
    <w:name w:val="Table Grid"/>
    <w:basedOn w:val="a1"/>
    <w:rsid w:val="00DE2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1F6044"/>
    <w:pPr>
      <w:spacing w:before="100" w:beforeAutospacing="1" w:after="100" w:afterAutospacing="1" w:line="240" w:lineRule="auto"/>
    </w:pPr>
    <w:rPr>
      <w:rFonts w:ascii="Times New Roman" w:hAnsi="Times New Roman"/>
      <w:sz w:val="24"/>
      <w:szCs w:val="24"/>
      <w:lang w:eastAsia="ru-RU"/>
    </w:rPr>
  </w:style>
  <w:style w:type="paragraph" w:styleId="ac">
    <w:name w:val="List Number"/>
    <w:basedOn w:val="a"/>
    <w:rsid w:val="0015703E"/>
    <w:pPr>
      <w:spacing w:after="0" w:line="360" w:lineRule="auto"/>
    </w:pPr>
    <w:rPr>
      <w:rFonts w:ascii="Times New Roman" w:hAnsi="Times New Roman"/>
      <w:sz w:val="24"/>
      <w:szCs w:val="24"/>
      <w:lang w:eastAsia="ru-RU"/>
    </w:rPr>
  </w:style>
  <w:style w:type="character" w:styleId="ad">
    <w:name w:val="Hyperlink"/>
    <w:rsid w:val="00FD378B"/>
    <w:rPr>
      <w:color w:val="0000FF"/>
      <w:u w:val="single"/>
    </w:rPr>
  </w:style>
  <w:style w:type="paragraph" w:customStyle="1" w:styleId="21">
    <w:name w:val="маркерованный 2"/>
    <w:basedOn w:val="a"/>
    <w:rsid w:val="00FD378B"/>
    <w:pPr>
      <w:suppressAutoHyphens/>
      <w:spacing w:after="0" w:line="360" w:lineRule="auto"/>
      <w:ind w:left="720" w:hanging="360"/>
    </w:pPr>
    <w:rPr>
      <w:rFonts w:ascii="Times New Roman" w:hAnsi="Times New Roman"/>
      <w:sz w:val="24"/>
      <w:szCs w:val="24"/>
      <w:lang w:eastAsia="ar-SA"/>
    </w:rPr>
  </w:style>
  <w:style w:type="paragraph" w:customStyle="1" w:styleId="11">
    <w:name w:val="маркерованный 1"/>
    <w:basedOn w:val="a"/>
    <w:rsid w:val="00FD378B"/>
    <w:pPr>
      <w:suppressAutoHyphens/>
      <w:spacing w:after="0" w:line="240" w:lineRule="auto"/>
      <w:ind w:left="720" w:hanging="360"/>
    </w:pPr>
    <w:rPr>
      <w:rFonts w:ascii="Times New Roman" w:hAnsi="Times New Roman"/>
      <w:sz w:val="24"/>
      <w:szCs w:val="24"/>
      <w:lang w:eastAsia="ar-SA"/>
    </w:rPr>
  </w:style>
  <w:style w:type="paragraph" w:customStyle="1" w:styleId="110">
    <w:name w:val="Нумерованный список 1.1"/>
    <w:basedOn w:val="a"/>
    <w:rsid w:val="00FD378B"/>
    <w:pPr>
      <w:suppressAutoHyphens/>
      <w:spacing w:after="0" w:line="360" w:lineRule="auto"/>
      <w:ind w:left="720" w:hanging="360"/>
    </w:pPr>
    <w:rPr>
      <w:rFonts w:ascii="Times New Roman" w:hAnsi="Times New Roman"/>
      <w:sz w:val="24"/>
      <w:szCs w:val="24"/>
      <w:lang w:eastAsia="ar-SA"/>
    </w:rPr>
  </w:style>
  <w:style w:type="paragraph" w:customStyle="1" w:styleId="12">
    <w:name w:val="Нумерованный список 1"/>
    <w:basedOn w:val="a"/>
    <w:rsid w:val="00FD378B"/>
    <w:pPr>
      <w:tabs>
        <w:tab w:val="num" w:pos="936"/>
      </w:tabs>
      <w:suppressAutoHyphens/>
      <w:spacing w:after="0" w:line="240" w:lineRule="auto"/>
      <w:ind w:left="936" w:hanging="936"/>
    </w:pPr>
    <w:rPr>
      <w:rFonts w:ascii="Times New Roman" w:hAnsi="Times New Roman"/>
      <w:sz w:val="24"/>
      <w:szCs w:val="24"/>
      <w:lang w:eastAsia="ar-SA"/>
    </w:rPr>
  </w:style>
  <w:style w:type="paragraph" w:styleId="ae">
    <w:name w:val="Body Text Indent"/>
    <w:basedOn w:val="a"/>
    <w:link w:val="af"/>
    <w:rsid w:val="00FD378B"/>
    <w:pPr>
      <w:suppressAutoHyphens/>
      <w:spacing w:after="0" w:line="240" w:lineRule="auto"/>
      <w:ind w:left="426" w:firstLine="436"/>
      <w:jc w:val="both"/>
    </w:pPr>
    <w:rPr>
      <w:rFonts w:ascii="Times New Roman" w:hAnsi="Times New Roman"/>
      <w:sz w:val="24"/>
      <w:szCs w:val="20"/>
      <w:lang w:eastAsia="ar-SA"/>
    </w:rPr>
  </w:style>
  <w:style w:type="character" w:customStyle="1" w:styleId="af">
    <w:name w:val="Основной текст с отступом Знак"/>
    <w:basedOn w:val="a0"/>
    <w:link w:val="ae"/>
    <w:uiPriority w:val="99"/>
    <w:rsid w:val="00FD378B"/>
    <w:rPr>
      <w:rFonts w:ascii="Times New Roman" w:hAnsi="Times New Roman" w:cs="Times New Roman"/>
      <w:sz w:val="24"/>
      <w:szCs w:val="20"/>
      <w:lang w:eastAsia="ar-SA"/>
    </w:rPr>
  </w:style>
  <w:style w:type="paragraph" w:customStyle="1" w:styleId="af0">
    <w:name w:val="Нумерованный"/>
    <w:basedOn w:val="a"/>
    <w:next w:val="a"/>
    <w:rsid w:val="00FD378B"/>
    <w:pPr>
      <w:tabs>
        <w:tab w:val="num" w:pos="1644"/>
      </w:tabs>
      <w:suppressAutoHyphens/>
      <w:spacing w:after="0" w:line="360" w:lineRule="auto"/>
      <w:ind w:left="1644" w:hanging="936"/>
    </w:pPr>
    <w:rPr>
      <w:rFonts w:ascii="Times New Roman" w:hAnsi="Times New Roman"/>
      <w:sz w:val="24"/>
      <w:szCs w:val="24"/>
      <w:lang w:eastAsia="ar-SA"/>
    </w:rPr>
  </w:style>
  <w:style w:type="paragraph" w:styleId="31">
    <w:name w:val="Body Text 3"/>
    <w:basedOn w:val="a"/>
    <w:link w:val="32"/>
    <w:rsid w:val="000E475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0E4752"/>
    <w:rPr>
      <w:rFonts w:ascii="Times New Roman" w:hAnsi="Times New Roman" w:cs="Times New Roman"/>
      <w:sz w:val="16"/>
      <w:szCs w:val="16"/>
      <w:lang w:eastAsia="ru-RU"/>
    </w:rPr>
  </w:style>
  <w:style w:type="character" w:customStyle="1" w:styleId="sfwc">
    <w:name w:val="sfwc"/>
    <w:basedOn w:val="a0"/>
    <w:rsid w:val="000E4752"/>
  </w:style>
  <w:style w:type="paragraph" w:styleId="af1">
    <w:name w:val="Body Text"/>
    <w:basedOn w:val="a"/>
    <w:link w:val="af2"/>
    <w:rsid w:val="009F6424"/>
    <w:pPr>
      <w:suppressAutoHyphens/>
      <w:spacing w:after="120" w:line="240" w:lineRule="auto"/>
    </w:pPr>
    <w:rPr>
      <w:rFonts w:ascii="Times New Roman" w:hAnsi="Times New Roman"/>
      <w:sz w:val="24"/>
      <w:szCs w:val="24"/>
      <w:lang w:eastAsia="ar-SA"/>
    </w:rPr>
  </w:style>
  <w:style w:type="character" w:customStyle="1" w:styleId="af2">
    <w:name w:val="Основной текст Знак"/>
    <w:basedOn w:val="a0"/>
    <w:link w:val="af1"/>
    <w:rsid w:val="009F6424"/>
    <w:rPr>
      <w:rFonts w:ascii="Times New Roman" w:hAnsi="Times New Roman" w:cs="Times New Roman"/>
      <w:sz w:val="24"/>
      <w:szCs w:val="24"/>
      <w:lang w:eastAsia="ar-SA"/>
    </w:rPr>
  </w:style>
  <w:style w:type="character" w:customStyle="1" w:styleId="Heading1Char">
    <w:name w:val="Heading 1 Char"/>
    <w:aliases w:val=". Char,H1 Char,Название спецификации Char,. Знак Char,H1 Знак Char,Chapter Headline Char,Заголовок 1 Знак1 Знак Знак Char,. Знак1 Знак Знак Char,H1 Знак1 Знак Знак Char,Название спецификации Знак1 Знак Знак Char,Справа:  0 Char,47 см Char"/>
    <w:basedOn w:val="a0"/>
    <w:uiPriority w:val="9"/>
    <w:rsid w:val="00DC11BF"/>
    <w:rPr>
      <w:rFonts w:asciiTheme="majorHAnsi" w:eastAsiaTheme="majorEastAsia" w:hAnsiTheme="majorHAnsi" w:cstheme="majorBidi"/>
      <w:b/>
      <w:bCs/>
      <w:kern w:val="32"/>
      <w:sz w:val="32"/>
      <w:szCs w:val="32"/>
    </w:rPr>
  </w:style>
  <w:style w:type="character" w:styleId="af3">
    <w:name w:val="Emphasis"/>
    <w:basedOn w:val="a0"/>
    <w:uiPriority w:val="99"/>
    <w:qFormat/>
    <w:rsid w:val="00DC11BF"/>
    <w:rPr>
      <w:i/>
      <w:iCs/>
    </w:rPr>
  </w:style>
  <w:style w:type="character" w:styleId="af4">
    <w:name w:val="Strong"/>
    <w:basedOn w:val="a0"/>
    <w:uiPriority w:val="99"/>
    <w:qFormat/>
    <w:rsid w:val="00DC11BF"/>
    <w:rPr>
      <w:b/>
      <w:bCs/>
    </w:rPr>
  </w:style>
  <w:style w:type="paragraph" w:customStyle="1" w:styleId="ConsPlusNormal">
    <w:name w:val="ConsPlusNormal"/>
    <w:rsid w:val="00DC11BF"/>
    <w:pPr>
      <w:widowControl w:val="0"/>
      <w:autoSpaceDE w:val="0"/>
      <w:autoSpaceDN w:val="0"/>
      <w:spacing w:after="0" w:line="240" w:lineRule="auto"/>
    </w:pPr>
    <w:rPr>
      <w:rFonts w:ascii="Calibri" w:hAnsi="Calibri" w:cs="Calibri"/>
      <w:szCs w:val="20"/>
      <w:lang w:eastAsia="ru-RU"/>
    </w:rPr>
  </w:style>
  <w:style w:type="paragraph" w:styleId="HTML">
    <w:name w:val="HTML Preformatted"/>
    <w:basedOn w:val="a"/>
    <w:link w:val="HTML0"/>
    <w:rsid w:val="009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9C04A2"/>
    <w:rPr>
      <w:rFonts w:ascii="Courier New" w:hAnsi="Courier New" w:cs="Courier New"/>
      <w:sz w:val="20"/>
      <w:szCs w:val="20"/>
      <w:lang w:eastAsia="ru-RU"/>
    </w:rPr>
  </w:style>
  <w:style w:type="paragraph" w:customStyle="1" w:styleId="ConsPlusNonformat">
    <w:name w:val="ConsPlusNonformat"/>
    <w:uiPriority w:val="99"/>
    <w:rsid w:val="00F203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5">
    <w:name w:val="No Spacing"/>
    <w:uiPriority w:val="1"/>
    <w:qFormat/>
    <w:rsid w:val="008719F8"/>
    <w:pPr>
      <w:spacing w:after="0" w:line="240" w:lineRule="auto"/>
    </w:pPr>
    <w:rPr>
      <w:rFonts w:ascii="Calibri" w:eastAsia="Calibri" w:hAnsi="Calibri" w:cs="Times New Roman"/>
    </w:rPr>
  </w:style>
  <w:style w:type="character" w:customStyle="1" w:styleId="af6">
    <w:name w:val="Верхний колонтитул Знак"/>
    <w:basedOn w:val="a0"/>
    <w:link w:val="af7"/>
    <w:uiPriority w:val="99"/>
    <w:rsid w:val="009E2180"/>
    <w:rPr>
      <w:rFonts w:eastAsiaTheme="minorHAnsi" w:cstheme="minorBidi"/>
    </w:rPr>
  </w:style>
  <w:style w:type="paragraph" w:styleId="af7">
    <w:name w:val="header"/>
    <w:basedOn w:val="a"/>
    <w:link w:val="af6"/>
    <w:uiPriority w:val="99"/>
    <w:unhideWhenUsed/>
    <w:rsid w:val="009E2180"/>
    <w:pPr>
      <w:tabs>
        <w:tab w:val="center" w:pos="4677"/>
        <w:tab w:val="right" w:pos="9355"/>
      </w:tabs>
      <w:spacing w:after="0" w:line="240" w:lineRule="auto"/>
    </w:pPr>
    <w:rPr>
      <w:rFonts w:eastAsiaTheme="minorHAnsi" w:cstheme="minorBidi"/>
    </w:rPr>
  </w:style>
  <w:style w:type="character" w:customStyle="1" w:styleId="af8">
    <w:name w:val="Нижний колонтитул Знак"/>
    <w:basedOn w:val="a0"/>
    <w:link w:val="af9"/>
    <w:uiPriority w:val="99"/>
    <w:rsid w:val="009E2180"/>
    <w:rPr>
      <w:rFonts w:eastAsiaTheme="minorHAnsi" w:cstheme="minorBidi"/>
    </w:rPr>
  </w:style>
  <w:style w:type="paragraph" w:styleId="af9">
    <w:name w:val="footer"/>
    <w:basedOn w:val="a"/>
    <w:link w:val="af8"/>
    <w:unhideWhenUsed/>
    <w:rsid w:val="009E2180"/>
    <w:pPr>
      <w:tabs>
        <w:tab w:val="center" w:pos="4677"/>
        <w:tab w:val="right" w:pos="9355"/>
      </w:tabs>
      <w:spacing w:after="0" w:line="240" w:lineRule="auto"/>
    </w:pPr>
    <w:rPr>
      <w:rFonts w:eastAsiaTheme="minorHAnsi" w:cstheme="minorBidi"/>
    </w:rPr>
  </w:style>
  <w:style w:type="paragraph" w:customStyle="1" w:styleId="ConsPlusTitle">
    <w:name w:val="ConsPlusTitle"/>
    <w:rsid w:val="009E2180"/>
    <w:pPr>
      <w:widowControl w:val="0"/>
      <w:autoSpaceDE w:val="0"/>
      <w:autoSpaceDN w:val="0"/>
      <w:spacing w:after="0" w:line="240" w:lineRule="auto"/>
    </w:pPr>
    <w:rPr>
      <w:rFonts w:ascii="Calibri" w:hAnsi="Calibri" w:cs="Calibri"/>
      <w:b/>
      <w:szCs w:val="20"/>
      <w:lang w:eastAsia="ru-RU"/>
    </w:rPr>
  </w:style>
  <w:style w:type="character" w:customStyle="1" w:styleId="WW8Num4z0">
    <w:name w:val="WW8Num4z0"/>
    <w:rsid w:val="00513658"/>
    <w:rPr>
      <w:rFonts w:hint="default"/>
      <w:sz w:val="28"/>
      <w:szCs w:val="28"/>
    </w:rPr>
  </w:style>
  <w:style w:type="character" w:customStyle="1" w:styleId="WW8Num4z1">
    <w:name w:val="WW8Num4z1"/>
    <w:rsid w:val="00513658"/>
    <w:rPr>
      <w:rFonts w:cs="Times New Roman" w:hint="default"/>
    </w:rPr>
  </w:style>
  <w:style w:type="character" w:customStyle="1" w:styleId="afa">
    <w:name w:val="Гипертекстовая ссылка"/>
    <w:uiPriority w:val="99"/>
    <w:rsid w:val="00513658"/>
    <w:rPr>
      <w:color w:val="106BBE"/>
    </w:rPr>
  </w:style>
  <w:style w:type="character" w:styleId="afb">
    <w:name w:val="page number"/>
    <w:basedOn w:val="a0"/>
    <w:rsid w:val="00DD51BE"/>
  </w:style>
  <w:style w:type="paragraph" w:customStyle="1" w:styleId="afc">
    <w:name w:val="Стиль"/>
    <w:rsid w:val="00DD51BE"/>
    <w:pPr>
      <w:spacing w:after="0" w:line="240" w:lineRule="auto"/>
      <w:ind w:firstLine="720"/>
      <w:jc w:val="both"/>
    </w:pPr>
    <w:rPr>
      <w:rFonts w:ascii="Arial" w:hAnsi="Arial" w:cs="Times New Roman"/>
      <w:snapToGrid w:val="0"/>
      <w:sz w:val="20"/>
      <w:szCs w:val="20"/>
      <w:lang w:eastAsia="ru-RU"/>
    </w:rPr>
  </w:style>
  <w:style w:type="paragraph" w:customStyle="1" w:styleId="afd">
    <w:name w:val="Таблицы (моноширинный)"/>
    <w:basedOn w:val="afc"/>
    <w:next w:val="afc"/>
    <w:rsid w:val="00DD51BE"/>
    <w:pPr>
      <w:ind w:firstLine="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667829374">
      <w:marLeft w:val="0"/>
      <w:marRight w:val="0"/>
      <w:marTop w:val="0"/>
      <w:marBottom w:val="0"/>
      <w:divBdr>
        <w:top w:val="none" w:sz="0" w:space="0" w:color="auto"/>
        <w:left w:val="none" w:sz="0" w:space="0" w:color="auto"/>
        <w:bottom w:val="none" w:sz="0" w:space="0" w:color="auto"/>
        <w:right w:val="none" w:sz="0" w:space="0" w:color="auto"/>
      </w:divBdr>
    </w:div>
    <w:div w:id="1667829375">
      <w:marLeft w:val="0"/>
      <w:marRight w:val="0"/>
      <w:marTop w:val="0"/>
      <w:marBottom w:val="0"/>
      <w:divBdr>
        <w:top w:val="none" w:sz="0" w:space="0" w:color="auto"/>
        <w:left w:val="none" w:sz="0" w:space="0" w:color="auto"/>
        <w:bottom w:val="none" w:sz="0" w:space="0" w:color="auto"/>
        <w:right w:val="none" w:sz="0" w:space="0" w:color="auto"/>
      </w:divBdr>
    </w:div>
    <w:div w:id="1667829376">
      <w:marLeft w:val="0"/>
      <w:marRight w:val="0"/>
      <w:marTop w:val="0"/>
      <w:marBottom w:val="0"/>
      <w:divBdr>
        <w:top w:val="none" w:sz="0" w:space="0" w:color="auto"/>
        <w:left w:val="none" w:sz="0" w:space="0" w:color="auto"/>
        <w:bottom w:val="none" w:sz="0" w:space="0" w:color="auto"/>
        <w:right w:val="none" w:sz="0" w:space="0" w:color="auto"/>
      </w:divBdr>
    </w:div>
    <w:div w:id="1667829377">
      <w:marLeft w:val="0"/>
      <w:marRight w:val="0"/>
      <w:marTop w:val="0"/>
      <w:marBottom w:val="0"/>
      <w:divBdr>
        <w:top w:val="none" w:sz="0" w:space="0" w:color="auto"/>
        <w:left w:val="none" w:sz="0" w:space="0" w:color="auto"/>
        <w:bottom w:val="none" w:sz="0" w:space="0" w:color="auto"/>
        <w:right w:val="none" w:sz="0" w:space="0" w:color="auto"/>
      </w:divBdr>
    </w:div>
    <w:div w:id="1667829378">
      <w:marLeft w:val="0"/>
      <w:marRight w:val="0"/>
      <w:marTop w:val="0"/>
      <w:marBottom w:val="0"/>
      <w:divBdr>
        <w:top w:val="none" w:sz="0" w:space="0" w:color="auto"/>
        <w:left w:val="none" w:sz="0" w:space="0" w:color="auto"/>
        <w:bottom w:val="none" w:sz="0" w:space="0" w:color="auto"/>
        <w:right w:val="none" w:sz="0" w:space="0" w:color="auto"/>
      </w:divBdr>
    </w:div>
    <w:div w:id="1667829379">
      <w:marLeft w:val="0"/>
      <w:marRight w:val="0"/>
      <w:marTop w:val="0"/>
      <w:marBottom w:val="0"/>
      <w:divBdr>
        <w:top w:val="none" w:sz="0" w:space="0" w:color="auto"/>
        <w:left w:val="none" w:sz="0" w:space="0" w:color="auto"/>
        <w:bottom w:val="none" w:sz="0" w:space="0" w:color="auto"/>
        <w:right w:val="none" w:sz="0" w:space="0" w:color="auto"/>
      </w:divBdr>
    </w:div>
    <w:div w:id="1667829380">
      <w:marLeft w:val="0"/>
      <w:marRight w:val="0"/>
      <w:marTop w:val="0"/>
      <w:marBottom w:val="0"/>
      <w:divBdr>
        <w:top w:val="none" w:sz="0" w:space="0" w:color="auto"/>
        <w:left w:val="none" w:sz="0" w:space="0" w:color="auto"/>
        <w:bottom w:val="none" w:sz="0" w:space="0" w:color="auto"/>
        <w:right w:val="none" w:sz="0" w:space="0" w:color="auto"/>
      </w:divBdr>
    </w:div>
    <w:div w:id="1667829381">
      <w:marLeft w:val="0"/>
      <w:marRight w:val="0"/>
      <w:marTop w:val="0"/>
      <w:marBottom w:val="0"/>
      <w:divBdr>
        <w:top w:val="none" w:sz="0" w:space="0" w:color="auto"/>
        <w:left w:val="none" w:sz="0" w:space="0" w:color="auto"/>
        <w:bottom w:val="none" w:sz="0" w:space="0" w:color="auto"/>
        <w:right w:val="none" w:sz="0" w:space="0" w:color="auto"/>
      </w:divBdr>
    </w:div>
    <w:div w:id="1667829382">
      <w:marLeft w:val="0"/>
      <w:marRight w:val="0"/>
      <w:marTop w:val="0"/>
      <w:marBottom w:val="0"/>
      <w:divBdr>
        <w:top w:val="none" w:sz="0" w:space="0" w:color="auto"/>
        <w:left w:val="none" w:sz="0" w:space="0" w:color="auto"/>
        <w:bottom w:val="none" w:sz="0" w:space="0" w:color="auto"/>
        <w:right w:val="none" w:sz="0" w:space="0" w:color="auto"/>
      </w:divBdr>
    </w:div>
    <w:div w:id="1667829383">
      <w:marLeft w:val="0"/>
      <w:marRight w:val="0"/>
      <w:marTop w:val="0"/>
      <w:marBottom w:val="0"/>
      <w:divBdr>
        <w:top w:val="none" w:sz="0" w:space="0" w:color="auto"/>
        <w:left w:val="none" w:sz="0" w:space="0" w:color="auto"/>
        <w:bottom w:val="none" w:sz="0" w:space="0" w:color="auto"/>
        <w:right w:val="none" w:sz="0" w:space="0" w:color="auto"/>
      </w:divBdr>
    </w:div>
    <w:div w:id="1667829384">
      <w:marLeft w:val="0"/>
      <w:marRight w:val="0"/>
      <w:marTop w:val="0"/>
      <w:marBottom w:val="0"/>
      <w:divBdr>
        <w:top w:val="none" w:sz="0" w:space="0" w:color="auto"/>
        <w:left w:val="none" w:sz="0" w:space="0" w:color="auto"/>
        <w:bottom w:val="none" w:sz="0" w:space="0" w:color="auto"/>
        <w:right w:val="none" w:sz="0" w:space="0" w:color="auto"/>
      </w:divBdr>
    </w:div>
    <w:div w:id="1667829385">
      <w:marLeft w:val="0"/>
      <w:marRight w:val="0"/>
      <w:marTop w:val="0"/>
      <w:marBottom w:val="0"/>
      <w:divBdr>
        <w:top w:val="none" w:sz="0" w:space="0" w:color="auto"/>
        <w:left w:val="none" w:sz="0" w:space="0" w:color="auto"/>
        <w:bottom w:val="none" w:sz="0" w:space="0" w:color="auto"/>
        <w:right w:val="none" w:sz="0" w:space="0" w:color="auto"/>
      </w:divBdr>
    </w:div>
    <w:div w:id="166782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garantF1://70851956.2010" TargetMode="External"/><Relationship Id="rId42" Type="http://schemas.openxmlformats.org/officeDocument/2006/relationships/hyperlink" Target="garantF1://71486636.0" TargetMode="External"/><Relationship Id="rId47" Type="http://schemas.openxmlformats.org/officeDocument/2006/relationships/hyperlink" Target="garantF1://12080897.2000" TargetMode="External"/><Relationship Id="rId63" Type="http://schemas.openxmlformats.org/officeDocument/2006/relationships/hyperlink" Target="garantF1://12080849.1" TargetMode="External"/><Relationship Id="rId68" Type="http://schemas.openxmlformats.org/officeDocument/2006/relationships/hyperlink" Target="garantF1://12056199.46014" TargetMode="External"/><Relationship Id="rId84" Type="http://schemas.openxmlformats.org/officeDocument/2006/relationships/hyperlink" Target="https://www.gosfinansy.ru/" TargetMode="External"/><Relationship Id="rId89" Type="http://schemas.openxmlformats.org/officeDocument/2006/relationships/hyperlink" Target="consultantplus://offline/ref=7A7A0E796C8B38B47954DEDF5511AF81D824D5CB2DC356854822DAA1B30F9FE130B6EDDBB583C196I727I" TargetMode="External"/><Relationship Id="rId2" Type="http://schemas.openxmlformats.org/officeDocument/2006/relationships/numbering" Target="numbering.xml"/><Relationship Id="rId16" Type="http://schemas.openxmlformats.org/officeDocument/2006/relationships/hyperlink" Target="garantF1://70851956.2140" TargetMode="External"/><Relationship Id="rId29" Type="http://schemas.openxmlformats.org/officeDocument/2006/relationships/hyperlink" Target="garantF1://70851956.2180" TargetMode="External"/><Relationship Id="rId107" Type="http://schemas.openxmlformats.org/officeDocument/2006/relationships/hyperlink" Target="garantF1://12081735.2000" TargetMode="External"/><Relationship Id="rId11" Type="http://schemas.openxmlformats.org/officeDocument/2006/relationships/hyperlink" Target="garantF1://73424230.1000" TargetMode="External"/><Relationship Id="rId24" Type="http://schemas.openxmlformats.org/officeDocument/2006/relationships/hyperlink" Target="garantF1://12080849.25" TargetMode="External"/><Relationship Id="rId32" Type="http://schemas.openxmlformats.org/officeDocument/2006/relationships/hyperlink" Target="garantF1://70308460.2000" TargetMode="External"/><Relationship Id="rId37" Type="http://schemas.openxmlformats.org/officeDocument/2006/relationships/hyperlink" Target="garantF1://70308460.2000" TargetMode="External"/><Relationship Id="rId40" Type="http://schemas.openxmlformats.org/officeDocument/2006/relationships/hyperlink" Target="garantF1://70308460.3000" TargetMode="External"/><Relationship Id="rId45" Type="http://schemas.openxmlformats.org/officeDocument/2006/relationships/hyperlink" Target="garantF1://12080849.0" TargetMode="External"/><Relationship Id="rId53" Type="http://schemas.openxmlformats.org/officeDocument/2006/relationships/hyperlink" Target="garantF1://71735192.0" TargetMode="External"/><Relationship Id="rId58" Type="http://schemas.openxmlformats.org/officeDocument/2006/relationships/hyperlink" Target="garantF1://72175618.12000" TargetMode="External"/><Relationship Id="rId66" Type="http://schemas.openxmlformats.org/officeDocument/2006/relationships/hyperlink" Target="garantF1://12080849.4" TargetMode="External"/><Relationship Id="rId74" Type="http://schemas.openxmlformats.org/officeDocument/2006/relationships/hyperlink" Target="garantF1://12080849.10" TargetMode="External"/><Relationship Id="rId79" Type="http://schemas.openxmlformats.org/officeDocument/2006/relationships/hyperlink" Target="garantF1://12080849.25" TargetMode="External"/><Relationship Id="rId87" Type="http://schemas.openxmlformats.org/officeDocument/2006/relationships/hyperlink" Target="consultantplus://offline/ref=7A7A0E796C8B38B47954DEDF5511AF81D824D5CB2DC356854822DAA1B30F9FE130B6EDDBB583C896I724I" TargetMode="External"/><Relationship Id="rId102" Type="http://schemas.openxmlformats.org/officeDocument/2006/relationships/hyperlink" Target="garantF1://12029903.400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70851956.4010" TargetMode="External"/><Relationship Id="rId82" Type="http://schemas.openxmlformats.org/officeDocument/2006/relationships/hyperlink" Target="https://www.gosfinansy.ru/" TargetMode="External"/><Relationship Id="rId90" Type="http://schemas.openxmlformats.org/officeDocument/2006/relationships/hyperlink" Target="consultantplus://offline/ref=7A7A0E796C8B38B47954DEDF5511AF81D824D5CB2DC356854822DAA1B30F9FE130B6EDDBB583C199I723I" TargetMode="External"/><Relationship Id="rId95" Type="http://schemas.openxmlformats.org/officeDocument/2006/relationships/hyperlink" Target="consultantplus://offline/ref=ADB60F7A2A87A40DC1760F6FB293FC800043325776C3A695375390DB75A0316BD7643BADE667DB0EAFi5J" TargetMode="External"/><Relationship Id="rId19" Type="http://schemas.openxmlformats.org/officeDocument/2006/relationships/hyperlink" Target="garantF1://73291449.100" TargetMode="External"/><Relationship Id="rId14" Type="http://schemas.openxmlformats.org/officeDocument/2006/relationships/hyperlink" Target="garantF1://70851956.2130" TargetMode="External"/><Relationship Id="rId22" Type="http://schemas.openxmlformats.org/officeDocument/2006/relationships/hyperlink" Target="garantF1://70851956.2130" TargetMode="External"/><Relationship Id="rId27" Type="http://schemas.openxmlformats.org/officeDocument/2006/relationships/hyperlink" Target="consultantplus://offline/ref=1A8AB628D6F36F004BAA040DC0883052ED1F49BD83123741CB958EEC3BBE28FD754814D21A70B13577QEP" TargetMode="External"/><Relationship Id="rId30" Type="http://schemas.openxmlformats.org/officeDocument/2006/relationships/hyperlink" Target="garantF1://70851956.2320" TargetMode="External"/><Relationship Id="rId35" Type="http://schemas.openxmlformats.org/officeDocument/2006/relationships/hyperlink" Target="garantF1://70308460.2000" TargetMode="External"/><Relationship Id="rId43" Type="http://schemas.openxmlformats.org/officeDocument/2006/relationships/hyperlink" Target="garantF1://12080849.1000" TargetMode="External"/><Relationship Id="rId48" Type="http://schemas.openxmlformats.org/officeDocument/2006/relationships/hyperlink" Target="garantF1://12080897.0" TargetMode="External"/><Relationship Id="rId56" Type="http://schemas.openxmlformats.org/officeDocument/2006/relationships/hyperlink" Target="garantF1://12080849.2000" TargetMode="External"/><Relationship Id="rId64" Type="http://schemas.openxmlformats.org/officeDocument/2006/relationships/hyperlink" Target="garantF1://12080849.2" TargetMode="External"/><Relationship Id="rId69" Type="http://schemas.openxmlformats.org/officeDocument/2006/relationships/hyperlink" Target="garantF1://12056199.46013" TargetMode="External"/><Relationship Id="rId77" Type="http://schemas.openxmlformats.org/officeDocument/2006/relationships/hyperlink" Target="garantF1://12080849.20" TargetMode="External"/><Relationship Id="rId100" Type="http://schemas.openxmlformats.org/officeDocument/2006/relationships/hyperlink" Target="garantF1://12029903.5000" TargetMode="External"/><Relationship Id="rId105" Type="http://schemas.openxmlformats.org/officeDocument/2006/relationships/hyperlink" Target="garantF1://12013060.30" TargetMode="External"/><Relationship Id="rId8" Type="http://schemas.openxmlformats.org/officeDocument/2006/relationships/hyperlink" Target="garantF1://71486636.1000" TargetMode="External"/><Relationship Id="rId51" Type="http://schemas.openxmlformats.org/officeDocument/2006/relationships/hyperlink" Target="garantF1://12080897.0" TargetMode="External"/><Relationship Id="rId72" Type="http://schemas.openxmlformats.org/officeDocument/2006/relationships/hyperlink" Target="garantF1://12080849.8" TargetMode="External"/><Relationship Id="rId80" Type="http://schemas.openxmlformats.org/officeDocument/2006/relationships/hyperlink" Target="garantF1://12080849.26" TargetMode="External"/><Relationship Id="rId85" Type="http://schemas.openxmlformats.org/officeDocument/2006/relationships/hyperlink" Target="https://www.gosfinansy.ru/" TargetMode="External"/><Relationship Id="rId93" Type="http://schemas.openxmlformats.org/officeDocument/2006/relationships/hyperlink" Target="consultantplus://offline/ref=EA1A51EF1BC8325D7B3613E1A8C2AD6600268C5F562C922E48E9A542705F78309EAA8081D0311663j2fBJ" TargetMode="External"/><Relationship Id="rId98" Type="http://schemas.openxmlformats.org/officeDocument/2006/relationships/hyperlink" Target="consultantplus://offline/ref=C6FCBA3ED969E9ADA0B26E3F5FF396158B58E94D83A5131E11304E6D12460D92D83E6AB23568149BV7d4O" TargetMode="External"/><Relationship Id="rId3" Type="http://schemas.openxmlformats.org/officeDocument/2006/relationships/styles" Target="styles.xml"/><Relationship Id="rId12" Type="http://schemas.openxmlformats.org/officeDocument/2006/relationships/hyperlink" Target="garantF1://73291449.100" TargetMode="External"/><Relationship Id="rId17" Type="http://schemas.openxmlformats.org/officeDocument/2006/relationships/hyperlink" Target="garantF1://12080849.2" TargetMode="External"/><Relationship Id="rId25" Type="http://schemas.openxmlformats.org/officeDocument/2006/relationships/hyperlink" Target="garantF1://12080849.3" TargetMode="External"/><Relationship Id="rId33" Type="http://schemas.openxmlformats.org/officeDocument/2006/relationships/hyperlink" Target="garantF1://70308460.2000" TargetMode="External"/><Relationship Id="rId38" Type="http://schemas.openxmlformats.org/officeDocument/2006/relationships/hyperlink" Target="garantF1://70308460.2000" TargetMode="External"/><Relationship Id="rId46" Type="http://schemas.openxmlformats.org/officeDocument/2006/relationships/hyperlink" Target="garantF1://12080897.1000" TargetMode="External"/><Relationship Id="rId59" Type="http://schemas.openxmlformats.org/officeDocument/2006/relationships/hyperlink" Target="garantF1://72175618.0" TargetMode="External"/><Relationship Id="rId67" Type="http://schemas.openxmlformats.org/officeDocument/2006/relationships/hyperlink" Target="garantF1://12056199.46013" TargetMode="External"/><Relationship Id="rId103" Type="http://schemas.openxmlformats.org/officeDocument/2006/relationships/hyperlink" Target="garantF1://12013060.10" TargetMode="External"/><Relationship Id="rId108" Type="http://schemas.openxmlformats.org/officeDocument/2006/relationships/hyperlink" Target="garantF1://12081733.2000" TargetMode="External"/><Relationship Id="rId20" Type="http://schemas.openxmlformats.org/officeDocument/2006/relationships/hyperlink" Target="garantF1://71053994.0" TargetMode="External"/><Relationship Id="rId41" Type="http://schemas.openxmlformats.org/officeDocument/2006/relationships/hyperlink" Target="garantF1://71486636.1000" TargetMode="External"/><Relationship Id="rId54" Type="http://schemas.openxmlformats.org/officeDocument/2006/relationships/hyperlink" Target="garantF1://72175618.1000" TargetMode="External"/><Relationship Id="rId62" Type="http://schemas.openxmlformats.org/officeDocument/2006/relationships/hyperlink" Target="garantF1://12080849.2332" TargetMode="External"/><Relationship Id="rId70" Type="http://schemas.openxmlformats.org/officeDocument/2006/relationships/hyperlink" Target="garantF1://12056199.46014" TargetMode="External"/><Relationship Id="rId75" Type="http://schemas.openxmlformats.org/officeDocument/2006/relationships/hyperlink" Target="garantF1://12080849.17" TargetMode="External"/><Relationship Id="rId83" Type="http://schemas.openxmlformats.org/officeDocument/2006/relationships/hyperlink" Target="https://www.gosfinansy.ru/" TargetMode="External"/><Relationship Id="rId88" Type="http://schemas.openxmlformats.org/officeDocument/2006/relationships/hyperlink" Target="consultantplus://offline/ref=7A7A0E796C8B38B47954DEDF5511AF81D824D5CB2DC356854822DAA1B30F9FE130B6EDDBB583C196I722I" TargetMode="External"/><Relationship Id="rId91" Type="http://schemas.openxmlformats.org/officeDocument/2006/relationships/hyperlink" Target="consultantplus://offline/ref=7A7A0E796C8B38B47954DEDF5511AF81D824D5CB2DC356854822DAA1B30F9FE130B6EDDBB583C196I724I" TargetMode="External"/><Relationship Id="rId96" Type="http://schemas.openxmlformats.org/officeDocument/2006/relationships/hyperlink" Target="consultantplus://offline/ref=7A7A0E796C8B38B47954DEDF5511AF81D824D5C828C056854822DAA1B3I02FI"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851956.4010" TargetMode="External"/><Relationship Id="rId23" Type="http://schemas.openxmlformats.org/officeDocument/2006/relationships/hyperlink" Target="garantF1://73291449.100" TargetMode="External"/><Relationship Id="rId28" Type="http://schemas.openxmlformats.org/officeDocument/2006/relationships/hyperlink" Target="garantF1://70851956.2180" TargetMode="External"/><Relationship Id="rId36" Type="http://schemas.openxmlformats.org/officeDocument/2006/relationships/hyperlink" Target="garantF1://70308460.2000" TargetMode="External"/><Relationship Id="rId49" Type="http://schemas.openxmlformats.org/officeDocument/2006/relationships/hyperlink" Target="garantF1://12080897.1000" TargetMode="External"/><Relationship Id="rId57" Type="http://schemas.openxmlformats.org/officeDocument/2006/relationships/hyperlink" Target="garantF1://12080897.2000" TargetMode="External"/><Relationship Id="rId106" Type="http://schemas.openxmlformats.org/officeDocument/2006/relationships/hyperlink" Target="garantF1://12080897.2000" TargetMode="External"/><Relationship Id="rId10" Type="http://schemas.openxmlformats.org/officeDocument/2006/relationships/hyperlink" Target="garantF1://70851956.4330" TargetMode="External"/><Relationship Id="rId31" Type="http://schemas.openxmlformats.org/officeDocument/2006/relationships/hyperlink" Target="http://www.bus.gov.ru/" TargetMode="External"/><Relationship Id="rId44" Type="http://schemas.openxmlformats.org/officeDocument/2006/relationships/hyperlink" Target="garantF1://12080849.2000" TargetMode="External"/><Relationship Id="rId52" Type="http://schemas.openxmlformats.org/officeDocument/2006/relationships/hyperlink" Target="garantF1://71735192.1000" TargetMode="External"/><Relationship Id="rId60" Type="http://schemas.openxmlformats.org/officeDocument/2006/relationships/hyperlink" Target="garantF1://72175618.0" TargetMode="External"/><Relationship Id="rId65" Type="http://schemas.openxmlformats.org/officeDocument/2006/relationships/hyperlink" Target="garantF1://12080849.3" TargetMode="External"/><Relationship Id="rId73" Type="http://schemas.openxmlformats.org/officeDocument/2006/relationships/hyperlink" Target="garantF1://12080849.9" TargetMode="External"/><Relationship Id="rId78" Type="http://schemas.openxmlformats.org/officeDocument/2006/relationships/hyperlink" Target="garantF1://12080849.21" TargetMode="External"/><Relationship Id="rId81" Type="http://schemas.openxmlformats.org/officeDocument/2006/relationships/hyperlink" Target="garantF1://12080849.27" TargetMode="External"/><Relationship Id="rId86" Type="http://schemas.openxmlformats.org/officeDocument/2006/relationships/hyperlink" Target="consultantplus://offline/ref=938B46B08337732C1D072557F9F86D162F5B4CC92341D2E7FA8183CC2BA32079D2AB4C5ED84B5C02D1oFE" TargetMode="External"/><Relationship Id="rId94" Type="http://schemas.openxmlformats.org/officeDocument/2006/relationships/hyperlink" Target="consultantplus://offline/ref=ADB60F7A2A87A40DC1760F6FB293FC800043325776C3A695375390DB75A0316BD7643BADE666D80CAFi2J" TargetMode="External"/><Relationship Id="rId99" Type="http://schemas.openxmlformats.org/officeDocument/2006/relationships/hyperlink" Target="consultantplus://offline/ref=C6FCBA3ED969E9ADA0B26E3F5FF396158B58E94D83A5131E11304E6D12460D92D83E6AB23568149BV7d5O" TargetMode="External"/><Relationship Id="rId101" Type="http://schemas.openxmlformats.org/officeDocument/2006/relationships/hyperlink" Target="garantF1://12029903.6000" TargetMode="External"/><Relationship Id="rId4" Type="http://schemas.openxmlformats.org/officeDocument/2006/relationships/settings" Target="settings.xml"/><Relationship Id="rId9" Type="http://schemas.openxmlformats.org/officeDocument/2006/relationships/hyperlink" Target="garantF1://71486636.0" TargetMode="External"/><Relationship Id="rId13" Type="http://schemas.openxmlformats.org/officeDocument/2006/relationships/hyperlink" Target="garantF1://70851956.2010" TargetMode="External"/><Relationship Id="rId18" Type="http://schemas.openxmlformats.org/officeDocument/2006/relationships/hyperlink" Target="garantF1://70851956.2040" TargetMode="External"/><Relationship Id="rId39" Type="http://schemas.openxmlformats.org/officeDocument/2006/relationships/hyperlink" Target="garantF1://70308460.10000" TargetMode="External"/><Relationship Id="rId109" Type="http://schemas.openxmlformats.org/officeDocument/2006/relationships/footer" Target="footer1.xml"/><Relationship Id="rId34" Type="http://schemas.openxmlformats.org/officeDocument/2006/relationships/hyperlink" Target="garantF1://70308460.10000" TargetMode="External"/><Relationship Id="rId50" Type="http://schemas.openxmlformats.org/officeDocument/2006/relationships/hyperlink" Target="garantF1://12080897.2000" TargetMode="External"/><Relationship Id="rId55" Type="http://schemas.openxmlformats.org/officeDocument/2006/relationships/hyperlink" Target="garantF1://72175618.0" TargetMode="External"/><Relationship Id="rId76" Type="http://schemas.openxmlformats.org/officeDocument/2006/relationships/hyperlink" Target="garantF1://12080849.18" TargetMode="External"/><Relationship Id="rId97" Type="http://schemas.openxmlformats.org/officeDocument/2006/relationships/hyperlink" Target="consultantplus://offline/ref=7E406745E66A7674C3504920DB91FD4112D3902A4FAD811273B146C2F3D3e6Q" TargetMode="External"/><Relationship Id="rId104" Type="http://schemas.openxmlformats.org/officeDocument/2006/relationships/hyperlink" Target="garantF1://12013060.20" TargetMode="External"/><Relationship Id="rId7" Type="http://schemas.openxmlformats.org/officeDocument/2006/relationships/endnotes" Target="endnotes.xml"/><Relationship Id="rId71" Type="http://schemas.openxmlformats.org/officeDocument/2006/relationships/hyperlink" Target="garantF1://12080849.7" TargetMode="External"/><Relationship Id="rId92" Type="http://schemas.openxmlformats.org/officeDocument/2006/relationships/hyperlink" Target="consultantplus://offline/ref=EA1A51EF1BC8325D7B3613E1A8C2AD6600268C5F562C922E48E9A542705F78309EAA8081D0301561j2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4C8E-F199-48D2-85FC-09D5D848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200</Pages>
  <Words>67195</Words>
  <Characters>383012</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449309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роддом</dc:creator>
  <cp:lastModifiedBy>user</cp:lastModifiedBy>
  <cp:revision>50</cp:revision>
  <cp:lastPrinted>2021-07-29T11:46:00Z</cp:lastPrinted>
  <dcterms:created xsi:type="dcterms:W3CDTF">2013-04-29T07:25:00Z</dcterms:created>
  <dcterms:modified xsi:type="dcterms:W3CDTF">2021-07-30T13:22:00Z</dcterms:modified>
</cp:coreProperties>
</file>